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B4" w:rsidRDefault="00D72C6A" w:rsidP="004B4CB4">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noProof/>
          <w:sz w:val="24"/>
          <w:szCs w:val="24"/>
          <w:lang w:val="ro-RO" w:eastAsia="ro-RO"/>
        </w:rPr>
        <w:drawing>
          <wp:anchor distT="0" distB="0" distL="114300" distR="114300" simplePos="0" relativeHeight="251660288" behindDoc="0" locked="0" layoutInCell="1" allowOverlap="1">
            <wp:simplePos x="0" y="0"/>
            <wp:positionH relativeFrom="column">
              <wp:posOffset>-47625</wp:posOffset>
            </wp:positionH>
            <wp:positionV relativeFrom="paragraph">
              <wp:posOffset>-314325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4B4CB4">
        <w:rPr>
          <w:rFonts w:ascii="Times New Roman" w:hAnsi="Times New Roman"/>
          <w:b/>
          <w:noProof/>
          <w:sz w:val="24"/>
          <w:szCs w:val="24"/>
          <w:lang w:val="ro-RO" w:eastAsia="ro-RO"/>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-361950</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001339E1" w:rsidRPr="00C22DA8">
        <w:rPr>
          <w:rFonts w:ascii="Times New Roman" w:hAnsi="Times New Roman"/>
          <w:b/>
          <w:sz w:val="24"/>
          <w:szCs w:val="24"/>
          <w:lang w:val="ro-RO"/>
        </w:rPr>
        <w:t xml:space="preserve">                                      </w:t>
      </w:r>
      <w:r w:rsidR="004B4CB4">
        <w:rPr>
          <w:rFonts w:ascii="Times New Roman" w:hAnsi="Times New Roman"/>
          <w:b/>
          <w:color w:val="00214E"/>
          <w:sz w:val="32"/>
          <w:szCs w:val="32"/>
          <w:lang w:val="ro-RO"/>
        </w:rPr>
        <w:t xml:space="preserve">                  </w:t>
      </w:r>
      <w:r w:rsidR="004B4CB4">
        <w:rPr>
          <w:rFonts w:ascii="Times New Roman" w:hAnsi="Times New Roman"/>
          <w:b/>
          <w:color w:val="00214E"/>
          <w:sz w:val="36"/>
          <w:szCs w:val="36"/>
          <w:lang w:val="ro-RO"/>
        </w:rPr>
        <w:t xml:space="preserve">               </w:t>
      </w:r>
    </w:p>
    <w:p w:rsidR="004B4CB4" w:rsidRPr="00E757D2" w:rsidRDefault="00D72C6A" w:rsidP="00D72C6A">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 xml:space="preserve">            </w:t>
      </w:r>
      <w:r w:rsidR="004B4CB4" w:rsidRPr="00E757D2">
        <w:rPr>
          <w:rFonts w:ascii="Times New Roman" w:hAnsi="Times New Roman"/>
          <w:b/>
          <w:sz w:val="28"/>
          <w:szCs w:val="28"/>
          <w:lang w:val="it-IT"/>
        </w:rPr>
        <w:t>Ministerul Mediului</w:t>
      </w:r>
    </w:p>
    <w:p w:rsidR="004B4CB4" w:rsidRPr="00E757D2" w:rsidRDefault="00D72C6A" w:rsidP="00D72C6A">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4B4CB4" w:rsidRPr="00E757D2">
        <w:rPr>
          <w:rFonts w:ascii="Times New Roman" w:hAnsi="Times New Roman"/>
          <w:b/>
          <w:sz w:val="32"/>
          <w:szCs w:val="32"/>
          <w:lang w:val="it-IT"/>
        </w:rPr>
        <w:t>Agen</w:t>
      </w:r>
      <w:r w:rsidR="004B4CB4"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4B4CB4" w:rsidRPr="004075B3" w:rsidTr="006A1E7B">
        <w:trPr>
          <w:trHeight w:val="692"/>
        </w:trPr>
        <w:tc>
          <w:tcPr>
            <w:tcW w:w="10031" w:type="dxa"/>
            <w:tcBorders>
              <w:top w:val="single" w:sz="8" w:space="0" w:color="000000"/>
              <w:bottom w:val="single" w:sz="8" w:space="0" w:color="000000"/>
            </w:tcBorders>
            <w:shd w:val="clear" w:color="auto" w:fill="auto"/>
            <w:vAlign w:val="center"/>
          </w:tcPr>
          <w:p w:rsidR="004B4CB4" w:rsidRPr="004075B3" w:rsidRDefault="00D72C6A" w:rsidP="00D72C6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      </w:t>
            </w:r>
            <w:r w:rsidR="004B4CB4">
              <w:rPr>
                <w:rFonts w:ascii="Times New Roman" w:hAnsi="Times New Roman"/>
                <w:b/>
                <w:bCs/>
                <w:sz w:val="28"/>
                <w:szCs w:val="28"/>
                <w:lang w:val="fr-FR"/>
              </w:rPr>
              <w:t>AGENŢIA PENTRU PROTECŢIA MEDIULUI BUCURE</w:t>
            </w:r>
            <w:r w:rsidR="004B4CB4">
              <w:rPr>
                <w:rFonts w:ascii="Times New Roman" w:hAnsi="Times New Roman"/>
                <w:b/>
                <w:bCs/>
                <w:sz w:val="28"/>
                <w:szCs w:val="28"/>
                <w:lang w:val="ro-RO"/>
              </w:rPr>
              <w:t>ȘTI</w:t>
            </w:r>
          </w:p>
        </w:tc>
      </w:tr>
    </w:tbl>
    <w:p w:rsidR="004B4CB4" w:rsidRDefault="004B4CB4" w:rsidP="004B4CB4">
      <w:pPr>
        <w:tabs>
          <w:tab w:val="left" w:pos="0"/>
        </w:tabs>
        <w:spacing w:after="0" w:line="240" w:lineRule="auto"/>
        <w:jc w:val="both"/>
        <w:outlineLvl w:val="0"/>
        <w:rPr>
          <w:rFonts w:ascii="Times New Roman" w:hAnsi="Times New Roman"/>
          <w:b/>
          <w:sz w:val="28"/>
          <w:szCs w:val="28"/>
          <w:lang w:val="ro-RO"/>
        </w:rPr>
      </w:pPr>
    </w:p>
    <w:p w:rsidR="003A2E2C" w:rsidRPr="00C22DA8" w:rsidRDefault="00FE5DA0" w:rsidP="00C22DA8">
      <w:pPr>
        <w:spacing w:after="0" w:line="240" w:lineRule="auto"/>
        <w:jc w:val="center"/>
        <w:rPr>
          <w:rFonts w:ascii="Times New Roman" w:hAnsi="Times New Roman"/>
          <w:b/>
          <w:sz w:val="24"/>
          <w:szCs w:val="24"/>
          <w:lang w:val="ro-RO"/>
        </w:rPr>
      </w:pPr>
      <w:r w:rsidRPr="00C22DA8">
        <w:rPr>
          <w:rFonts w:ascii="Times New Roman" w:hAnsi="Times New Roman"/>
          <w:b/>
          <w:sz w:val="24"/>
          <w:szCs w:val="24"/>
          <w:lang w:val="ro-RO"/>
        </w:rPr>
        <w:t xml:space="preserve">  </w:t>
      </w:r>
    </w:p>
    <w:p w:rsidR="003A2E2C" w:rsidRPr="00FF10A2" w:rsidRDefault="00C66D30" w:rsidP="00C22DA8">
      <w:pPr>
        <w:spacing w:after="0" w:line="240" w:lineRule="auto"/>
        <w:jc w:val="center"/>
        <w:rPr>
          <w:rFonts w:ascii="Times New Roman" w:hAnsi="Times New Roman"/>
          <w:b/>
          <w:color w:val="0070C0"/>
          <w:sz w:val="24"/>
          <w:szCs w:val="24"/>
          <w:lang w:val="ro-RO"/>
        </w:rPr>
      </w:pPr>
      <w:r w:rsidRPr="00FF10A2">
        <w:rPr>
          <w:rFonts w:ascii="Times New Roman" w:hAnsi="Times New Roman"/>
          <w:b/>
          <w:color w:val="0070C0"/>
          <w:sz w:val="24"/>
          <w:szCs w:val="24"/>
          <w:lang w:val="ro-RO"/>
        </w:rPr>
        <w:t xml:space="preserve">RAPORT MONITORIZARE </w:t>
      </w:r>
      <w:r w:rsidR="003A2E2C" w:rsidRPr="00FF10A2">
        <w:rPr>
          <w:rFonts w:ascii="Times New Roman" w:hAnsi="Times New Roman"/>
          <w:b/>
          <w:color w:val="0070C0"/>
          <w:sz w:val="24"/>
          <w:szCs w:val="24"/>
          <w:lang w:val="ro-RO"/>
        </w:rPr>
        <w:t>P.L.A.M. Bucureşti</w:t>
      </w:r>
      <w:r w:rsidRPr="00FF10A2">
        <w:rPr>
          <w:rFonts w:ascii="Times New Roman" w:hAnsi="Times New Roman"/>
          <w:b/>
          <w:color w:val="0070C0"/>
          <w:sz w:val="24"/>
          <w:szCs w:val="24"/>
          <w:lang w:val="ro-RO"/>
        </w:rPr>
        <w:t xml:space="preserve"> pe anul </w:t>
      </w:r>
      <w:r w:rsidR="003A2E2C" w:rsidRPr="00FF10A2">
        <w:rPr>
          <w:rFonts w:ascii="Times New Roman" w:hAnsi="Times New Roman"/>
          <w:b/>
          <w:color w:val="0070C0"/>
          <w:sz w:val="24"/>
          <w:szCs w:val="24"/>
          <w:lang w:val="ro-RO"/>
        </w:rPr>
        <w:t xml:space="preserve"> 201</w:t>
      </w:r>
      <w:r w:rsidR="004B4CB4" w:rsidRPr="00FF10A2">
        <w:rPr>
          <w:rFonts w:ascii="Times New Roman" w:hAnsi="Times New Roman"/>
          <w:b/>
          <w:color w:val="0070C0"/>
          <w:sz w:val="24"/>
          <w:szCs w:val="24"/>
          <w:lang w:val="ro-RO"/>
        </w:rPr>
        <w:t>8</w:t>
      </w:r>
    </w:p>
    <w:p w:rsidR="003A2E2C" w:rsidRPr="00C22DA8" w:rsidRDefault="003A2E2C" w:rsidP="00C22DA8">
      <w:pPr>
        <w:snapToGrid w:val="0"/>
        <w:spacing w:after="0" w:line="240" w:lineRule="auto"/>
        <w:jc w:val="both"/>
        <w:rPr>
          <w:rFonts w:ascii="Times New Roman" w:hAnsi="Times New Roman"/>
          <w:b/>
          <w:sz w:val="24"/>
          <w:szCs w:val="24"/>
          <w:lang w:val="ro-RO"/>
        </w:rPr>
      </w:pPr>
    </w:p>
    <w:p w:rsidR="003A2E2C" w:rsidRPr="00C22DA8" w:rsidRDefault="003A2E2C" w:rsidP="00C22DA8">
      <w:pPr>
        <w:snapToGrid w:val="0"/>
        <w:spacing w:after="0" w:line="240" w:lineRule="auto"/>
        <w:jc w:val="both"/>
        <w:rPr>
          <w:rFonts w:ascii="Times New Roman" w:hAnsi="Times New Roman"/>
          <w:b/>
          <w:sz w:val="24"/>
          <w:szCs w:val="24"/>
          <w:lang w:val="ro-RO"/>
        </w:rPr>
      </w:pPr>
    </w:p>
    <w:p w:rsidR="001D2A93" w:rsidRPr="00A51795" w:rsidRDefault="00BE368D" w:rsidP="00C22DA8">
      <w:pPr>
        <w:autoSpaceDE w:val="0"/>
        <w:snapToGrid w:val="0"/>
        <w:spacing w:after="0" w:line="240" w:lineRule="auto"/>
        <w:ind w:firstLine="720"/>
        <w:jc w:val="both"/>
        <w:rPr>
          <w:rFonts w:ascii="Times New Roman" w:hAnsi="Times New Roman"/>
          <w:sz w:val="24"/>
          <w:szCs w:val="24"/>
          <w:lang w:val="ro-RO"/>
        </w:rPr>
      </w:pPr>
      <w:r w:rsidRPr="00A51795">
        <w:rPr>
          <w:rFonts w:ascii="Times New Roman" w:hAnsi="Times New Roman"/>
          <w:sz w:val="24"/>
          <w:szCs w:val="24"/>
          <w:lang w:val="ro-RO"/>
        </w:rPr>
        <w:t xml:space="preserve">Scopul </w:t>
      </w:r>
      <w:r w:rsidRPr="00A51795">
        <w:rPr>
          <w:rFonts w:ascii="Times New Roman" w:eastAsia="Times New Roman" w:hAnsi="Times New Roman"/>
          <w:sz w:val="24"/>
          <w:szCs w:val="24"/>
          <w:lang w:val="pt-BR"/>
        </w:rPr>
        <w:t>Planului Local de Ac</w:t>
      </w:r>
      <w:r w:rsidR="00282D45" w:rsidRPr="00A51795">
        <w:rPr>
          <w:rFonts w:ascii="Times New Roman" w:eastAsia="Times New Roman" w:hAnsi="Times New Roman"/>
          <w:sz w:val="24"/>
          <w:szCs w:val="24"/>
          <w:lang w:val="pt-BR"/>
        </w:rPr>
        <w:t>ţ</w:t>
      </w:r>
      <w:r w:rsidRPr="00A51795">
        <w:rPr>
          <w:rFonts w:ascii="Times New Roman" w:eastAsia="Times New Roman" w:hAnsi="Times New Roman"/>
          <w:sz w:val="24"/>
          <w:szCs w:val="24"/>
          <w:lang w:val="pt-BR"/>
        </w:rPr>
        <w:t>iune pentru Mediu Bucure</w:t>
      </w:r>
      <w:r w:rsidR="00282D45" w:rsidRPr="00A51795">
        <w:rPr>
          <w:rFonts w:ascii="Times New Roman" w:eastAsia="Times New Roman" w:hAnsi="Times New Roman"/>
          <w:sz w:val="24"/>
          <w:szCs w:val="24"/>
          <w:lang w:val="pt-BR"/>
        </w:rPr>
        <w:t>ş</w:t>
      </w:r>
      <w:r w:rsidRPr="00A51795">
        <w:rPr>
          <w:rFonts w:ascii="Times New Roman" w:eastAsia="Times New Roman" w:hAnsi="Times New Roman"/>
          <w:sz w:val="24"/>
          <w:szCs w:val="24"/>
          <w:lang w:val="pt-BR"/>
        </w:rPr>
        <w:t>ti este de a dezvolta un plan de ac</w:t>
      </w:r>
      <w:r w:rsidR="00282D45" w:rsidRPr="00A51795">
        <w:rPr>
          <w:rFonts w:ascii="Times New Roman" w:eastAsia="Times New Roman" w:hAnsi="Times New Roman"/>
          <w:sz w:val="24"/>
          <w:szCs w:val="24"/>
          <w:lang w:val="pt-BR"/>
        </w:rPr>
        <w:t>ţ</w:t>
      </w:r>
      <w:r w:rsidRPr="00A51795">
        <w:rPr>
          <w:rFonts w:ascii="Times New Roman" w:eastAsia="Times New Roman" w:hAnsi="Times New Roman"/>
          <w:sz w:val="24"/>
          <w:szCs w:val="24"/>
          <w:lang w:val="pt-BR"/>
        </w:rPr>
        <w:t xml:space="preserve">iuni concrete pentru </w:t>
      </w:r>
      <w:r w:rsidR="00282D45" w:rsidRPr="00A51795">
        <w:rPr>
          <w:rFonts w:ascii="Times New Roman" w:eastAsia="Times New Roman" w:hAnsi="Times New Roman"/>
          <w:sz w:val="24"/>
          <w:szCs w:val="24"/>
          <w:lang w:val="pt-BR"/>
        </w:rPr>
        <w:t>î</w:t>
      </w:r>
      <w:r w:rsidRPr="00A51795">
        <w:rPr>
          <w:rFonts w:ascii="Times New Roman" w:eastAsia="Times New Roman" w:hAnsi="Times New Roman"/>
          <w:sz w:val="24"/>
          <w:szCs w:val="24"/>
          <w:lang w:val="pt-BR"/>
        </w:rPr>
        <w:t>mbun</w:t>
      </w:r>
      <w:r w:rsidR="00282D45" w:rsidRPr="00A51795">
        <w:rPr>
          <w:rFonts w:ascii="Times New Roman" w:eastAsia="Times New Roman" w:hAnsi="Times New Roman"/>
          <w:sz w:val="24"/>
          <w:szCs w:val="24"/>
          <w:lang w:val="pt-BR"/>
        </w:rPr>
        <w:t>ătăţ</w:t>
      </w:r>
      <w:r w:rsidRPr="00A51795">
        <w:rPr>
          <w:rFonts w:ascii="Times New Roman" w:eastAsia="Times New Roman" w:hAnsi="Times New Roman"/>
          <w:sz w:val="24"/>
          <w:szCs w:val="24"/>
          <w:lang w:val="pt-BR"/>
        </w:rPr>
        <w:t>irea calit</w:t>
      </w:r>
      <w:r w:rsidR="00282D45" w:rsidRPr="00A51795">
        <w:rPr>
          <w:rFonts w:ascii="Times New Roman" w:eastAsia="Times New Roman" w:hAnsi="Times New Roman"/>
          <w:sz w:val="24"/>
          <w:szCs w:val="24"/>
          <w:lang w:val="pt-BR"/>
        </w:rPr>
        <w:t>ăţ</w:t>
      </w:r>
      <w:r w:rsidRPr="00A51795">
        <w:rPr>
          <w:rFonts w:ascii="Times New Roman" w:eastAsia="Times New Roman" w:hAnsi="Times New Roman"/>
          <w:sz w:val="24"/>
          <w:szCs w:val="24"/>
          <w:lang w:val="pt-BR"/>
        </w:rPr>
        <w:t>ii mediului</w:t>
      </w:r>
      <w:r w:rsidR="009C24D1" w:rsidRPr="00A51795">
        <w:rPr>
          <w:rFonts w:ascii="Times New Roman" w:eastAsia="Times New Roman" w:hAnsi="Times New Roman"/>
          <w:sz w:val="24"/>
          <w:szCs w:val="24"/>
          <w:lang w:val="pt-BR"/>
        </w:rPr>
        <w:t xml:space="preserve"> </w:t>
      </w:r>
      <w:r w:rsidR="00282D45" w:rsidRPr="00A51795">
        <w:rPr>
          <w:rFonts w:ascii="Times New Roman" w:eastAsia="Times New Roman" w:hAnsi="Times New Roman"/>
          <w:sz w:val="24"/>
          <w:szCs w:val="24"/>
          <w:lang w:val="pt-BR"/>
        </w:rPr>
        <w:t>î</w:t>
      </w:r>
      <w:r w:rsidRPr="00A51795">
        <w:rPr>
          <w:rFonts w:ascii="Times New Roman" w:eastAsia="Times New Roman" w:hAnsi="Times New Roman"/>
          <w:sz w:val="24"/>
          <w:szCs w:val="24"/>
          <w:lang w:val="pt-BR"/>
        </w:rPr>
        <w:t>n municipiul Bucure</w:t>
      </w:r>
      <w:r w:rsidR="00282D45" w:rsidRPr="00A51795">
        <w:rPr>
          <w:rFonts w:ascii="Times New Roman" w:eastAsia="Times New Roman" w:hAnsi="Times New Roman"/>
          <w:sz w:val="24"/>
          <w:szCs w:val="24"/>
          <w:lang w:val="pt-BR"/>
        </w:rPr>
        <w:t>ş</w:t>
      </w:r>
      <w:r w:rsidRPr="00A51795">
        <w:rPr>
          <w:rFonts w:ascii="Times New Roman" w:eastAsia="Times New Roman" w:hAnsi="Times New Roman"/>
          <w:sz w:val="24"/>
          <w:szCs w:val="24"/>
          <w:lang w:val="pt-BR"/>
        </w:rPr>
        <w:t xml:space="preserve">ti </w:t>
      </w:r>
      <w:r w:rsidR="00282D45" w:rsidRPr="00A51795">
        <w:rPr>
          <w:rFonts w:ascii="Times New Roman" w:eastAsia="Times New Roman" w:hAnsi="Times New Roman"/>
          <w:sz w:val="24"/>
          <w:szCs w:val="24"/>
          <w:lang w:val="pt-BR"/>
        </w:rPr>
        <w:t>ş</w:t>
      </w:r>
      <w:r w:rsidRPr="00A51795">
        <w:rPr>
          <w:rFonts w:ascii="Times New Roman" w:eastAsia="Times New Roman" w:hAnsi="Times New Roman"/>
          <w:sz w:val="24"/>
          <w:szCs w:val="24"/>
          <w:lang w:val="pt-BR"/>
        </w:rPr>
        <w:t>i are urm</w:t>
      </w:r>
      <w:r w:rsidR="00282D45" w:rsidRPr="00A51795">
        <w:rPr>
          <w:rFonts w:ascii="Times New Roman" w:eastAsia="Times New Roman" w:hAnsi="Times New Roman"/>
          <w:sz w:val="24"/>
          <w:szCs w:val="24"/>
          <w:lang w:val="pt-BR"/>
        </w:rPr>
        <w:t>ă</w:t>
      </w:r>
      <w:r w:rsidRPr="00A51795">
        <w:rPr>
          <w:rFonts w:ascii="Times New Roman" w:eastAsia="Times New Roman" w:hAnsi="Times New Roman"/>
          <w:sz w:val="24"/>
          <w:szCs w:val="24"/>
          <w:lang w:val="pt-BR"/>
        </w:rPr>
        <w:t xml:space="preserve">toarele </w:t>
      </w:r>
      <w:r w:rsidRPr="00A51795">
        <w:rPr>
          <w:rFonts w:ascii="Times New Roman" w:eastAsia="Times New Roman" w:hAnsi="Times New Roman"/>
          <w:b/>
          <w:sz w:val="24"/>
          <w:szCs w:val="24"/>
          <w:lang w:val="pt-BR"/>
        </w:rPr>
        <w:t>o</w:t>
      </w:r>
      <w:r w:rsidR="001D2A93" w:rsidRPr="00A51795">
        <w:rPr>
          <w:rFonts w:ascii="Times New Roman" w:hAnsi="Times New Roman"/>
          <w:b/>
          <w:sz w:val="24"/>
          <w:szCs w:val="24"/>
          <w:lang w:val="ro-RO"/>
        </w:rPr>
        <w:t>biective </w:t>
      </w:r>
      <w:r w:rsidRPr="00A51795">
        <w:rPr>
          <w:rFonts w:ascii="Times New Roman" w:hAnsi="Times New Roman"/>
          <w:b/>
          <w:sz w:val="24"/>
          <w:szCs w:val="24"/>
          <w:lang w:val="ro-RO"/>
        </w:rPr>
        <w:t xml:space="preserve"> </w:t>
      </w:r>
      <w:r w:rsidR="00A82542" w:rsidRPr="00A51795">
        <w:rPr>
          <w:rFonts w:ascii="Times New Roman" w:hAnsi="Times New Roman"/>
          <w:b/>
          <w:sz w:val="24"/>
          <w:szCs w:val="24"/>
          <w:lang w:val="ro-RO"/>
        </w:rPr>
        <w:t xml:space="preserve">                                         </w:t>
      </w:r>
      <w:r w:rsidR="001D2A93" w:rsidRPr="00A51795">
        <w:rPr>
          <w:rFonts w:ascii="Times New Roman" w:hAnsi="Times New Roman"/>
          <w:b/>
          <w:sz w:val="24"/>
          <w:szCs w:val="24"/>
          <w:lang w:val="ro-RO"/>
        </w:rPr>
        <w:t>generale</w:t>
      </w:r>
      <w:r w:rsidR="001D2A93" w:rsidRPr="00A51795">
        <w:rPr>
          <w:rFonts w:ascii="Times New Roman" w:hAnsi="Times New Roman"/>
          <w:sz w:val="24"/>
          <w:szCs w:val="24"/>
          <w:lang w:val="ro-RO"/>
        </w:rPr>
        <w:t>:</w:t>
      </w:r>
    </w:p>
    <w:p w:rsidR="001D2A93" w:rsidRPr="00A51795" w:rsidRDefault="00BE368D" w:rsidP="00C22DA8">
      <w:pPr>
        <w:suppressAutoHyphens/>
        <w:autoSpaceDE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    i</w:t>
      </w:r>
      <w:r w:rsidR="001D2A93" w:rsidRPr="00A51795">
        <w:rPr>
          <w:rFonts w:ascii="Times New Roman" w:hAnsi="Times New Roman"/>
          <w:sz w:val="24"/>
          <w:szCs w:val="24"/>
          <w:lang w:val="ro-RO"/>
        </w:rPr>
        <w:t xml:space="preserve">dentificarea, evaluarea şi ierarhizarea problemelor de mediu din Municipiul Bucureşti, </w:t>
      </w:r>
    </w:p>
    <w:p w:rsidR="001D2A93" w:rsidRPr="00A51795" w:rsidRDefault="00BE368D" w:rsidP="00C22DA8">
      <w:pPr>
        <w:suppressAutoHyphens/>
        <w:autoSpaceDE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   d</w:t>
      </w:r>
      <w:r w:rsidR="001D2A93" w:rsidRPr="00A51795">
        <w:rPr>
          <w:rFonts w:ascii="Times New Roman" w:hAnsi="Times New Roman"/>
          <w:sz w:val="24"/>
          <w:szCs w:val="24"/>
          <w:lang w:val="ro-RO"/>
        </w:rPr>
        <w:t xml:space="preserve">ezvoltarea şi implementarea unui plan local de acţiuni concrete pentru soluţionarea problemelor de mediu ale capitalei, </w:t>
      </w:r>
    </w:p>
    <w:p w:rsidR="001D2A93" w:rsidRPr="00A51795" w:rsidRDefault="00BE368D" w:rsidP="00C22DA8">
      <w:pPr>
        <w:suppressAutoHyphens/>
        <w:autoSpaceDE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    i</w:t>
      </w:r>
      <w:r w:rsidR="001D2A93" w:rsidRPr="00A51795">
        <w:rPr>
          <w:rFonts w:ascii="Times New Roman" w:hAnsi="Times New Roman"/>
          <w:sz w:val="24"/>
          <w:szCs w:val="24"/>
          <w:lang w:val="ro-RO"/>
        </w:rPr>
        <w:t>mplicarea tuturor membrilor comunităţii pe toată durata desfăşurării procesului</w:t>
      </w:r>
      <w:r w:rsidRPr="00A51795">
        <w:rPr>
          <w:rFonts w:ascii="Times New Roman" w:hAnsi="Times New Roman"/>
          <w:sz w:val="24"/>
          <w:szCs w:val="24"/>
          <w:lang w:val="ro-RO"/>
        </w:rPr>
        <w:t>;</w:t>
      </w:r>
    </w:p>
    <w:p w:rsidR="001D2A93" w:rsidRPr="00A51795" w:rsidRDefault="00BE368D" w:rsidP="00C22DA8">
      <w:pPr>
        <w:pStyle w:val="BodyTextIndent3"/>
        <w:spacing w:after="0" w:line="240" w:lineRule="auto"/>
        <w:ind w:left="0"/>
        <w:jc w:val="both"/>
        <w:rPr>
          <w:rFonts w:ascii="Times New Roman" w:hAnsi="Times New Roman"/>
          <w:sz w:val="24"/>
          <w:szCs w:val="24"/>
          <w:lang w:val="ro-RO"/>
        </w:rPr>
      </w:pPr>
      <w:r w:rsidRPr="00A51795">
        <w:rPr>
          <w:rFonts w:ascii="Times New Roman" w:hAnsi="Times New Roman"/>
          <w:b/>
          <w:sz w:val="24"/>
          <w:szCs w:val="24"/>
          <w:lang w:val="ro-RO"/>
        </w:rPr>
        <w:t>o</w:t>
      </w:r>
      <w:r w:rsidR="001D2A93" w:rsidRPr="00A51795">
        <w:rPr>
          <w:rFonts w:ascii="Times New Roman" w:hAnsi="Times New Roman"/>
          <w:b/>
          <w:sz w:val="24"/>
          <w:szCs w:val="24"/>
          <w:lang w:val="ro-RO"/>
        </w:rPr>
        <w:t>biective strategice</w:t>
      </w:r>
      <w:r w:rsidR="001D2A93" w:rsidRPr="00A51795">
        <w:rPr>
          <w:rFonts w:ascii="Times New Roman" w:hAnsi="Times New Roman"/>
          <w:sz w:val="24"/>
          <w:szCs w:val="24"/>
          <w:lang w:val="ro-RO"/>
        </w:rPr>
        <w:t>:</w:t>
      </w:r>
    </w:p>
    <w:p w:rsidR="001D2A93" w:rsidRPr="00A51795"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p</w:t>
      </w:r>
      <w:r w:rsidR="001D2A93" w:rsidRPr="00A51795">
        <w:rPr>
          <w:rFonts w:ascii="Times New Roman" w:hAnsi="Times New Roman"/>
          <w:bCs/>
          <w:sz w:val="24"/>
          <w:szCs w:val="24"/>
          <w:lang w:val="ro-RO"/>
        </w:rPr>
        <w:t xml:space="preserve">romovarea principiilor dezvoltării durabile, </w:t>
      </w:r>
    </w:p>
    <w:p w:rsidR="001D2A93" w:rsidRPr="00A51795"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m</w:t>
      </w:r>
      <w:r w:rsidR="001D2A93" w:rsidRPr="00A51795">
        <w:rPr>
          <w:rFonts w:ascii="Times New Roman" w:hAnsi="Times New Roman"/>
          <w:bCs/>
          <w:sz w:val="24"/>
          <w:szCs w:val="24"/>
          <w:lang w:val="ro-RO"/>
        </w:rPr>
        <w:t>enţinerea calităţii factorilor de mediu la nivel inferior valorilor limită admise,</w:t>
      </w:r>
    </w:p>
    <w:p w:rsidR="001D2A93" w:rsidRPr="00A51795"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p</w:t>
      </w:r>
      <w:r w:rsidR="001D2A93" w:rsidRPr="00A51795">
        <w:rPr>
          <w:rFonts w:ascii="Times New Roman" w:hAnsi="Times New Roman"/>
          <w:bCs/>
          <w:sz w:val="24"/>
          <w:szCs w:val="24"/>
          <w:lang w:val="ro-RO"/>
        </w:rPr>
        <w:t>romovarea parteneriatului între cetăţeni, autorităţile locale, O</w:t>
      </w:r>
      <w:r w:rsidRPr="00A51795">
        <w:rPr>
          <w:rFonts w:ascii="Times New Roman" w:hAnsi="Times New Roman"/>
          <w:bCs/>
          <w:sz w:val="24"/>
          <w:szCs w:val="24"/>
          <w:lang w:val="ro-RO"/>
        </w:rPr>
        <w:t xml:space="preserve">.N.G.-uri şi sectorul privat în </w:t>
      </w:r>
      <w:r w:rsidR="001D2A93" w:rsidRPr="00A51795">
        <w:rPr>
          <w:rFonts w:ascii="Times New Roman" w:hAnsi="Times New Roman"/>
          <w:bCs/>
          <w:sz w:val="24"/>
          <w:szCs w:val="24"/>
          <w:lang w:val="ro-RO"/>
        </w:rPr>
        <w:t>rezolvarea problemelor de mediu,</w:t>
      </w:r>
    </w:p>
    <w:p w:rsidR="001D2A93" w:rsidRPr="00A51795"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c</w:t>
      </w:r>
      <w:r w:rsidR="001D2A93" w:rsidRPr="00A51795">
        <w:rPr>
          <w:rFonts w:ascii="Times New Roman" w:hAnsi="Times New Roman"/>
          <w:bCs/>
          <w:sz w:val="24"/>
          <w:szCs w:val="24"/>
          <w:lang w:val="ro-RO"/>
        </w:rPr>
        <w:t>reşterea gradului de conştientizare a publicului privind responsabilităţile pentru protecţia mediului,</w:t>
      </w:r>
    </w:p>
    <w:p w:rsidR="001D2A93" w:rsidRPr="00A51795" w:rsidRDefault="00BE368D"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î</w:t>
      </w:r>
      <w:r w:rsidR="001D2A93" w:rsidRPr="00A51795">
        <w:rPr>
          <w:rFonts w:ascii="Times New Roman" w:hAnsi="Times New Roman"/>
          <w:bCs/>
          <w:sz w:val="24"/>
          <w:szCs w:val="24"/>
          <w:lang w:val="ro-RO"/>
        </w:rPr>
        <w:t>ntărirea capacităţii autorităţilor locale şi a O.N.G.-urilor în gestionarea problemelor de mediu</w:t>
      </w:r>
      <w:r w:rsidRPr="00A51795">
        <w:rPr>
          <w:rFonts w:ascii="Times New Roman" w:hAnsi="Times New Roman"/>
          <w:bCs/>
          <w:sz w:val="24"/>
          <w:szCs w:val="24"/>
          <w:lang w:val="ro-RO"/>
        </w:rPr>
        <w:t>;</w:t>
      </w:r>
    </w:p>
    <w:p w:rsidR="001D2A93" w:rsidRPr="00A51795" w:rsidRDefault="00BE368D" w:rsidP="00C22DA8">
      <w:pPr>
        <w:pStyle w:val="BodyTextIndent3"/>
        <w:tabs>
          <w:tab w:val="left" w:pos="426"/>
        </w:tabs>
        <w:spacing w:after="0" w:line="240" w:lineRule="auto"/>
        <w:ind w:left="0"/>
        <w:jc w:val="both"/>
        <w:rPr>
          <w:rFonts w:ascii="Times New Roman" w:hAnsi="Times New Roman"/>
          <w:bCs/>
          <w:sz w:val="24"/>
          <w:szCs w:val="24"/>
          <w:lang w:val="ro-RO"/>
        </w:rPr>
      </w:pPr>
      <w:r w:rsidRPr="00A51795">
        <w:rPr>
          <w:rFonts w:ascii="Times New Roman" w:hAnsi="Times New Roman"/>
          <w:bCs/>
          <w:sz w:val="24"/>
          <w:szCs w:val="24"/>
          <w:lang w:val="ro-RO"/>
        </w:rPr>
        <w:t xml:space="preserve">şi </w:t>
      </w:r>
      <w:r w:rsidRPr="00A51795">
        <w:rPr>
          <w:rFonts w:ascii="Times New Roman" w:hAnsi="Times New Roman"/>
          <w:b/>
          <w:bCs/>
          <w:sz w:val="24"/>
          <w:szCs w:val="24"/>
          <w:lang w:val="ro-RO"/>
        </w:rPr>
        <w:t>o</w:t>
      </w:r>
      <w:r w:rsidR="001D2A93" w:rsidRPr="00A51795">
        <w:rPr>
          <w:rFonts w:ascii="Times New Roman" w:hAnsi="Times New Roman"/>
          <w:b/>
          <w:bCs/>
          <w:sz w:val="24"/>
          <w:szCs w:val="24"/>
          <w:lang w:val="ro-RO"/>
        </w:rPr>
        <w:t>biective prioritare</w:t>
      </w:r>
      <w:r w:rsidR="001D2A93" w:rsidRPr="00A51795">
        <w:rPr>
          <w:rFonts w:ascii="Times New Roman" w:hAnsi="Times New Roman"/>
          <w:bCs/>
          <w:sz w:val="24"/>
          <w:szCs w:val="24"/>
          <w:lang w:val="ro-RO"/>
        </w:rPr>
        <w:t>:</w:t>
      </w:r>
    </w:p>
    <w:p w:rsidR="001D2A93" w:rsidRPr="00A51795" w:rsidRDefault="001D2A93" w:rsidP="008E335D">
      <w:pPr>
        <w:pStyle w:val="BodyTextIndent3"/>
        <w:numPr>
          <w:ilvl w:val="0"/>
          <w:numId w:val="7"/>
        </w:numPr>
        <w:tabs>
          <w:tab w:val="left" w:pos="426"/>
        </w:tabs>
        <w:suppressAutoHyphens/>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r w:rsidR="00560331" w:rsidRPr="00A51795">
        <w:rPr>
          <w:rFonts w:ascii="Times New Roman" w:hAnsi="Times New Roman"/>
          <w:bCs/>
          <w:sz w:val="24"/>
          <w:szCs w:val="24"/>
          <w:lang w:val="ro-RO"/>
        </w:rPr>
        <w:t xml:space="preserve"> </w:t>
      </w:r>
    </w:p>
    <w:p w:rsidR="001D2A93" w:rsidRPr="00A51795"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sz w:val="24"/>
          <w:szCs w:val="24"/>
        </w:rPr>
        <w:t>dezvoltarea infrastructurii edilitare şi managementul durabil al resurselor de apă,</w:t>
      </w:r>
    </w:p>
    <w:p w:rsidR="001D2A93" w:rsidRPr="00A51795"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1D2A93" w:rsidRPr="00A51795" w:rsidRDefault="001D2A93" w:rsidP="008E335D">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1D2A93" w:rsidRPr="00A51795" w:rsidRDefault="001D2A93" w:rsidP="00C22DA8">
      <w:pPr>
        <w:autoSpaceDE w:val="0"/>
        <w:autoSpaceDN w:val="0"/>
        <w:adjustRightInd w:val="0"/>
        <w:spacing w:after="0" w:line="240" w:lineRule="auto"/>
        <w:jc w:val="both"/>
        <w:rPr>
          <w:rFonts w:ascii="Times New Roman" w:hAnsi="Times New Roman"/>
          <w:bCs/>
          <w:sz w:val="24"/>
          <w:szCs w:val="24"/>
        </w:rPr>
      </w:pPr>
    </w:p>
    <w:p w:rsidR="001D2A93" w:rsidRPr="00A51795" w:rsidRDefault="001D2A93" w:rsidP="00C22DA8">
      <w:pPr>
        <w:autoSpaceDE w:val="0"/>
        <w:autoSpaceDN w:val="0"/>
        <w:adjustRightInd w:val="0"/>
        <w:spacing w:after="0" w:line="240" w:lineRule="auto"/>
        <w:jc w:val="both"/>
        <w:rPr>
          <w:rFonts w:ascii="Times New Roman" w:eastAsia="Times New Roman" w:hAnsi="Times New Roman"/>
          <w:sz w:val="24"/>
          <w:szCs w:val="24"/>
          <w:lang w:val="pt-BR"/>
        </w:rPr>
      </w:pPr>
      <w:r w:rsidRPr="00A51795">
        <w:rPr>
          <w:rFonts w:ascii="Times New Roman" w:eastAsia="Times New Roman" w:hAnsi="Times New Roman"/>
          <w:sz w:val="24"/>
          <w:szCs w:val="24"/>
        </w:rPr>
        <w:t xml:space="preserve">       </w:t>
      </w:r>
      <w:r w:rsidRPr="00A51795">
        <w:rPr>
          <w:rFonts w:ascii="Times New Roman" w:eastAsia="Times New Roman" w:hAnsi="Times New Roman"/>
          <w:sz w:val="24"/>
          <w:szCs w:val="24"/>
          <w:lang w:val="pt-BR"/>
        </w:rPr>
        <w:t>P</w:t>
      </w:r>
      <w:r w:rsidR="00445361" w:rsidRPr="00A51795">
        <w:rPr>
          <w:rFonts w:ascii="Times New Roman" w:eastAsia="Times New Roman" w:hAnsi="Times New Roman"/>
          <w:sz w:val="24"/>
          <w:szCs w:val="24"/>
          <w:lang w:val="pt-BR"/>
        </w:rPr>
        <w:t>.</w:t>
      </w:r>
      <w:r w:rsidRPr="00A51795">
        <w:rPr>
          <w:rFonts w:ascii="Times New Roman" w:eastAsia="Times New Roman" w:hAnsi="Times New Roman"/>
          <w:sz w:val="24"/>
          <w:szCs w:val="24"/>
          <w:lang w:val="pt-BR"/>
        </w:rPr>
        <w:t>L</w:t>
      </w:r>
      <w:r w:rsidR="00445361" w:rsidRPr="00A51795">
        <w:rPr>
          <w:rFonts w:ascii="Times New Roman" w:eastAsia="Times New Roman" w:hAnsi="Times New Roman"/>
          <w:sz w:val="24"/>
          <w:szCs w:val="24"/>
          <w:lang w:val="pt-BR"/>
        </w:rPr>
        <w:t>.</w:t>
      </w:r>
      <w:r w:rsidRPr="00A51795">
        <w:rPr>
          <w:rFonts w:ascii="Times New Roman" w:eastAsia="Times New Roman" w:hAnsi="Times New Roman"/>
          <w:sz w:val="24"/>
          <w:szCs w:val="24"/>
          <w:lang w:val="pt-BR"/>
        </w:rPr>
        <w:t>A</w:t>
      </w:r>
      <w:r w:rsidR="00445361" w:rsidRPr="00A51795">
        <w:rPr>
          <w:rFonts w:ascii="Times New Roman" w:eastAsia="Times New Roman" w:hAnsi="Times New Roman"/>
          <w:sz w:val="24"/>
          <w:szCs w:val="24"/>
          <w:lang w:val="pt-BR"/>
        </w:rPr>
        <w:t>.</w:t>
      </w:r>
      <w:r w:rsidRPr="00A51795">
        <w:rPr>
          <w:rFonts w:ascii="Times New Roman" w:eastAsia="Times New Roman" w:hAnsi="Times New Roman"/>
          <w:sz w:val="24"/>
          <w:szCs w:val="24"/>
          <w:lang w:val="pt-BR"/>
        </w:rPr>
        <w:t>M</w:t>
      </w:r>
      <w:r w:rsidR="00445361" w:rsidRPr="00A51795">
        <w:rPr>
          <w:rFonts w:ascii="Times New Roman" w:eastAsia="Times New Roman" w:hAnsi="Times New Roman"/>
          <w:sz w:val="24"/>
          <w:szCs w:val="24"/>
          <w:lang w:val="pt-BR"/>
        </w:rPr>
        <w:t>.</w:t>
      </w:r>
      <w:r w:rsidRPr="00A51795">
        <w:rPr>
          <w:rFonts w:ascii="Times New Roman" w:eastAsia="Times New Roman" w:hAnsi="Times New Roman"/>
          <w:sz w:val="24"/>
          <w:szCs w:val="24"/>
          <w:lang w:val="pt-BR"/>
        </w:rPr>
        <w:t xml:space="preserve"> necesită o actualizare şi monitorizare</w:t>
      </w:r>
      <w:r w:rsidR="00282D45" w:rsidRPr="00A51795">
        <w:rPr>
          <w:rFonts w:ascii="Times New Roman" w:eastAsia="Times New Roman" w:hAnsi="Times New Roman"/>
          <w:sz w:val="24"/>
          <w:szCs w:val="24"/>
          <w:lang w:val="pt-BR"/>
        </w:rPr>
        <w:t xml:space="preserve"> permanentă</w:t>
      </w:r>
      <w:r w:rsidRPr="00A51795">
        <w:rPr>
          <w:rFonts w:ascii="Times New Roman" w:eastAsia="Times New Roman" w:hAnsi="Times New Roman"/>
          <w:sz w:val="24"/>
          <w:szCs w:val="24"/>
          <w:lang w:val="pt-BR"/>
        </w:rPr>
        <w:t>.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BB55C6" w:rsidRPr="00A51795" w:rsidRDefault="00BB55C6" w:rsidP="00C22DA8">
      <w:pPr>
        <w:autoSpaceDE w:val="0"/>
        <w:autoSpaceDN w:val="0"/>
        <w:adjustRightInd w:val="0"/>
        <w:spacing w:after="0" w:line="240" w:lineRule="auto"/>
        <w:jc w:val="both"/>
        <w:rPr>
          <w:rFonts w:ascii="Times New Roman" w:eastAsia="Times New Roman" w:hAnsi="Times New Roman"/>
          <w:sz w:val="24"/>
          <w:szCs w:val="24"/>
          <w:lang w:val="pt-BR"/>
        </w:rPr>
      </w:pPr>
    </w:p>
    <w:p w:rsidR="00BB55C6" w:rsidRPr="00A51795" w:rsidRDefault="00BB55C6" w:rsidP="00C22DA8">
      <w:pPr>
        <w:tabs>
          <w:tab w:val="center" w:pos="4680"/>
          <w:tab w:val="right" w:pos="9360"/>
        </w:tabs>
        <w:snapToGrid w:val="0"/>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1C63B0" w:rsidRPr="00A51795" w:rsidRDefault="001C63B0" w:rsidP="00C22DA8">
      <w:pPr>
        <w:pStyle w:val="BodyTextIndent3"/>
        <w:tabs>
          <w:tab w:val="left" w:pos="426"/>
        </w:tabs>
        <w:spacing w:after="0" w:line="240" w:lineRule="auto"/>
        <w:ind w:left="0"/>
        <w:jc w:val="both"/>
        <w:rPr>
          <w:rFonts w:ascii="Times New Roman" w:hAnsi="Times New Roman"/>
          <w:sz w:val="24"/>
          <w:szCs w:val="24"/>
          <w:lang w:val="sq-AL"/>
        </w:rPr>
      </w:pPr>
      <w:r w:rsidRPr="00A51795">
        <w:rPr>
          <w:rFonts w:ascii="Times New Roman" w:hAnsi="Times New Roman"/>
          <w:b/>
          <w:sz w:val="24"/>
          <w:szCs w:val="24"/>
          <w:lang w:val="ro-RO"/>
        </w:rPr>
        <w:t xml:space="preserve">     P</w:t>
      </w:r>
      <w:r w:rsidR="00014DC6" w:rsidRPr="00A51795">
        <w:rPr>
          <w:rFonts w:ascii="Times New Roman" w:hAnsi="Times New Roman"/>
          <w:b/>
          <w:sz w:val="24"/>
          <w:szCs w:val="24"/>
          <w:lang w:val="ro-RO"/>
        </w:rPr>
        <w:t>.</w:t>
      </w:r>
      <w:r w:rsidRPr="00A51795">
        <w:rPr>
          <w:rFonts w:ascii="Times New Roman" w:hAnsi="Times New Roman"/>
          <w:b/>
          <w:sz w:val="24"/>
          <w:szCs w:val="24"/>
          <w:lang w:val="ro-RO"/>
        </w:rPr>
        <w:t>L</w:t>
      </w:r>
      <w:r w:rsidR="00014DC6" w:rsidRPr="00A51795">
        <w:rPr>
          <w:rFonts w:ascii="Times New Roman" w:hAnsi="Times New Roman"/>
          <w:b/>
          <w:sz w:val="24"/>
          <w:szCs w:val="24"/>
          <w:lang w:val="ro-RO"/>
        </w:rPr>
        <w:t>.</w:t>
      </w:r>
      <w:r w:rsidRPr="00A51795">
        <w:rPr>
          <w:rFonts w:ascii="Times New Roman" w:hAnsi="Times New Roman"/>
          <w:b/>
          <w:sz w:val="24"/>
          <w:szCs w:val="24"/>
          <w:lang w:val="ro-RO"/>
        </w:rPr>
        <w:t>A</w:t>
      </w:r>
      <w:r w:rsidR="00014DC6" w:rsidRPr="00A51795">
        <w:rPr>
          <w:rFonts w:ascii="Times New Roman" w:hAnsi="Times New Roman"/>
          <w:b/>
          <w:sz w:val="24"/>
          <w:szCs w:val="24"/>
          <w:lang w:val="ro-RO"/>
        </w:rPr>
        <w:t>.</w:t>
      </w:r>
      <w:r w:rsidRPr="00A51795">
        <w:rPr>
          <w:rFonts w:ascii="Times New Roman" w:hAnsi="Times New Roman"/>
          <w:b/>
          <w:sz w:val="24"/>
          <w:szCs w:val="24"/>
          <w:lang w:val="ro-RO"/>
        </w:rPr>
        <w:t>M</w:t>
      </w:r>
      <w:r w:rsidR="00014DC6" w:rsidRPr="00A51795">
        <w:rPr>
          <w:rFonts w:ascii="Times New Roman" w:hAnsi="Times New Roman"/>
          <w:b/>
          <w:sz w:val="24"/>
          <w:szCs w:val="24"/>
          <w:lang w:val="ro-RO"/>
        </w:rPr>
        <w:t>.</w:t>
      </w:r>
      <w:r w:rsidRPr="00A51795">
        <w:rPr>
          <w:rFonts w:ascii="Times New Roman" w:hAnsi="Times New Roman"/>
          <w:b/>
          <w:sz w:val="24"/>
          <w:szCs w:val="24"/>
          <w:lang w:val="ro-RO"/>
        </w:rPr>
        <w:t xml:space="preserve"> </w:t>
      </w:r>
      <w:r w:rsidRPr="00A51795">
        <w:rPr>
          <w:rFonts w:ascii="Times New Roman" w:hAnsi="Times New Roman"/>
          <w:b/>
          <w:bCs/>
          <w:sz w:val="24"/>
          <w:szCs w:val="24"/>
          <w:lang w:val="ro-RO"/>
        </w:rPr>
        <w:t>Bucureşti revizuit 2015</w:t>
      </w:r>
      <w:r w:rsidRPr="00A51795">
        <w:rPr>
          <w:rFonts w:ascii="Times New Roman" w:hAnsi="Times New Roman"/>
          <w:sz w:val="24"/>
          <w:szCs w:val="24"/>
          <w:lang w:val="sq-AL"/>
        </w:rPr>
        <w:t xml:space="preserve"> </w:t>
      </w:r>
      <w:r w:rsidRPr="00A51795">
        <w:rPr>
          <w:rFonts w:ascii="Times New Roman" w:hAnsi="Times New Roman"/>
          <w:b/>
          <w:sz w:val="24"/>
          <w:szCs w:val="24"/>
          <w:lang w:val="sq-AL"/>
        </w:rPr>
        <w:t xml:space="preserve">a fost </w:t>
      </w:r>
      <w:r w:rsidRPr="00A51795">
        <w:rPr>
          <w:rFonts w:ascii="Times New Roman" w:hAnsi="Times New Roman"/>
          <w:b/>
          <w:bCs/>
          <w:sz w:val="24"/>
          <w:szCs w:val="24"/>
          <w:lang w:val="sq-AL"/>
        </w:rPr>
        <w:t xml:space="preserve">aprobat prin Hotărârea Consiliului General al Municipiului Bucureşti în luna </w:t>
      </w:r>
      <w:r w:rsidRPr="00A51795">
        <w:rPr>
          <w:rFonts w:ascii="Times New Roman" w:hAnsi="Times New Roman"/>
          <w:b/>
          <w:bCs/>
          <w:sz w:val="24"/>
          <w:szCs w:val="24"/>
          <w:lang w:val="ro-RO"/>
        </w:rPr>
        <w:t>mai 2016 şi a fost avizat de către Preşedintele A.N.P.M.</w:t>
      </w:r>
      <w:r w:rsidRPr="00A51795">
        <w:rPr>
          <w:rFonts w:ascii="Times New Roman" w:hAnsi="Times New Roman"/>
          <w:bCs/>
          <w:sz w:val="24"/>
          <w:szCs w:val="24"/>
          <w:lang w:val="ro-RO"/>
        </w:rPr>
        <w:t xml:space="preserve"> </w:t>
      </w:r>
      <w:r w:rsidRPr="00A51795">
        <w:rPr>
          <w:rFonts w:ascii="Times New Roman" w:hAnsi="Times New Roman"/>
          <w:sz w:val="24"/>
          <w:szCs w:val="24"/>
          <w:lang w:val="ro-RO"/>
        </w:rPr>
        <w:t xml:space="preserve">S-au avut în vedere angajamentele asumate de România prin Capitolul 22 al documentului de poziţie pentru aderarea la Uniunea Europeană, precum şi măsurile din planul de acţiune la nivel local pentru implementarea </w:t>
      </w:r>
      <w:r w:rsidRPr="00A51795">
        <w:rPr>
          <w:rFonts w:ascii="Times New Roman" w:hAnsi="Times New Roman"/>
          <w:sz w:val="24"/>
          <w:szCs w:val="24"/>
          <w:lang w:val="sq-AL"/>
        </w:rPr>
        <w:t xml:space="preserve">acquis-lui comunitar. </w:t>
      </w:r>
    </w:p>
    <w:p w:rsidR="001C63B0" w:rsidRPr="00A51795" w:rsidRDefault="001C63B0" w:rsidP="00C22DA8">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1C63B0" w:rsidRPr="00A51795"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În sprijinul bunei desfăşurări a procesului de actualizare al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Pr="00A51795">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A51795">
        <w:rPr>
          <w:rFonts w:ascii="Times New Roman" w:eastAsia="Times New Roman" w:hAnsi="Times New Roman"/>
          <w:sz w:val="24"/>
          <w:szCs w:val="24"/>
          <w:lang w:val="ro-RO" w:eastAsia="ro-RO"/>
        </w:rPr>
        <w:t xml:space="preserve">: Memorandumul de Cooperare, care stabileşte formele şi </w:t>
      </w:r>
      <w:r w:rsidRPr="00A51795">
        <w:rPr>
          <w:rFonts w:ascii="Times New Roman" w:eastAsia="Times New Roman" w:hAnsi="Times New Roman"/>
          <w:sz w:val="24"/>
          <w:szCs w:val="24"/>
          <w:lang w:val="ro-RO" w:eastAsia="ro-RO"/>
        </w:rPr>
        <w:lastRenderedPageBreak/>
        <w:t>procedeele de colaborare între părţile implicate în procesul planificării de mediu; regulamentele pentru organizarea şi funcţionarea structurii organizatorice (Comitetul de Coordonare şi Grupul de Lucru).</w:t>
      </w:r>
    </w:p>
    <w:p w:rsidR="001C63B0" w:rsidRPr="00A51795"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p>
    <w:p w:rsidR="00BB55C6" w:rsidRPr="00A51795" w:rsidRDefault="00BB55C6" w:rsidP="00C22DA8">
      <w:pPr>
        <w:tabs>
          <w:tab w:val="center" w:pos="4680"/>
          <w:tab w:val="right" w:pos="9360"/>
        </w:tabs>
        <w:snapToGrid w:val="0"/>
        <w:spacing w:after="0" w:line="240" w:lineRule="auto"/>
        <w:jc w:val="both"/>
        <w:rPr>
          <w:rFonts w:ascii="Times New Roman" w:hAnsi="Times New Roman"/>
          <w:sz w:val="24"/>
          <w:szCs w:val="24"/>
        </w:rPr>
      </w:pPr>
      <w:r w:rsidRPr="00A51795">
        <w:rPr>
          <w:rFonts w:ascii="Times New Roman" w:hAnsi="Times New Roman"/>
          <w:b/>
          <w:bCs/>
          <w:sz w:val="24"/>
          <w:szCs w:val="24"/>
        </w:rPr>
        <w:t xml:space="preserve">     </w:t>
      </w:r>
      <w:r w:rsidRPr="00A51795">
        <w:rPr>
          <w:rFonts w:ascii="Times New Roman" w:hAnsi="Times New Roman"/>
          <w:sz w:val="24"/>
          <w:szCs w:val="24"/>
          <w:lang w:val="ro-RO"/>
        </w:rPr>
        <w:t>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Pr="00A51795">
        <w:rPr>
          <w:rFonts w:ascii="Times New Roman" w:hAnsi="Times New Roman"/>
          <w:sz w:val="24"/>
          <w:szCs w:val="24"/>
          <w:lang w:val="ro-RO"/>
        </w:rPr>
        <w:t xml:space="preserve"> Bucure</w:t>
      </w:r>
      <w:r w:rsidRPr="00A51795">
        <w:rPr>
          <w:rFonts w:ascii="Times New Roman" w:hAnsi="Times New Roman"/>
          <w:bCs/>
          <w:sz w:val="24"/>
          <w:szCs w:val="24"/>
          <w:lang w:val="ro-RO"/>
        </w:rPr>
        <w:t>ş</w:t>
      </w:r>
      <w:r w:rsidRPr="00A51795">
        <w:rPr>
          <w:rFonts w:ascii="Times New Roman" w:hAnsi="Times New Roman"/>
          <w:sz w:val="24"/>
          <w:szCs w:val="24"/>
          <w:lang w:val="ro-RO"/>
        </w:rPr>
        <w:t>ti revizuit 2015 este afisat</w:t>
      </w:r>
      <w:r w:rsidRPr="00A51795">
        <w:rPr>
          <w:rFonts w:ascii="Times New Roman" w:hAnsi="Times New Roman"/>
          <w:sz w:val="24"/>
          <w:szCs w:val="24"/>
        </w:rPr>
        <w:t xml:space="preserve">, spre informarea publicului, pe site-ul instituţiei: </w:t>
      </w:r>
      <w:hyperlink r:id="rId10" w:history="1">
        <w:r w:rsidRPr="00A51795">
          <w:rPr>
            <w:rStyle w:val="Hyperlink"/>
            <w:rFonts w:ascii="Times New Roman" w:hAnsi="Times New Roman"/>
            <w:b/>
            <w:color w:val="auto"/>
            <w:sz w:val="24"/>
            <w:szCs w:val="24"/>
            <w:u w:val="none"/>
          </w:rPr>
          <w:t>www.apmbuc.anpm.ro</w:t>
        </w:r>
      </w:hyperlink>
      <w:r w:rsidRPr="00A51795">
        <w:rPr>
          <w:rFonts w:ascii="Times New Roman" w:hAnsi="Times New Roman"/>
          <w:b/>
          <w:sz w:val="24"/>
          <w:szCs w:val="24"/>
        </w:rPr>
        <w:t xml:space="preserve"> (la </w:t>
      </w:r>
      <w:r w:rsidR="00B67245" w:rsidRPr="00A51795">
        <w:rPr>
          <w:rFonts w:ascii="Times New Roman" w:hAnsi="Times New Roman"/>
          <w:b/>
          <w:sz w:val="24"/>
          <w:szCs w:val="24"/>
        </w:rPr>
        <w:t xml:space="preserve">Domeniul - </w:t>
      </w:r>
      <w:r w:rsidRPr="00A51795">
        <w:rPr>
          <w:rFonts w:ascii="Times New Roman" w:hAnsi="Times New Roman"/>
          <w:b/>
          <w:sz w:val="24"/>
          <w:szCs w:val="24"/>
        </w:rPr>
        <w:t>Dezvoltare Durabila – Planificare de mediu)</w:t>
      </w:r>
      <w:r w:rsidRPr="00A51795">
        <w:rPr>
          <w:rFonts w:ascii="Times New Roman" w:hAnsi="Times New Roman"/>
          <w:sz w:val="24"/>
          <w:szCs w:val="24"/>
        </w:rPr>
        <w:t>.</w:t>
      </w:r>
    </w:p>
    <w:p w:rsidR="00586B5E" w:rsidRPr="00A51795" w:rsidRDefault="00586B5E" w:rsidP="00C22DA8">
      <w:pPr>
        <w:spacing w:after="0" w:line="240" w:lineRule="auto"/>
        <w:jc w:val="both"/>
        <w:outlineLvl w:val="0"/>
        <w:rPr>
          <w:rFonts w:ascii="Times New Roman" w:hAnsi="Times New Roman"/>
          <w:sz w:val="24"/>
          <w:szCs w:val="24"/>
          <w:lang w:val="ro-RO"/>
        </w:rPr>
      </w:pPr>
    </w:p>
    <w:p w:rsidR="00E72F60" w:rsidRPr="00A51795" w:rsidRDefault="00E72F60" w:rsidP="00C22DA8">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w:t>
      </w:r>
      <w:r w:rsidR="007E7AB8" w:rsidRPr="00A51795">
        <w:rPr>
          <w:rFonts w:ascii="Times New Roman" w:hAnsi="Times New Roman"/>
          <w:sz w:val="24"/>
          <w:szCs w:val="24"/>
          <w:lang w:val="ro-RO"/>
        </w:rPr>
        <w:t xml:space="preserve">      </w:t>
      </w:r>
      <w:r w:rsidRPr="00A51795">
        <w:rPr>
          <w:rFonts w:ascii="Times New Roman" w:hAnsi="Times New Roman"/>
          <w:sz w:val="24"/>
          <w:szCs w:val="24"/>
          <w:lang w:val="ro-RO"/>
        </w:rPr>
        <w:t xml:space="preserve">Conform recomandărilor </w:t>
      </w:r>
      <w:r w:rsidRPr="00A51795">
        <w:rPr>
          <w:rFonts w:ascii="Times New Roman" w:hAnsi="Times New Roman"/>
          <w:sz w:val="24"/>
          <w:szCs w:val="24"/>
          <w:u w:val="single"/>
          <w:lang w:val="ro-RO"/>
        </w:rPr>
        <w:t>Ghidului practic al planificării de mediu</w:t>
      </w:r>
      <w:r w:rsidRPr="00A51795">
        <w:rPr>
          <w:rFonts w:ascii="Times New Roman" w:hAnsi="Times New Roman"/>
          <w:sz w:val="24"/>
          <w:szCs w:val="24"/>
          <w:lang w:val="ro-RO"/>
        </w:rPr>
        <w:t>, pentru realizarea procesului de planificare, documentul va fi elaborat de către o echipă,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E72F60" w:rsidRPr="00A51795" w:rsidRDefault="00E72F60" w:rsidP="00C22DA8">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A fost stabilită următoarea </w:t>
      </w:r>
      <w:r w:rsidRPr="00A51795">
        <w:rPr>
          <w:rFonts w:ascii="Times New Roman" w:hAnsi="Times New Roman"/>
          <w:b/>
          <w:sz w:val="24"/>
          <w:szCs w:val="24"/>
          <w:lang w:val="ro-RO"/>
        </w:rPr>
        <w:t>structură organizatorică</w:t>
      </w:r>
      <w:r w:rsidRPr="00A51795">
        <w:rPr>
          <w:rFonts w:ascii="Times New Roman" w:hAnsi="Times New Roman"/>
          <w:sz w:val="24"/>
          <w:szCs w:val="24"/>
          <w:lang w:val="ro-RO"/>
        </w:rPr>
        <w:t>:</w:t>
      </w:r>
    </w:p>
    <w:p w:rsidR="00E72F60" w:rsidRPr="00A51795" w:rsidRDefault="00E72F60" w:rsidP="00C22DA8">
      <w:pPr>
        <w:pStyle w:val="NormalWeb"/>
        <w:numPr>
          <w:ilvl w:val="0"/>
          <w:numId w:val="1"/>
        </w:numPr>
        <w:spacing w:before="0" w:beforeAutospacing="0" w:after="0" w:afterAutospacing="0"/>
        <w:jc w:val="both"/>
        <w:rPr>
          <w:lang w:val="ro-RO"/>
        </w:rPr>
      </w:pPr>
      <w:r w:rsidRPr="00A51795">
        <w:rPr>
          <w:lang w:val="ro-RO"/>
        </w:rPr>
        <w:t>Coordonator P</w:t>
      </w:r>
      <w:r w:rsidR="00014DC6" w:rsidRPr="00A51795">
        <w:rPr>
          <w:lang w:val="ro-RO"/>
        </w:rPr>
        <w:t>.</w:t>
      </w:r>
      <w:r w:rsidRPr="00A51795">
        <w:rPr>
          <w:lang w:val="ro-RO"/>
        </w:rPr>
        <w:t>L</w:t>
      </w:r>
      <w:r w:rsidR="00014DC6" w:rsidRPr="00A51795">
        <w:rPr>
          <w:lang w:val="ro-RO"/>
        </w:rPr>
        <w:t>.</w:t>
      </w:r>
      <w:r w:rsidRPr="00A51795">
        <w:rPr>
          <w:lang w:val="ro-RO"/>
        </w:rPr>
        <w:t>A</w:t>
      </w:r>
      <w:r w:rsidR="00014DC6" w:rsidRPr="00A51795">
        <w:rPr>
          <w:lang w:val="ro-RO"/>
        </w:rPr>
        <w:t>.</w:t>
      </w:r>
      <w:r w:rsidRPr="00A51795">
        <w:rPr>
          <w:lang w:val="ro-RO"/>
        </w:rPr>
        <w:t>M</w:t>
      </w:r>
      <w:r w:rsidR="00014DC6" w:rsidRPr="00A51795">
        <w:rPr>
          <w:lang w:val="ro-RO"/>
        </w:rPr>
        <w:t>.</w:t>
      </w:r>
      <w:r w:rsidRPr="00A51795">
        <w:rPr>
          <w:lang w:val="ro-RO"/>
        </w:rPr>
        <w:t xml:space="preserve"> – Directorul Executiv al A.P.M. Bucureşti;</w:t>
      </w:r>
    </w:p>
    <w:p w:rsidR="00E72F60" w:rsidRPr="00A51795" w:rsidRDefault="00E72F60" w:rsidP="00C22DA8">
      <w:pPr>
        <w:pStyle w:val="NormalWeb"/>
        <w:numPr>
          <w:ilvl w:val="0"/>
          <w:numId w:val="1"/>
        </w:numPr>
        <w:spacing w:before="0" w:beforeAutospacing="0" w:after="0" w:afterAutospacing="0"/>
        <w:jc w:val="both"/>
        <w:rPr>
          <w:lang w:val="ro-RO"/>
        </w:rPr>
      </w:pPr>
      <w:r w:rsidRPr="00A51795">
        <w:rPr>
          <w:lang w:val="ro-RO"/>
        </w:rPr>
        <w:t>Comitet de Coordonare – format din reprezentanţi cu putere de decizie ai autorităţilor administraţiei publice locale, instituţiilor deconcentrate, operatorilor economici;</w:t>
      </w:r>
    </w:p>
    <w:p w:rsidR="00E72F60" w:rsidRPr="00A51795" w:rsidRDefault="00E72F60" w:rsidP="00C22DA8">
      <w:pPr>
        <w:pStyle w:val="NormalWeb"/>
        <w:numPr>
          <w:ilvl w:val="0"/>
          <w:numId w:val="1"/>
        </w:numPr>
        <w:spacing w:before="0" w:beforeAutospacing="0" w:after="0" w:afterAutospacing="0"/>
        <w:jc w:val="both"/>
        <w:rPr>
          <w:lang w:val="ro-RO"/>
        </w:rPr>
      </w:pPr>
      <w:r w:rsidRPr="00A51795">
        <w:rPr>
          <w:lang w:val="ro-RO"/>
        </w:rPr>
        <w:t xml:space="preserve">Grup de lucru, împărţit în 6 subgrupuri </w:t>
      </w:r>
      <w:r w:rsidR="00033827" w:rsidRPr="00A51795">
        <w:rPr>
          <w:lang w:val="ro-RO"/>
        </w:rPr>
        <w:t>(</w:t>
      </w:r>
      <w:r w:rsidR="00AC5E66" w:rsidRPr="00A51795">
        <w:rPr>
          <w:iCs/>
          <w:lang w:val="it-IT"/>
        </w:rPr>
        <w:t xml:space="preserve">Calitatea aerului, protecţia atmosferei şi schimbări climatice, </w:t>
      </w:r>
      <w:r w:rsidR="00AC5E66" w:rsidRPr="00A51795">
        <w:rPr>
          <w:iCs/>
        </w:rPr>
        <w:t xml:space="preserve">Apă, </w:t>
      </w:r>
      <w:r w:rsidR="00AC5E66" w:rsidRPr="00A51795">
        <w:rPr>
          <w:iCs/>
          <w:lang w:val="it-IT"/>
        </w:rPr>
        <w:t>Deşeuri, substanţe chimice periculoase, calitatea solului şi terenuri degradate, Protecţia naturii, biodiversitate şi păduri, Dezvoltarea mediului urban, Protecţia împotriva zgomotului, Educaţie ecologică, dezvoltare durabilă şi calitatea vieţii</w:t>
      </w:r>
      <w:r w:rsidR="00033827" w:rsidRPr="00A51795">
        <w:rPr>
          <w:lang w:val="ro-RO"/>
        </w:rPr>
        <w:t>)</w:t>
      </w:r>
      <w:r w:rsidR="00AC5E66" w:rsidRPr="00A51795">
        <w:rPr>
          <w:lang w:val="ro-RO"/>
        </w:rPr>
        <w:t xml:space="preserve"> </w:t>
      </w:r>
      <w:r w:rsidRPr="00A51795">
        <w:rPr>
          <w:lang w:val="ro-RO"/>
        </w:rPr>
        <w:t>– structură ce reprezintă principala componentă cu responsabilităţi privind activităţile cu caracter tehnic;</w:t>
      </w:r>
    </w:p>
    <w:p w:rsidR="00E72F60" w:rsidRPr="00A51795" w:rsidRDefault="00E72F60" w:rsidP="00C22DA8">
      <w:pPr>
        <w:pStyle w:val="NormalWeb"/>
        <w:numPr>
          <w:ilvl w:val="0"/>
          <w:numId w:val="1"/>
        </w:numPr>
        <w:spacing w:before="0" w:beforeAutospacing="0" w:after="0" w:afterAutospacing="0"/>
        <w:jc w:val="both"/>
        <w:rPr>
          <w:lang w:val="ro-RO"/>
        </w:rPr>
      </w:pPr>
      <w:r w:rsidRPr="00A51795">
        <w:rPr>
          <w:lang w:val="ro-RO"/>
        </w:rPr>
        <w:t>Au fost stabilite</w:t>
      </w:r>
      <w:r w:rsidRPr="00A51795">
        <w:rPr>
          <w:b/>
          <w:lang w:val="ro-RO"/>
        </w:rPr>
        <w:t xml:space="preserve"> </w:t>
      </w:r>
      <w:r w:rsidRPr="00A51795">
        <w:rPr>
          <w:lang w:val="ro-RO"/>
        </w:rPr>
        <w:t>Regulamentele de organizare şi funcţionare ale acestor structuri;</w:t>
      </w:r>
    </w:p>
    <w:p w:rsidR="00E72F60" w:rsidRPr="00A51795" w:rsidRDefault="00E72F60" w:rsidP="00C22DA8">
      <w:pPr>
        <w:pStyle w:val="NormalWeb"/>
        <w:numPr>
          <w:ilvl w:val="0"/>
          <w:numId w:val="1"/>
        </w:numPr>
        <w:spacing w:before="0" w:beforeAutospacing="0" w:after="0" w:afterAutospacing="0"/>
        <w:jc w:val="both"/>
        <w:rPr>
          <w:lang w:val="ro-RO"/>
        </w:rPr>
      </w:pPr>
      <w:r w:rsidRPr="00A51795">
        <w:rPr>
          <w:lang w:val="ro-RO"/>
        </w:rPr>
        <w:t>A fost emisă Decizia A.P.M. Bucureşti nr. 71/21.05.2013</w:t>
      </w:r>
      <w:r w:rsidR="001D6DF1" w:rsidRPr="00A51795">
        <w:rPr>
          <w:lang w:val="ro-RO"/>
        </w:rPr>
        <w:t xml:space="preserve"> </w:t>
      </w:r>
      <w:r w:rsidRPr="00A51795">
        <w:rPr>
          <w:lang w:val="ro-RO"/>
        </w:rPr>
        <w:t>prin care s-a stabilit structura organizatorică pentru coordonarea şi revizuirea P</w:t>
      </w:r>
      <w:r w:rsidR="00014DC6" w:rsidRPr="00A51795">
        <w:rPr>
          <w:lang w:val="ro-RO"/>
        </w:rPr>
        <w:t>.</w:t>
      </w:r>
      <w:r w:rsidRPr="00A51795">
        <w:rPr>
          <w:lang w:val="ro-RO"/>
        </w:rPr>
        <w:t>L</w:t>
      </w:r>
      <w:r w:rsidR="00014DC6" w:rsidRPr="00A51795">
        <w:rPr>
          <w:lang w:val="ro-RO"/>
        </w:rPr>
        <w:t>.</w:t>
      </w:r>
      <w:r w:rsidRPr="00A51795">
        <w:rPr>
          <w:lang w:val="ro-RO"/>
        </w:rPr>
        <w:t>A</w:t>
      </w:r>
      <w:r w:rsidR="00014DC6" w:rsidRPr="00A51795">
        <w:rPr>
          <w:lang w:val="ro-RO"/>
        </w:rPr>
        <w:t>.</w:t>
      </w:r>
      <w:r w:rsidRPr="00A51795">
        <w:rPr>
          <w:lang w:val="ro-RO"/>
        </w:rPr>
        <w:t>M</w:t>
      </w:r>
      <w:r w:rsidR="00014DC6" w:rsidRPr="00A51795">
        <w:rPr>
          <w:lang w:val="ro-RO"/>
        </w:rPr>
        <w:t>.</w:t>
      </w:r>
      <w:r w:rsidRPr="00A51795">
        <w:rPr>
          <w:lang w:val="ro-RO"/>
        </w:rPr>
        <w:t>, respectiv structura operaţională pentru revizuirea/implementarea P</w:t>
      </w:r>
      <w:r w:rsidR="00014DC6" w:rsidRPr="00A51795">
        <w:rPr>
          <w:lang w:val="ro-RO"/>
        </w:rPr>
        <w:t>.</w:t>
      </w:r>
      <w:r w:rsidRPr="00A51795">
        <w:rPr>
          <w:lang w:val="ro-RO"/>
        </w:rPr>
        <w:t>L</w:t>
      </w:r>
      <w:r w:rsidR="00014DC6" w:rsidRPr="00A51795">
        <w:rPr>
          <w:lang w:val="ro-RO"/>
        </w:rPr>
        <w:t>.</w:t>
      </w:r>
      <w:r w:rsidRPr="00A51795">
        <w:rPr>
          <w:lang w:val="ro-RO"/>
        </w:rPr>
        <w:t>A</w:t>
      </w:r>
      <w:r w:rsidR="00014DC6" w:rsidRPr="00A51795">
        <w:rPr>
          <w:lang w:val="ro-RO"/>
        </w:rPr>
        <w:t>.</w:t>
      </w:r>
      <w:r w:rsidRPr="00A51795">
        <w:rPr>
          <w:lang w:val="ro-RO"/>
        </w:rPr>
        <w:t>M.</w:t>
      </w:r>
    </w:p>
    <w:p w:rsidR="00335E22" w:rsidRPr="00A51795" w:rsidRDefault="00335E22" w:rsidP="00C22DA8">
      <w:pPr>
        <w:spacing w:after="0" w:line="240" w:lineRule="auto"/>
        <w:jc w:val="both"/>
        <w:rPr>
          <w:rFonts w:ascii="Times New Roman" w:eastAsia="Times New Roman" w:hAnsi="Times New Roman"/>
          <w:b/>
          <w:bCs/>
          <w:sz w:val="24"/>
          <w:szCs w:val="24"/>
          <w:lang w:val="ro-RO"/>
        </w:rPr>
      </w:pPr>
    </w:p>
    <w:p w:rsidR="00E72F60" w:rsidRPr="00A51795" w:rsidRDefault="00207AFD" w:rsidP="00C22DA8">
      <w:pPr>
        <w:spacing w:after="0" w:line="240" w:lineRule="auto"/>
        <w:jc w:val="both"/>
        <w:rPr>
          <w:rFonts w:ascii="Times New Roman" w:eastAsia="Times New Roman" w:hAnsi="Times New Roman"/>
          <w:b/>
          <w:sz w:val="24"/>
          <w:szCs w:val="24"/>
          <w:lang w:val="ro-RO" w:eastAsia="ro-RO"/>
        </w:rPr>
      </w:pPr>
      <w:r w:rsidRPr="00A51795">
        <w:rPr>
          <w:rFonts w:ascii="Times New Roman" w:eastAsia="Times New Roman" w:hAnsi="Times New Roman"/>
          <w:b/>
          <w:bCs/>
          <w:sz w:val="24"/>
          <w:szCs w:val="24"/>
          <w:lang w:val="ro-RO"/>
        </w:rPr>
        <w:t xml:space="preserve">     S-au </w:t>
      </w:r>
      <w:r w:rsidR="00E72F60" w:rsidRPr="00A51795">
        <w:rPr>
          <w:rFonts w:ascii="Times New Roman" w:eastAsia="Times New Roman" w:hAnsi="Times New Roman"/>
          <w:b/>
          <w:bCs/>
          <w:sz w:val="24"/>
          <w:szCs w:val="24"/>
          <w:lang w:val="ro-RO"/>
        </w:rPr>
        <w:t>identifica</w:t>
      </w:r>
      <w:r w:rsidR="00943974">
        <w:rPr>
          <w:rFonts w:ascii="Times New Roman" w:eastAsia="Times New Roman" w:hAnsi="Times New Roman"/>
          <w:b/>
          <w:bCs/>
          <w:sz w:val="24"/>
          <w:szCs w:val="24"/>
          <w:lang w:val="ro-RO"/>
        </w:rPr>
        <w:t>t</w:t>
      </w:r>
      <w:r w:rsidR="00E72F60" w:rsidRPr="00A51795">
        <w:rPr>
          <w:rFonts w:ascii="Times New Roman" w:eastAsia="Times New Roman" w:hAnsi="Times New Roman"/>
          <w:b/>
          <w:bCs/>
          <w:sz w:val="24"/>
          <w:szCs w:val="24"/>
          <w:lang w:val="ro-RO"/>
        </w:rPr>
        <w:t xml:space="preserve"> instituţiil</w:t>
      </w:r>
      <w:r w:rsidRPr="00A51795">
        <w:rPr>
          <w:rFonts w:ascii="Times New Roman" w:eastAsia="Times New Roman" w:hAnsi="Times New Roman"/>
          <w:b/>
          <w:bCs/>
          <w:sz w:val="24"/>
          <w:szCs w:val="24"/>
          <w:lang w:val="ro-RO"/>
        </w:rPr>
        <w:t>e</w:t>
      </w:r>
      <w:r w:rsidR="00E72F60" w:rsidRPr="00A51795">
        <w:rPr>
          <w:rFonts w:ascii="Times New Roman" w:eastAsia="Times New Roman" w:hAnsi="Times New Roman"/>
          <w:b/>
          <w:bCs/>
          <w:sz w:val="24"/>
          <w:szCs w:val="24"/>
          <w:lang w:val="ro-RO"/>
        </w:rPr>
        <w:t xml:space="preserve"> participante şi la stabilirea noii structuri organizatorice a PLAM revizuit.</w:t>
      </w:r>
      <w:r w:rsidR="00E72F60" w:rsidRPr="00A51795">
        <w:rPr>
          <w:rFonts w:ascii="Times New Roman" w:eastAsia="Times New Roman" w:hAnsi="Times New Roman"/>
          <w:b/>
          <w:sz w:val="24"/>
          <w:szCs w:val="24"/>
          <w:lang w:val="ro-RO" w:eastAsia="ro-RO"/>
        </w:rPr>
        <w:t xml:space="preserve"> </w:t>
      </w:r>
    </w:p>
    <w:p w:rsidR="00E72F60" w:rsidRPr="00A51795" w:rsidRDefault="001C63B0" w:rsidP="00C22DA8">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w:t>
      </w:r>
      <w:r w:rsidR="00E72F60" w:rsidRPr="00A51795">
        <w:rPr>
          <w:rFonts w:ascii="Times New Roman" w:eastAsia="Times New Roman" w:hAnsi="Times New Roman"/>
          <w:sz w:val="24"/>
          <w:szCs w:val="24"/>
          <w:lang w:val="ro-RO" w:eastAsia="ro-RO"/>
        </w:rPr>
        <w:t xml:space="preserve">     În cadrul procesului de revizuire s-au transmis adrese, (s-a finalizat transmierea de adrese) către instituţiile din tabelul de mai jos, în vederea confirmării participării acestora în C.C.; s-au solicitat nominalizările pentru membrii care vor face parte din structura organizatorică pentru revizuirea P</w:t>
      </w:r>
      <w:r w:rsidR="00014DC6" w:rsidRPr="00A51795">
        <w:rPr>
          <w:rFonts w:ascii="Times New Roman" w:eastAsia="Times New Roman" w:hAnsi="Times New Roman"/>
          <w:sz w:val="24"/>
          <w:szCs w:val="24"/>
          <w:lang w:val="ro-RO" w:eastAsia="ro-RO"/>
        </w:rPr>
        <w:t>.</w:t>
      </w:r>
      <w:r w:rsidR="00E72F60" w:rsidRPr="00A51795">
        <w:rPr>
          <w:rFonts w:ascii="Times New Roman" w:eastAsia="Times New Roman" w:hAnsi="Times New Roman"/>
          <w:sz w:val="24"/>
          <w:szCs w:val="24"/>
          <w:lang w:val="ro-RO" w:eastAsia="ro-RO"/>
        </w:rPr>
        <w:t>L</w:t>
      </w:r>
      <w:r w:rsidR="00014DC6" w:rsidRPr="00A51795">
        <w:rPr>
          <w:rFonts w:ascii="Times New Roman" w:eastAsia="Times New Roman" w:hAnsi="Times New Roman"/>
          <w:sz w:val="24"/>
          <w:szCs w:val="24"/>
          <w:lang w:val="ro-RO" w:eastAsia="ro-RO"/>
        </w:rPr>
        <w:t>.</w:t>
      </w:r>
      <w:r w:rsidR="00E72F60" w:rsidRPr="00A51795">
        <w:rPr>
          <w:rFonts w:ascii="Times New Roman" w:eastAsia="Times New Roman" w:hAnsi="Times New Roman"/>
          <w:sz w:val="24"/>
          <w:szCs w:val="24"/>
          <w:lang w:val="ro-RO" w:eastAsia="ro-RO"/>
        </w:rPr>
        <w:t>A</w:t>
      </w:r>
      <w:r w:rsidR="00014DC6" w:rsidRPr="00A51795">
        <w:rPr>
          <w:rFonts w:ascii="Times New Roman" w:eastAsia="Times New Roman" w:hAnsi="Times New Roman"/>
          <w:sz w:val="24"/>
          <w:szCs w:val="24"/>
          <w:lang w:val="ro-RO" w:eastAsia="ro-RO"/>
        </w:rPr>
        <w:t>.</w:t>
      </w:r>
      <w:r w:rsidR="00E72F60" w:rsidRPr="00A51795">
        <w:rPr>
          <w:rFonts w:ascii="Times New Roman" w:eastAsia="Times New Roman" w:hAnsi="Times New Roman"/>
          <w:sz w:val="24"/>
          <w:szCs w:val="24"/>
          <w:lang w:val="ro-RO" w:eastAsia="ro-RO"/>
        </w:rPr>
        <w:t xml:space="preserve">M. </w:t>
      </w:r>
      <w:r w:rsidR="00E72F60" w:rsidRPr="00A51795">
        <w:rPr>
          <w:rFonts w:ascii="Times New Roman" w:hAnsi="Times New Roman"/>
          <w:sz w:val="24"/>
          <w:szCs w:val="24"/>
          <w:lang w:val="ro-RO"/>
        </w:rPr>
        <w:t>Structura organizatorică a P</w:t>
      </w:r>
      <w:r w:rsidR="00014DC6" w:rsidRPr="00A51795">
        <w:rPr>
          <w:rFonts w:ascii="Times New Roman" w:hAnsi="Times New Roman"/>
          <w:sz w:val="24"/>
          <w:szCs w:val="24"/>
          <w:lang w:val="ro-RO"/>
        </w:rPr>
        <w:t>.</w:t>
      </w:r>
      <w:r w:rsidR="00E72F60"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00E72F60"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00E72F60"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00E72F60" w:rsidRPr="00A51795">
        <w:rPr>
          <w:rFonts w:ascii="Times New Roman" w:hAnsi="Times New Roman"/>
          <w:sz w:val="24"/>
          <w:szCs w:val="24"/>
          <w:lang w:val="ro-RO"/>
        </w:rPr>
        <w:t xml:space="preserve"> </w:t>
      </w:r>
      <w:r w:rsidR="00E72F60" w:rsidRPr="00A51795">
        <w:rPr>
          <w:rFonts w:ascii="Times New Roman" w:hAnsi="Times New Roman"/>
          <w:bCs/>
          <w:sz w:val="24"/>
          <w:szCs w:val="24"/>
          <w:lang w:val="ro-RO"/>
        </w:rPr>
        <w:t>Bucureşti</w:t>
      </w:r>
      <w:r w:rsidR="00E72F60" w:rsidRPr="00A51795">
        <w:rPr>
          <w:rFonts w:ascii="Times New Roman" w:hAnsi="Times New Roman"/>
          <w:sz w:val="24"/>
          <w:szCs w:val="24"/>
          <w:lang w:val="ro-RO"/>
        </w:rPr>
        <w:t xml:space="preserve"> cuprinde următoarele componente: </w:t>
      </w:r>
    </w:p>
    <w:p w:rsidR="00E72F60" w:rsidRPr="00A51795" w:rsidRDefault="00E72F60" w:rsidP="00C22DA8">
      <w:pPr>
        <w:autoSpaceDE w:val="0"/>
        <w:spacing w:after="0" w:line="240" w:lineRule="auto"/>
        <w:jc w:val="both"/>
        <w:rPr>
          <w:rStyle w:val="Emphasis"/>
          <w:rFonts w:ascii="Times New Roman" w:hAnsi="Times New Roman"/>
          <w:sz w:val="24"/>
          <w:szCs w:val="24"/>
          <w:lang w:val="ro-RO"/>
        </w:rPr>
      </w:pPr>
      <w:r w:rsidRPr="00A51795">
        <w:rPr>
          <w:rStyle w:val="Emphasis"/>
          <w:rFonts w:ascii="Times New Roman" w:hAnsi="Times New Roman"/>
          <w:sz w:val="24"/>
          <w:szCs w:val="24"/>
          <w:lang w:val="ro-RO"/>
        </w:rPr>
        <w:t xml:space="preserve"> </w:t>
      </w:r>
    </w:p>
    <w:p w:rsidR="00E72F60" w:rsidRPr="00A51795" w:rsidRDefault="00E72F60" w:rsidP="00C22DA8">
      <w:pPr>
        <w:autoSpaceDE w:val="0"/>
        <w:spacing w:after="0" w:line="240" w:lineRule="auto"/>
        <w:ind w:firstLine="720"/>
        <w:jc w:val="both"/>
        <w:rPr>
          <w:rStyle w:val="Strong"/>
          <w:rFonts w:ascii="Times New Roman" w:hAnsi="Times New Roman"/>
          <w:sz w:val="24"/>
          <w:szCs w:val="24"/>
          <w:lang w:val="ro-RO"/>
        </w:rPr>
      </w:pPr>
      <w:r w:rsidRPr="00A51795">
        <w:rPr>
          <w:rStyle w:val="Strong"/>
          <w:rFonts w:ascii="Times New Roman" w:hAnsi="Times New Roman"/>
          <w:sz w:val="24"/>
          <w:szCs w:val="24"/>
          <w:lang w:val="ro-RO"/>
        </w:rPr>
        <w:t xml:space="preserve">Comitetul de Coordonare (C.C.) ce reprezintă componenta de decizie a structurii organizatorice a PLAM </w:t>
      </w:r>
      <w:r w:rsidR="00B80D00" w:rsidRPr="00A51795">
        <w:rPr>
          <w:rStyle w:val="Strong"/>
          <w:rFonts w:ascii="Times New Roman" w:hAnsi="Times New Roman"/>
          <w:sz w:val="24"/>
          <w:szCs w:val="24"/>
          <w:lang w:val="ro-RO"/>
        </w:rPr>
        <w:t xml:space="preserve">are </w:t>
      </w:r>
      <w:r w:rsidRPr="00A51795">
        <w:rPr>
          <w:rStyle w:val="Strong"/>
          <w:rFonts w:ascii="Times New Roman" w:hAnsi="Times New Roman"/>
          <w:sz w:val="24"/>
          <w:szCs w:val="24"/>
          <w:lang w:val="ro-RO"/>
        </w:rPr>
        <w:t>următoarea componenţă:</w:t>
      </w:r>
    </w:p>
    <w:p w:rsidR="003C380B" w:rsidRPr="00A51795" w:rsidRDefault="003C380B" w:rsidP="00C22DA8">
      <w:pPr>
        <w:autoSpaceDE w:val="0"/>
        <w:spacing w:after="0" w:line="240" w:lineRule="auto"/>
        <w:ind w:firstLine="720"/>
        <w:jc w:val="both"/>
        <w:rPr>
          <w:rStyle w:val="Strong"/>
          <w:rFonts w:ascii="Times New Roman" w:hAnsi="Times New Roman"/>
          <w:sz w:val="24"/>
          <w:szCs w:val="24"/>
          <w:lang w:val="ro-RO"/>
        </w:rPr>
      </w:pPr>
    </w:p>
    <w:tbl>
      <w:tblPr>
        <w:tblW w:w="10456" w:type="dxa"/>
        <w:tblLayout w:type="fixed"/>
        <w:tblLook w:val="0000"/>
      </w:tblPr>
      <w:tblGrid>
        <w:gridCol w:w="738"/>
        <w:gridCol w:w="8017"/>
        <w:gridCol w:w="1701"/>
      </w:tblGrid>
      <w:tr w:rsidR="004A51A1" w:rsidRPr="00A51795" w:rsidTr="003C380B">
        <w:trPr>
          <w:trHeight w:val="696"/>
        </w:trPr>
        <w:tc>
          <w:tcPr>
            <w:tcW w:w="738" w:type="dxa"/>
            <w:tcBorders>
              <w:top w:val="single" w:sz="4" w:space="0" w:color="000000"/>
              <w:left w:val="single" w:sz="4" w:space="0" w:color="000000"/>
              <w:bottom w:val="single" w:sz="4" w:space="0" w:color="000000"/>
            </w:tcBorders>
            <w:shd w:val="clear" w:color="auto" w:fill="C6D9F1"/>
          </w:tcPr>
          <w:p w:rsidR="004A51A1" w:rsidRPr="00A51795" w:rsidRDefault="004A51A1" w:rsidP="00C22DA8">
            <w:pPr>
              <w:snapToGrid w:val="0"/>
              <w:spacing w:after="0" w:line="240" w:lineRule="auto"/>
              <w:jc w:val="center"/>
              <w:rPr>
                <w:rStyle w:val="Strong"/>
                <w:rFonts w:ascii="Times New Roman" w:hAnsi="Times New Roman"/>
                <w:b w:val="0"/>
                <w:caps/>
                <w:sz w:val="24"/>
                <w:szCs w:val="24"/>
              </w:rPr>
            </w:pPr>
            <w:r w:rsidRPr="00A51795">
              <w:rPr>
                <w:rStyle w:val="Strong"/>
                <w:rFonts w:ascii="Times New Roman" w:hAnsi="Times New Roman"/>
                <w:b w:val="0"/>
                <w:caps/>
                <w:sz w:val="24"/>
                <w:szCs w:val="24"/>
              </w:rPr>
              <w:t>N</w:t>
            </w:r>
            <w:r w:rsidRPr="00A51795">
              <w:rPr>
                <w:rStyle w:val="Strong"/>
                <w:rFonts w:ascii="Times New Roman" w:hAnsi="Times New Roman"/>
                <w:b w:val="0"/>
                <w:sz w:val="24"/>
                <w:szCs w:val="24"/>
              </w:rPr>
              <w:t>r</w:t>
            </w:r>
            <w:r w:rsidRPr="00A51795">
              <w:rPr>
                <w:rStyle w:val="Strong"/>
                <w:rFonts w:ascii="Times New Roman" w:hAnsi="Times New Roman"/>
                <w:b w:val="0"/>
                <w:caps/>
                <w:sz w:val="24"/>
                <w:szCs w:val="24"/>
              </w:rPr>
              <w:t>.</w:t>
            </w:r>
            <w:r w:rsidRPr="00A51795">
              <w:rPr>
                <w:rFonts w:ascii="Times New Roman" w:hAnsi="Times New Roman"/>
                <w:b/>
                <w:caps/>
                <w:sz w:val="24"/>
                <w:szCs w:val="24"/>
              </w:rPr>
              <w:br/>
            </w:r>
            <w:r w:rsidR="000D0A97" w:rsidRPr="00A51795">
              <w:rPr>
                <w:rStyle w:val="Strong"/>
                <w:rFonts w:ascii="Times New Roman" w:hAnsi="Times New Roman"/>
                <w:b w:val="0"/>
                <w:sz w:val="24"/>
                <w:szCs w:val="24"/>
              </w:rPr>
              <w:t>C</w:t>
            </w:r>
            <w:r w:rsidRPr="00A51795">
              <w:rPr>
                <w:rStyle w:val="Strong"/>
                <w:rFonts w:ascii="Times New Roman" w:hAnsi="Times New Roman"/>
                <w:b w:val="0"/>
                <w:sz w:val="24"/>
                <w:szCs w:val="24"/>
              </w:rPr>
              <w:t>rt</w:t>
            </w:r>
            <w:r w:rsidRPr="00A51795">
              <w:rPr>
                <w:rStyle w:val="Strong"/>
                <w:rFonts w:ascii="Times New Roman" w:hAnsi="Times New Roman"/>
                <w:b w:val="0"/>
                <w:caps/>
                <w:sz w:val="24"/>
                <w:szCs w:val="24"/>
              </w:rPr>
              <w:t>.</w:t>
            </w:r>
          </w:p>
        </w:tc>
        <w:tc>
          <w:tcPr>
            <w:tcW w:w="8017" w:type="dxa"/>
            <w:tcBorders>
              <w:top w:val="single" w:sz="4" w:space="0" w:color="000000"/>
              <w:left w:val="single" w:sz="4" w:space="0" w:color="000000"/>
              <w:bottom w:val="single" w:sz="4" w:space="0" w:color="000000"/>
            </w:tcBorders>
            <w:shd w:val="clear" w:color="auto" w:fill="C6D9F1"/>
          </w:tcPr>
          <w:p w:rsidR="004A51A1" w:rsidRPr="00A51795" w:rsidRDefault="004A51A1" w:rsidP="00C22DA8">
            <w:pPr>
              <w:snapToGrid w:val="0"/>
              <w:spacing w:after="0" w:line="240" w:lineRule="auto"/>
              <w:jc w:val="center"/>
              <w:rPr>
                <w:rStyle w:val="Strong"/>
                <w:rFonts w:ascii="Times New Roman" w:hAnsi="Times New Roman"/>
                <w:sz w:val="24"/>
                <w:szCs w:val="24"/>
              </w:rPr>
            </w:pPr>
            <w:r w:rsidRPr="00A51795">
              <w:rPr>
                <w:rStyle w:val="Strong"/>
                <w:rFonts w:ascii="Times New Roman" w:hAnsi="Times New Roman"/>
                <w:caps/>
                <w:sz w:val="24"/>
                <w:szCs w:val="24"/>
              </w:rPr>
              <w:t>I</w:t>
            </w:r>
            <w:r w:rsidRPr="00A51795">
              <w:rPr>
                <w:rStyle w:val="Strong"/>
                <w:rFonts w:ascii="Times New Roman" w:hAnsi="Times New Roman"/>
                <w:sz w:val="24"/>
                <w:szCs w:val="24"/>
              </w:rPr>
              <w:t>nstituţia</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4A51A1" w:rsidRPr="00A51795" w:rsidRDefault="004A51A1" w:rsidP="00C22DA8">
            <w:pPr>
              <w:snapToGrid w:val="0"/>
              <w:spacing w:after="0" w:line="240" w:lineRule="auto"/>
              <w:jc w:val="center"/>
              <w:rPr>
                <w:rStyle w:val="Strong"/>
                <w:rFonts w:ascii="Times New Roman" w:hAnsi="Times New Roman"/>
                <w:sz w:val="24"/>
                <w:szCs w:val="24"/>
              </w:rPr>
            </w:pPr>
            <w:r w:rsidRPr="00A51795">
              <w:rPr>
                <w:rStyle w:val="Strong"/>
                <w:rFonts w:ascii="Times New Roman" w:hAnsi="Times New Roman"/>
                <w:caps/>
                <w:sz w:val="24"/>
                <w:szCs w:val="24"/>
              </w:rPr>
              <w:t>F</w:t>
            </w:r>
            <w:r w:rsidRPr="00A51795">
              <w:rPr>
                <w:rStyle w:val="Strong"/>
                <w:rFonts w:ascii="Times New Roman" w:hAnsi="Times New Roman"/>
                <w:sz w:val="24"/>
                <w:szCs w:val="24"/>
              </w:rPr>
              <w:t>uncţia</w:t>
            </w:r>
          </w:p>
        </w:tc>
      </w:tr>
      <w:tr w:rsidR="004A51A1" w:rsidRPr="00A51795" w:rsidTr="003C380B">
        <w:trPr>
          <w:trHeight w:val="187"/>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caps/>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INSTITUTIA PREFECTULUI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Prefect</w:t>
            </w:r>
          </w:p>
        </w:tc>
      </w:tr>
      <w:tr w:rsidR="004A51A1" w:rsidRPr="00A51795" w:rsidTr="003C380B">
        <w:trPr>
          <w:trHeight w:val="209"/>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 General</w:t>
            </w:r>
          </w:p>
        </w:tc>
      </w:tr>
      <w:tr w:rsidR="004A51A1" w:rsidRPr="00A51795" w:rsidTr="003C380B">
        <w:trPr>
          <w:trHeight w:val="209"/>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 xml:space="preserve">AGENŢIA PENTRU PROTECŢIA MEDIULUI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 xml:space="preserve">Director Executiv </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1</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2</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3</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4</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5</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PRIMĂRIA SECTORULUI 6</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Primar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GARDA NAŢIONALĂ DE MEDIU – COMISARIATUL MUN.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Comisar Şef</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AGENŢIA NAŢIONALĂ PENTRU PROTECŢA MEDIULUI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Preşedinte</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lang w:val="es-ES"/>
              </w:rPr>
              <w:t>AGENŢIA PENTRU PROTECŢIA MEDIULUI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Executiv</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rPr>
                <w:rFonts w:ascii="Times New Roman" w:hAnsi="Times New Roman"/>
                <w:sz w:val="24"/>
                <w:szCs w:val="24"/>
              </w:rPr>
            </w:pPr>
            <w:r w:rsidRPr="00A51795">
              <w:rPr>
                <w:rFonts w:ascii="Times New Roman" w:hAnsi="Times New Roman"/>
                <w:sz w:val="24"/>
                <w:szCs w:val="24"/>
              </w:rPr>
              <w:t>ADMINISTRAŢIA NAŢIONALĂ “APELE ROMÂNE” – DIRECŢIA APELOR ARGEŞ VEDEA – SISTEMUL DE GOSPODĂRIREA APELOR ILFOV-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 xml:space="preserve">Director </w:t>
            </w:r>
          </w:p>
        </w:tc>
      </w:tr>
      <w:tr w:rsidR="004A51A1" w:rsidRPr="00A51795" w:rsidTr="00C00DD6">
        <w:trPr>
          <w:trHeight w:val="473"/>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AGENŢIA PENTRU DEZVOLTARE REGIONALĂ BUCUREŞTI –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rPr>
                <w:rFonts w:ascii="Times New Roman" w:hAnsi="Times New Roman"/>
                <w:sz w:val="24"/>
                <w:szCs w:val="24"/>
              </w:rPr>
            </w:pPr>
            <w:r w:rsidRPr="00A51795">
              <w:rPr>
                <w:rFonts w:ascii="Times New Roman" w:hAnsi="Times New Roman"/>
                <w:sz w:val="24"/>
                <w:szCs w:val="24"/>
              </w:rPr>
              <w:t xml:space="preserve">DIRECŢIA DE SĂNĂTATE PUBLICĂ A MUNICIPIULUI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C00DD6">
        <w:trPr>
          <w:trHeight w:val="341"/>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ADMINISTRAŢIA NAŢIONALĂ DE METEOROLOGIE</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AB0619">
            <w:pPr>
              <w:snapToGrid w:val="0"/>
              <w:spacing w:after="0" w:line="240" w:lineRule="auto"/>
              <w:jc w:val="both"/>
              <w:rPr>
                <w:rFonts w:ascii="Times New Roman" w:hAnsi="Times New Roman"/>
                <w:sz w:val="24"/>
                <w:szCs w:val="24"/>
              </w:rPr>
            </w:pPr>
            <w:r w:rsidRPr="00A51795">
              <w:rPr>
                <w:rFonts w:ascii="Times New Roman" w:hAnsi="Times New Roman"/>
                <w:sz w:val="24"/>
                <w:szCs w:val="24"/>
              </w:rPr>
              <w:t>R</w:t>
            </w:r>
            <w:r w:rsidR="00AB0619" w:rsidRPr="00A51795">
              <w:rPr>
                <w:rFonts w:ascii="Times New Roman" w:hAnsi="Times New Roman"/>
                <w:sz w:val="24"/>
                <w:szCs w:val="24"/>
              </w:rPr>
              <w:t>.A.</w:t>
            </w:r>
            <w:r w:rsidRPr="00A51795">
              <w:rPr>
                <w:rFonts w:ascii="Times New Roman" w:hAnsi="Times New Roman"/>
                <w:sz w:val="24"/>
                <w:szCs w:val="24"/>
              </w:rPr>
              <w:t>T</w:t>
            </w:r>
            <w:r w:rsidR="00AB0619" w:rsidRPr="00A51795">
              <w:rPr>
                <w:rFonts w:ascii="Times New Roman" w:hAnsi="Times New Roman"/>
                <w:sz w:val="24"/>
                <w:szCs w:val="24"/>
              </w:rPr>
              <w:t>.B. / S.T.B. S.A.</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 xml:space="preserve">Director </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S.C. APA NOVA BUCUREŞTI S.A.</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 Adjunct</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ECO-ROM AMBALAJE</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S.C. COMPANIA ROMPREST SERVICE S.A.</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pacing w:after="0" w:line="240" w:lineRule="auto"/>
              <w:rPr>
                <w:rFonts w:ascii="Times New Roman" w:hAnsi="Times New Roman"/>
                <w:sz w:val="24"/>
                <w:szCs w:val="24"/>
              </w:rPr>
            </w:pPr>
            <w:r w:rsidRPr="00A51795">
              <w:rPr>
                <w:rFonts w:ascii="Times New Roman" w:hAnsi="Times New Roman"/>
                <w:sz w:val="24"/>
                <w:szCs w:val="24"/>
              </w:rPr>
              <w:t>S.C. IRIDEX GROUP IMPORT EXPORT S.R.L.</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General</w:t>
            </w:r>
          </w:p>
        </w:tc>
      </w:tr>
      <w:tr w:rsidR="004A51A1" w:rsidRPr="00A51795" w:rsidTr="003C380B">
        <w:trPr>
          <w:trHeight w:val="242"/>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2106" w:rsidRDefault="004A51A1" w:rsidP="00C22DA8">
            <w:pPr>
              <w:snapToGrid w:val="0"/>
              <w:spacing w:after="0" w:line="240" w:lineRule="auto"/>
              <w:jc w:val="both"/>
              <w:rPr>
                <w:rFonts w:ascii="Times New Roman" w:hAnsi="Times New Roman"/>
                <w:i/>
                <w:sz w:val="24"/>
                <w:szCs w:val="24"/>
              </w:rPr>
            </w:pPr>
            <w:r w:rsidRPr="00A52106">
              <w:rPr>
                <w:rFonts w:ascii="Times New Roman" w:hAnsi="Times New Roman"/>
                <w:i/>
                <w:sz w:val="24"/>
                <w:szCs w:val="24"/>
              </w:rPr>
              <w:t>S.C. ELECTROCENTRALE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2106" w:rsidRDefault="004A51A1" w:rsidP="00C22DA8">
            <w:pPr>
              <w:snapToGrid w:val="0"/>
              <w:spacing w:after="0" w:line="240" w:lineRule="auto"/>
              <w:jc w:val="both"/>
              <w:rPr>
                <w:rFonts w:ascii="Times New Roman" w:hAnsi="Times New Roman"/>
                <w:i/>
                <w:sz w:val="24"/>
                <w:szCs w:val="24"/>
              </w:rPr>
            </w:pPr>
            <w:r w:rsidRPr="00A52106">
              <w:rPr>
                <w:rFonts w:ascii="Times New Roman" w:hAnsi="Times New Roman"/>
                <w:i/>
                <w:sz w:val="24"/>
                <w:szCs w:val="24"/>
              </w:rPr>
              <w:t>Director general</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ORGANIZAŢIA ECO-CIVICA</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Preşedinte</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CENTRUL DE PREVENIRE A POLUĂRII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rPr>
                <w:rFonts w:ascii="Times New Roman" w:hAnsi="Times New Roman"/>
                <w:sz w:val="24"/>
                <w:szCs w:val="24"/>
              </w:rPr>
            </w:pPr>
            <w:r w:rsidRPr="00A51795">
              <w:rPr>
                <w:rFonts w:ascii="Times New Roman" w:hAnsi="Times New Roman"/>
                <w:sz w:val="24"/>
                <w:szCs w:val="24"/>
              </w:rPr>
              <w:t>UNIVERSITATEA DIN BUCUREŞTI -</w:t>
            </w:r>
            <w:r w:rsidR="00445361" w:rsidRPr="00A51795">
              <w:rPr>
                <w:rFonts w:ascii="Times New Roman" w:hAnsi="Times New Roman"/>
                <w:sz w:val="24"/>
                <w:szCs w:val="24"/>
              </w:rPr>
              <w:t xml:space="preserve"> </w:t>
            </w:r>
            <w:r w:rsidRPr="00A51795">
              <w:rPr>
                <w:rFonts w:ascii="Times New Roman" w:hAnsi="Times New Roman"/>
                <w:sz w:val="24"/>
                <w:szCs w:val="24"/>
              </w:rPr>
              <w:t>CENTRUL DE CERCETARE A MEDIULUI ŞI EFECTUARE A STUDIILOR DE IMPACT</w:t>
            </w:r>
            <w:r w:rsidR="00445361" w:rsidRPr="00A51795">
              <w:rPr>
                <w:rFonts w:ascii="Times New Roman" w:hAnsi="Times New Roman"/>
                <w:sz w:val="24"/>
                <w:szCs w:val="24"/>
              </w:rPr>
              <w:t xml:space="preserve"> </w:t>
            </w:r>
            <w:r w:rsidRPr="00A51795">
              <w:rPr>
                <w:rFonts w:ascii="Times New Roman" w:hAnsi="Times New Roman"/>
                <w:sz w:val="24"/>
                <w:szCs w:val="24"/>
              </w:rPr>
              <w:t>-</w:t>
            </w:r>
            <w:r w:rsidR="00445361" w:rsidRPr="00A51795">
              <w:rPr>
                <w:rFonts w:ascii="Times New Roman" w:hAnsi="Times New Roman"/>
                <w:sz w:val="24"/>
                <w:szCs w:val="24"/>
              </w:rPr>
              <w:t xml:space="preserve"> </w:t>
            </w:r>
            <w:r w:rsidRPr="00A51795">
              <w:rPr>
                <w:rFonts w:ascii="Times New Roman" w:hAnsi="Times New Roman"/>
                <w:sz w:val="24"/>
                <w:szCs w:val="24"/>
              </w:rPr>
              <w:t>Departamentul Geografie Regionala si Mediu</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w:t>
            </w: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6A5153" w:rsidRDefault="004A51A1" w:rsidP="00895492">
            <w:pPr>
              <w:snapToGrid w:val="0"/>
              <w:spacing w:after="0" w:line="240" w:lineRule="auto"/>
              <w:jc w:val="both"/>
              <w:rPr>
                <w:rFonts w:ascii="Times New Roman" w:hAnsi="Times New Roman"/>
                <w:i/>
                <w:sz w:val="24"/>
                <w:szCs w:val="24"/>
              </w:rPr>
            </w:pPr>
            <w:r w:rsidRPr="006A5153">
              <w:rPr>
                <w:rFonts w:ascii="Times New Roman" w:hAnsi="Times New Roman"/>
                <w:i/>
                <w:sz w:val="24"/>
                <w:szCs w:val="24"/>
              </w:rPr>
              <w:t>INSPECTORATUL TERITORIAL DE REGIM SILVIC ŞI DE VÂNĂTOARE BUCUREŞTI</w:t>
            </w:r>
            <w:r w:rsidR="00D96E9C">
              <w:rPr>
                <w:rFonts w:ascii="Times New Roman" w:hAnsi="Times New Roman"/>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A51A1" w:rsidRDefault="004A51A1" w:rsidP="00C22DA8">
            <w:pPr>
              <w:snapToGrid w:val="0"/>
              <w:spacing w:after="0" w:line="240" w:lineRule="auto"/>
              <w:jc w:val="both"/>
              <w:rPr>
                <w:rFonts w:ascii="Times New Roman" w:hAnsi="Times New Roman"/>
                <w:i/>
                <w:sz w:val="24"/>
                <w:szCs w:val="24"/>
              </w:rPr>
            </w:pPr>
            <w:r w:rsidRPr="006A5153">
              <w:rPr>
                <w:rFonts w:ascii="Times New Roman" w:hAnsi="Times New Roman"/>
                <w:i/>
                <w:sz w:val="24"/>
                <w:szCs w:val="24"/>
              </w:rPr>
              <w:t>Inspector Şef</w:t>
            </w:r>
          </w:p>
          <w:p w:rsidR="00094CA4" w:rsidRPr="006A5153" w:rsidRDefault="00094CA4" w:rsidP="00C22DA8">
            <w:pPr>
              <w:snapToGrid w:val="0"/>
              <w:spacing w:after="0" w:line="240" w:lineRule="auto"/>
              <w:jc w:val="both"/>
              <w:rPr>
                <w:rFonts w:ascii="Times New Roman" w:hAnsi="Times New Roman"/>
                <w:i/>
                <w:sz w:val="24"/>
                <w:szCs w:val="24"/>
              </w:rPr>
            </w:pPr>
          </w:p>
        </w:tc>
      </w:tr>
      <w:tr w:rsidR="004A51A1" w:rsidRPr="00A51795" w:rsidTr="003C380B">
        <w:trPr>
          <w:trHeight w:val="64"/>
        </w:trPr>
        <w:tc>
          <w:tcPr>
            <w:tcW w:w="738" w:type="dxa"/>
            <w:tcBorders>
              <w:top w:val="single" w:sz="4" w:space="0" w:color="000000"/>
              <w:left w:val="single" w:sz="4" w:space="0" w:color="000000"/>
              <w:bottom w:val="single" w:sz="4" w:space="0" w:color="000000"/>
            </w:tcBorders>
          </w:tcPr>
          <w:p w:rsidR="004A51A1" w:rsidRPr="00A51795" w:rsidRDefault="004A51A1"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I.N.S. - DIRECŢIA REGIONALĂ DE STATISTICĂ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A51795" w:rsidRDefault="004A51A1" w:rsidP="00C22DA8">
            <w:pPr>
              <w:snapToGrid w:val="0"/>
              <w:spacing w:after="0" w:line="240" w:lineRule="auto"/>
              <w:jc w:val="both"/>
              <w:rPr>
                <w:rFonts w:ascii="Times New Roman" w:hAnsi="Times New Roman"/>
                <w:sz w:val="24"/>
                <w:szCs w:val="24"/>
              </w:rPr>
            </w:pPr>
            <w:r w:rsidRPr="00A51795">
              <w:rPr>
                <w:rFonts w:ascii="Times New Roman" w:hAnsi="Times New Roman"/>
                <w:sz w:val="24"/>
                <w:szCs w:val="24"/>
              </w:rPr>
              <w:t>Director Executiv</w:t>
            </w:r>
          </w:p>
        </w:tc>
      </w:tr>
      <w:tr w:rsidR="00094CA4" w:rsidRPr="00A51795" w:rsidTr="003C380B">
        <w:trPr>
          <w:trHeight w:val="64"/>
        </w:trPr>
        <w:tc>
          <w:tcPr>
            <w:tcW w:w="738" w:type="dxa"/>
            <w:tcBorders>
              <w:top w:val="single" w:sz="4" w:space="0" w:color="000000"/>
              <w:left w:val="single" w:sz="4" w:space="0" w:color="000000"/>
              <w:bottom w:val="single" w:sz="4" w:space="0" w:color="000000"/>
            </w:tcBorders>
          </w:tcPr>
          <w:p w:rsidR="00094CA4" w:rsidRPr="00A51795" w:rsidRDefault="00094CA4" w:rsidP="00E6411D">
            <w:pPr>
              <w:numPr>
                <w:ilvl w:val="0"/>
                <w:numId w:val="2"/>
              </w:numPr>
              <w:suppressAutoHyphens/>
              <w:snapToGrid w:val="0"/>
              <w:spacing w:after="0" w:line="240" w:lineRule="auto"/>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D96E9C" w:rsidRPr="00D96E9C" w:rsidRDefault="00D96E9C" w:rsidP="00D96E9C">
            <w:pPr>
              <w:rPr>
                <w:rFonts w:ascii="Times New Roman" w:hAnsi="Times New Roman"/>
                <w:sz w:val="24"/>
                <w:szCs w:val="24"/>
              </w:rPr>
            </w:pPr>
            <w:r w:rsidRPr="00D96E9C">
              <w:rPr>
                <w:rFonts w:ascii="Times New Roman" w:hAnsi="Times New Roman"/>
                <w:sz w:val="24"/>
                <w:szCs w:val="24"/>
              </w:rPr>
              <w:t>S.C. URBAN S.A. RM. VALCEA - Sucursala Bucuresti</w:t>
            </w:r>
          </w:p>
          <w:p w:rsidR="00094CA4" w:rsidRPr="00A51795" w:rsidRDefault="00094CA4" w:rsidP="00D96E9C">
            <w:pPr>
              <w:snapToGrid w:val="0"/>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94CA4" w:rsidRPr="00A51795" w:rsidRDefault="001C07AB" w:rsidP="00C22DA8">
            <w:pPr>
              <w:snapToGrid w:val="0"/>
              <w:spacing w:after="0" w:line="240" w:lineRule="auto"/>
              <w:jc w:val="both"/>
              <w:rPr>
                <w:rFonts w:ascii="Times New Roman" w:hAnsi="Times New Roman"/>
                <w:sz w:val="24"/>
                <w:szCs w:val="24"/>
              </w:rPr>
            </w:pPr>
            <w:r>
              <w:rPr>
                <w:rFonts w:ascii="Times New Roman" w:hAnsi="Times New Roman"/>
                <w:sz w:val="24"/>
                <w:szCs w:val="24"/>
              </w:rPr>
              <w:t xml:space="preserve">Director </w:t>
            </w:r>
          </w:p>
        </w:tc>
      </w:tr>
    </w:tbl>
    <w:p w:rsidR="00B20272" w:rsidRDefault="00B20272" w:rsidP="00C22DA8">
      <w:pPr>
        <w:spacing w:after="0" w:line="240" w:lineRule="auto"/>
        <w:ind w:firstLine="720"/>
        <w:jc w:val="both"/>
        <w:rPr>
          <w:rFonts w:ascii="Times New Roman" w:hAnsi="Times New Roman"/>
          <w:b/>
          <w:sz w:val="24"/>
          <w:szCs w:val="24"/>
          <w:lang w:val="ro-RO"/>
        </w:rPr>
      </w:pPr>
    </w:p>
    <w:p w:rsidR="00331ED7" w:rsidRPr="00A51795" w:rsidRDefault="00331ED7" w:rsidP="00C22DA8">
      <w:pPr>
        <w:spacing w:after="0" w:line="240" w:lineRule="auto"/>
        <w:ind w:firstLine="720"/>
        <w:jc w:val="both"/>
        <w:rPr>
          <w:rFonts w:ascii="Times New Roman" w:hAnsi="Times New Roman"/>
          <w:sz w:val="24"/>
          <w:szCs w:val="24"/>
          <w:lang w:val="ro-RO"/>
        </w:rPr>
      </w:pPr>
      <w:r w:rsidRPr="00A51795">
        <w:rPr>
          <w:rFonts w:ascii="Times New Roman" w:hAnsi="Times New Roman"/>
          <w:b/>
          <w:sz w:val="24"/>
          <w:szCs w:val="24"/>
          <w:lang w:val="ro-RO"/>
        </w:rPr>
        <w:t>Comitetul de Analiză Tehnică</w:t>
      </w:r>
      <w:r w:rsidRPr="00A51795">
        <w:rPr>
          <w:rFonts w:ascii="Times New Roman" w:hAnsi="Times New Roman"/>
          <w:sz w:val="24"/>
          <w:szCs w:val="24"/>
          <w:lang w:val="ro-RO"/>
        </w:rPr>
        <w:t xml:space="preserve"> </w:t>
      </w:r>
      <w:r w:rsidRPr="00A51795">
        <w:rPr>
          <w:rFonts w:ascii="Times New Roman" w:hAnsi="Times New Roman"/>
          <w:b/>
          <w:sz w:val="24"/>
          <w:szCs w:val="24"/>
          <w:lang w:val="ro-RO"/>
        </w:rPr>
        <w:t>(C.A.T.)</w:t>
      </w:r>
      <w:r w:rsidRPr="00A51795">
        <w:rPr>
          <w:rFonts w:ascii="Times New Roman" w:hAnsi="Times New Roman"/>
          <w:sz w:val="24"/>
          <w:szCs w:val="24"/>
          <w:lang w:val="ro-RO"/>
        </w:rPr>
        <w:t xml:space="preserve">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Pr="00A51795">
        <w:rPr>
          <w:rFonts w:ascii="Times New Roman" w:hAnsi="Times New Roman"/>
          <w:sz w:val="24"/>
          <w:szCs w:val="24"/>
          <w:lang w:val="ro-RO"/>
        </w:rPr>
        <w:t xml:space="preserve"> reprezintă, alături de Grupul de Lucru, a doua componentă tehnică a structurii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 Dată fiind anvergura activităţilor de planificare de mediu la nivelul unui judeţ, structura organizatorică a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Pr="00A51795">
        <w:rPr>
          <w:rFonts w:ascii="Times New Roman" w:hAnsi="Times New Roman"/>
          <w:sz w:val="24"/>
          <w:szCs w:val="24"/>
          <w:lang w:val="ro-RO"/>
        </w:rPr>
        <w:t xml:space="preserve"> cuprinde o componentă tehnică suplimentară – Comitetul de Analiză Tehnică, cu responsabilităţi în toate etapele ulterioare etapei de iniţiere a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p>
    <w:p w:rsidR="00331ED7" w:rsidRPr="00A51795" w:rsidRDefault="00331ED7" w:rsidP="00C22DA8">
      <w:pPr>
        <w:pStyle w:val="Heading1"/>
        <w:rPr>
          <w:rFonts w:cs="Times New Roman"/>
          <w:i w:val="0"/>
          <w:sz w:val="24"/>
        </w:rPr>
      </w:pPr>
      <w:r w:rsidRPr="00A51795">
        <w:rPr>
          <w:rFonts w:cs="Times New Roman"/>
          <w:i w:val="0"/>
          <w:sz w:val="24"/>
        </w:rPr>
        <w:t>Comitetul de Analiza Tehnică:</w:t>
      </w:r>
    </w:p>
    <w:p w:rsidR="00331ED7" w:rsidRPr="00A51795" w:rsidRDefault="00331ED7" w:rsidP="00C22DA8">
      <w:pPr>
        <w:numPr>
          <w:ilvl w:val="0"/>
          <w:numId w:val="3"/>
        </w:numPr>
        <w:tabs>
          <w:tab w:val="left" w:pos="1220"/>
        </w:tabs>
        <w:suppressAutoHyphens/>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Agenţia de Dezvoltare Regională Bucureşti</w:t>
      </w:r>
      <w:r w:rsidRPr="00A51795">
        <w:rPr>
          <w:rFonts w:ascii="Times New Roman" w:hAnsi="Times New Roman"/>
          <w:sz w:val="24"/>
          <w:szCs w:val="24"/>
        </w:rPr>
        <w:t>-</w:t>
      </w:r>
      <w:r w:rsidRPr="00A51795">
        <w:rPr>
          <w:rFonts w:ascii="Times New Roman" w:hAnsi="Times New Roman"/>
          <w:sz w:val="24"/>
          <w:szCs w:val="24"/>
          <w:lang w:val="ro-RO"/>
        </w:rPr>
        <w:t xml:space="preserve">Ilfov; </w:t>
      </w:r>
    </w:p>
    <w:p w:rsidR="00331ED7" w:rsidRPr="00A51795" w:rsidRDefault="00331ED7" w:rsidP="00C22DA8">
      <w:pPr>
        <w:numPr>
          <w:ilvl w:val="0"/>
          <w:numId w:val="3"/>
        </w:numPr>
        <w:suppressAutoHyphens/>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Primăria Municipiului Bucureşti;</w:t>
      </w:r>
    </w:p>
    <w:p w:rsidR="00331ED7" w:rsidRPr="00A51795" w:rsidRDefault="00331ED7" w:rsidP="00C22DA8">
      <w:pPr>
        <w:numPr>
          <w:ilvl w:val="0"/>
          <w:numId w:val="3"/>
        </w:numPr>
        <w:suppressAutoHyphens/>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Agenţia pentru Protecţia Mediului Bucureşti – Şef Serviciu A.C.C.;</w:t>
      </w:r>
    </w:p>
    <w:p w:rsidR="00331ED7" w:rsidRPr="00A51795" w:rsidRDefault="00331ED7" w:rsidP="00C22DA8">
      <w:pPr>
        <w:numPr>
          <w:ilvl w:val="0"/>
          <w:numId w:val="3"/>
        </w:numPr>
        <w:suppressAutoHyphens/>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Agenţia pentru Protecţia Mediului Bucureşti – Şef Serviciu C.F.M.;</w:t>
      </w:r>
    </w:p>
    <w:p w:rsidR="00331ED7" w:rsidRPr="00A51795" w:rsidRDefault="00331ED7" w:rsidP="00C22DA8">
      <w:pPr>
        <w:numPr>
          <w:ilvl w:val="0"/>
          <w:numId w:val="3"/>
        </w:numPr>
        <w:suppressAutoHyphens/>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Garda Naţională de Mediu Comisariatul Mun. Bucureşti – Comisar;</w:t>
      </w:r>
    </w:p>
    <w:p w:rsidR="00331ED7" w:rsidRPr="00A51795" w:rsidRDefault="00331ED7" w:rsidP="00C22DA8">
      <w:pPr>
        <w:numPr>
          <w:ilvl w:val="0"/>
          <w:numId w:val="3"/>
        </w:numPr>
        <w:suppressAutoHyphens/>
        <w:spacing w:after="0" w:line="240" w:lineRule="auto"/>
        <w:ind w:left="896" w:hanging="357"/>
        <w:jc w:val="both"/>
        <w:rPr>
          <w:rFonts w:ascii="Times New Roman" w:hAnsi="Times New Roman"/>
          <w:sz w:val="24"/>
          <w:szCs w:val="24"/>
          <w:lang w:val="ro-RO"/>
        </w:rPr>
      </w:pPr>
      <w:r w:rsidRPr="00A51795">
        <w:rPr>
          <w:rFonts w:ascii="Times New Roman" w:hAnsi="Times New Roman"/>
          <w:sz w:val="24"/>
          <w:szCs w:val="24"/>
          <w:lang w:val="ro-RO"/>
        </w:rPr>
        <w:t>Sistemul de Gospodărire a Apelor (S.G.A.) Ilfov-Bucureşti – Inginer Şef</w:t>
      </w:r>
      <w:r w:rsidR="00493B9B" w:rsidRPr="00A51795">
        <w:rPr>
          <w:rFonts w:ascii="Times New Roman" w:hAnsi="Times New Roman"/>
          <w:sz w:val="24"/>
          <w:szCs w:val="24"/>
          <w:lang w:val="ro-RO"/>
        </w:rPr>
        <w:t>;</w:t>
      </w:r>
    </w:p>
    <w:p w:rsidR="00331ED7" w:rsidRPr="00A51795" w:rsidRDefault="00331ED7" w:rsidP="00C22DA8">
      <w:pPr>
        <w:spacing w:after="0" w:line="240" w:lineRule="auto"/>
        <w:jc w:val="both"/>
        <w:rPr>
          <w:rFonts w:ascii="Times New Roman" w:hAnsi="Times New Roman"/>
          <w:sz w:val="24"/>
          <w:szCs w:val="24"/>
        </w:rPr>
      </w:pPr>
      <w:r w:rsidRPr="00A51795">
        <w:rPr>
          <w:rFonts w:ascii="Times New Roman" w:hAnsi="Times New Roman"/>
          <w:sz w:val="24"/>
          <w:szCs w:val="24"/>
          <w:lang w:val="ro-RO"/>
        </w:rPr>
        <w:t xml:space="preserve">        </w:t>
      </w:r>
      <w:r w:rsidR="00443236" w:rsidRPr="00A51795">
        <w:rPr>
          <w:rFonts w:ascii="Times New Roman" w:hAnsi="Times New Roman"/>
          <w:sz w:val="24"/>
          <w:szCs w:val="24"/>
          <w:lang w:val="ro-RO"/>
        </w:rPr>
        <w:t xml:space="preserve"> </w:t>
      </w:r>
      <w:r w:rsidRPr="00A51795">
        <w:rPr>
          <w:rFonts w:ascii="Times New Roman" w:hAnsi="Times New Roman"/>
          <w:sz w:val="24"/>
          <w:szCs w:val="24"/>
          <w:lang w:val="ro-RO"/>
        </w:rPr>
        <w:t>7.   Direţia de Sănătate Publică a Municipiului Bucureşti – Medic primar igienă</w:t>
      </w:r>
      <w:r w:rsidR="001A6B00" w:rsidRPr="00A51795">
        <w:rPr>
          <w:rFonts w:ascii="Times New Roman" w:hAnsi="Times New Roman"/>
          <w:sz w:val="24"/>
          <w:szCs w:val="24"/>
          <w:lang w:val="ro-RO"/>
        </w:rPr>
        <w:t>;</w:t>
      </w:r>
    </w:p>
    <w:p w:rsidR="001A6B00" w:rsidRPr="00A51795" w:rsidRDefault="001A6B00" w:rsidP="00C22DA8">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8.   S.C. Apa Nova S.A. Bucureşti - Director Tehnic.</w:t>
      </w:r>
    </w:p>
    <w:p w:rsidR="00331ED7" w:rsidRPr="00A51795" w:rsidRDefault="001A6B00" w:rsidP="00C22DA8">
      <w:pPr>
        <w:spacing w:after="0" w:line="240" w:lineRule="auto"/>
        <w:jc w:val="both"/>
        <w:rPr>
          <w:rFonts w:ascii="Times New Roman" w:hAnsi="Times New Roman"/>
          <w:sz w:val="24"/>
          <w:szCs w:val="24"/>
        </w:rPr>
      </w:pPr>
      <w:r w:rsidRPr="00A51795">
        <w:rPr>
          <w:rFonts w:ascii="Times New Roman" w:hAnsi="Times New Roman"/>
          <w:sz w:val="24"/>
          <w:szCs w:val="24"/>
          <w:lang w:val="ro-RO"/>
        </w:rPr>
        <w:t xml:space="preserve"> </w:t>
      </w:r>
    </w:p>
    <w:p w:rsidR="00331ED7" w:rsidRPr="00A51795" w:rsidRDefault="00331ED7" w:rsidP="00C22DA8">
      <w:pPr>
        <w:spacing w:after="0" w:line="240" w:lineRule="auto"/>
        <w:ind w:firstLine="360"/>
        <w:jc w:val="both"/>
        <w:rPr>
          <w:rFonts w:ascii="Times New Roman" w:hAnsi="Times New Roman"/>
          <w:sz w:val="24"/>
          <w:szCs w:val="24"/>
          <w:lang w:val="ro-RO"/>
        </w:rPr>
      </w:pPr>
      <w:r w:rsidRPr="00A51795">
        <w:rPr>
          <w:rFonts w:ascii="Times New Roman" w:hAnsi="Times New Roman"/>
          <w:b/>
          <w:sz w:val="24"/>
          <w:szCs w:val="24"/>
          <w:lang w:val="ro-RO"/>
        </w:rPr>
        <w:lastRenderedPageBreak/>
        <w:t>Grupul de Lucru (G.L.)</w:t>
      </w:r>
      <w:r w:rsidRPr="00A51795">
        <w:rPr>
          <w:rFonts w:ascii="Times New Roman" w:hAnsi="Times New Roman"/>
          <w:sz w:val="24"/>
          <w:szCs w:val="24"/>
          <w:lang w:val="ro-RO"/>
        </w:rPr>
        <w:t xml:space="preserve"> P</w:t>
      </w:r>
      <w:r w:rsidR="00445361" w:rsidRPr="00A51795">
        <w:rPr>
          <w:rFonts w:ascii="Times New Roman" w:hAnsi="Times New Roman"/>
          <w:sz w:val="24"/>
          <w:szCs w:val="24"/>
          <w:lang w:val="ro-RO"/>
        </w:rPr>
        <w:t>.</w:t>
      </w:r>
      <w:r w:rsidRPr="00A51795">
        <w:rPr>
          <w:rFonts w:ascii="Times New Roman" w:hAnsi="Times New Roman"/>
          <w:sz w:val="24"/>
          <w:szCs w:val="24"/>
          <w:lang w:val="ro-RO"/>
        </w:rPr>
        <w:t>L</w:t>
      </w:r>
      <w:r w:rsidR="00445361" w:rsidRPr="00A51795">
        <w:rPr>
          <w:rFonts w:ascii="Times New Roman" w:hAnsi="Times New Roman"/>
          <w:sz w:val="24"/>
          <w:szCs w:val="24"/>
          <w:lang w:val="ro-RO"/>
        </w:rPr>
        <w:t>.</w:t>
      </w:r>
      <w:r w:rsidRPr="00A51795">
        <w:rPr>
          <w:rFonts w:ascii="Times New Roman" w:hAnsi="Times New Roman"/>
          <w:sz w:val="24"/>
          <w:szCs w:val="24"/>
          <w:lang w:val="ro-RO"/>
        </w:rPr>
        <w:t>A</w:t>
      </w:r>
      <w:r w:rsidR="00445361" w:rsidRPr="00A51795">
        <w:rPr>
          <w:rFonts w:ascii="Times New Roman" w:hAnsi="Times New Roman"/>
          <w:sz w:val="24"/>
          <w:szCs w:val="24"/>
          <w:lang w:val="ro-RO"/>
        </w:rPr>
        <w:t>.</w:t>
      </w:r>
      <w:r w:rsidRPr="00A51795">
        <w:rPr>
          <w:rFonts w:ascii="Times New Roman" w:hAnsi="Times New Roman"/>
          <w:sz w:val="24"/>
          <w:szCs w:val="24"/>
          <w:lang w:val="ro-RO"/>
        </w:rPr>
        <w:t>M</w:t>
      </w:r>
      <w:r w:rsidR="00445361" w:rsidRPr="00A51795">
        <w:rPr>
          <w:rFonts w:ascii="Times New Roman" w:hAnsi="Times New Roman"/>
          <w:sz w:val="24"/>
          <w:szCs w:val="24"/>
          <w:lang w:val="ro-RO"/>
        </w:rPr>
        <w:t>.</w:t>
      </w:r>
      <w:r w:rsidRPr="00A51795">
        <w:rPr>
          <w:rFonts w:ascii="Times New Roman" w:hAnsi="Times New Roman"/>
          <w:sz w:val="24"/>
          <w:szCs w:val="24"/>
          <w:lang w:val="ro-RO"/>
        </w:rPr>
        <w:t xml:space="preserve"> reprezintă principala componentă cu responsabilităţi privind activităţile cu aspect tehnic implicate de acest proces şi este format din experţi cu experienţă în domeniul protecţiei mediului. </w:t>
      </w:r>
    </w:p>
    <w:p w:rsidR="00331ED7" w:rsidRPr="00A51795" w:rsidRDefault="00331ED7" w:rsidP="00C22DA8">
      <w:pPr>
        <w:spacing w:after="0" w:line="240" w:lineRule="auto"/>
        <w:ind w:firstLine="360"/>
        <w:jc w:val="both"/>
        <w:rPr>
          <w:rFonts w:ascii="Times New Roman" w:hAnsi="Times New Roman"/>
          <w:sz w:val="24"/>
          <w:szCs w:val="24"/>
          <w:lang w:val="pt-PT"/>
        </w:rPr>
      </w:pPr>
      <w:r w:rsidRPr="00A51795">
        <w:rPr>
          <w:rFonts w:ascii="Times New Roman" w:hAnsi="Times New Roman"/>
          <w:sz w:val="24"/>
          <w:szCs w:val="24"/>
          <w:lang w:val="ro-RO"/>
        </w:rPr>
        <w:t>Pentru eficientizarea procesului P</w:t>
      </w:r>
      <w:r w:rsidR="00014DC6" w:rsidRPr="00A51795">
        <w:rPr>
          <w:rFonts w:ascii="Times New Roman" w:hAnsi="Times New Roman"/>
          <w:sz w:val="24"/>
          <w:szCs w:val="24"/>
          <w:lang w:val="ro-RO"/>
        </w:rPr>
        <w:t>.</w:t>
      </w:r>
      <w:r w:rsidRPr="00A51795">
        <w:rPr>
          <w:rFonts w:ascii="Times New Roman" w:hAnsi="Times New Roman"/>
          <w:sz w:val="24"/>
          <w:szCs w:val="24"/>
          <w:lang w:val="ro-RO"/>
        </w:rPr>
        <w:t>L</w:t>
      </w:r>
      <w:r w:rsidR="00014DC6" w:rsidRPr="00A51795">
        <w:rPr>
          <w:rFonts w:ascii="Times New Roman" w:hAnsi="Times New Roman"/>
          <w:sz w:val="24"/>
          <w:szCs w:val="24"/>
          <w:lang w:val="ro-RO"/>
        </w:rPr>
        <w:t>.</w:t>
      </w:r>
      <w:r w:rsidRPr="00A51795">
        <w:rPr>
          <w:rFonts w:ascii="Times New Roman" w:hAnsi="Times New Roman"/>
          <w:sz w:val="24"/>
          <w:szCs w:val="24"/>
          <w:lang w:val="ro-RO"/>
        </w:rPr>
        <w:t>A</w:t>
      </w:r>
      <w:r w:rsidR="00014DC6" w:rsidRPr="00A51795">
        <w:rPr>
          <w:rFonts w:ascii="Times New Roman" w:hAnsi="Times New Roman"/>
          <w:sz w:val="24"/>
          <w:szCs w:val="24"/>
          <w:lang w:val="ro-RO"/>
        </w:rPr>
        <w:t>.</w:t>
      </w:r>
      <w:r w:rsidRPr="00A51795">
        <w:rPr>
          <w:rFonts w:ascii="Times New Roman" w:hAnsi="Times New Roman"/>
          <w:sz w:val="24"/>
          <w:szCs w:val="24"/>
          <w:lang w:val="ro-RO"/>
        </w:rPr>
        <w:t>M</w:t>
      </w:r>
      <w:r w:rsidR="00014DC6" w:rsidRPr="00A51795">
        <w:rPr>
          <w:rFonts w:ascii="Times New Roman" w:hAnsi="Times New Roman"/>
          <w:sz w:val="24"/>
          <w:szCs w:val="24"/>
          <w:lang w:val="ro-RO"/>
        </w:rPr>
        <w:t>.</w:t>
      </w:r>
      <w:r w:rsidRPr="00A51795">
        <w:rPr>
          <w:rFonts w:ascii="Times New Roman" w:hAnsi="Times New Roman"/>
          <w:sz w:val="24"/>
          <w:szCs w:val="24"/>
          <w:lang w:val="ro-RO"/>
        </w:rPr>
        <w:t xml:space="preserve"> au fost constituite grupul de lucrul,</w:t>
      </w:r>
      <w:r w:rsidRPr="00A51795">
        <w:rPr>
          <w:rFonts w:ascii="Times New Roman" w:hAnsi="Times New Roman"/>
          <w:sz w:val="24"/>
          <w:szCs w:val="24"/>
          <w:lang w:val="pt-PT"/>
        </w:rPr>
        <w:t xml:space="preserve"> divizat în subgrupuri de lucru, pe domenii de interes: </w:t>
      </w:r>
    </w:p>
    <w:p w:rsidR="00331ED7" w:rsidRPr="00A51795" w:rsidRDefault="00331ED7" w:rsidP="00C22DA8">
      <w:pPr>
        <w:numPr>
          <w:ilvl w:val="0"/>
          <w:numId w:val="4"/>
        </w:numPr>
        <w:spacing w:after="0" w:line="240" w:lineRule="auto"/>
        <w:jc w:val="both"/>
        <w:rPr>
          <w:rFonts w:ascii="Times New Roman" w:hAnsi="Times New Roman"/>
          <w:iCs/>
          <w:sz w:val="24"/>
          <w:szCs w:val="24"/>
          <w:lang w:val="it-IT"/>
        </w:rPr>
      </w:pPr>
      <w:r w:rsidRPr="00A51795">
        <w:rPr>
          <w:rFonts w:ascii="Times New Roman" w:hAnsi="Times New Roman"/>
          <w:iCs/>
          <w:sz w:val="24"/>
          <w:szCs w:val="24"/>
          <w:lang w:val="it-IT"/>
        </w:rPr>
        <w:t>Calitatea aerului, protecţia atmosferei şi schimbări climatice;</w:t>
      </w:r>
      <w:r w:rsidRPr="00A51795">
        <w:rPr>
          <w:rFonts w:ascii="Times New Roman" w:hAnsi="Times New Roman"/>
          <w:sz w:val="24"/>
          <w:szCs w:val="24"/>
          <w:lang w:val="it-IT"/>
        </w:rPr>
        <w:t xml:space="preserve"> </w:t>
      </w:r>
    </w:p>
    <w:p w:rsidR="00331ED7" w:rsidRPr="00A51795" w:rsidRDefault="00331ED7" w:rsidP="00C22DA8">
      <w:pPr>
        <w:numPr>
          <w:ilvl w:val="0"/>
          <w:numId w:val="4"/>
        </w:numPr>
        <w:spacing w:after="0" w:line="240" w:lineRule="auto"/>
        <w:jc w:val="both"/>
        <w:rPr>
          <w:rFonts w:ascii="Times New Roman" w:hAnsi="Times New Roman"/>
          <w:iCs/>
          <w:sz w:val="24"/>
          <w:szCs w:val="24"/>
        </w:rPr>
      </w:pPr>
      <w:r w:rsidRPr="00A51795">
        <w:rPr>
          <w:rFonts w:ascii="Times New Roman" w:hAnsi="Times New Roman"/>
          <w:iCs/>
          <w:sz w:val="24"/>
          <w:szCs w:val="24"/>
        </w:rPr>
        <w:t>Apă;</w:t>
      </w:r>
      <w:r w:rsidRPr="00A51795">
        <w:rPr>
          <w:rFonts w:ascii="Times New Roman" w:hAnsi="Times New Roman"/>
          <w:sz w:val="24"/>
          <w:szCs w:val="24"/>
        </w:rPr>
        <w:t xml:space="preserve"> </w:t>
      </w:r>
    </w:p>
    <w:p w:rsidR="00331ED7" w:rsidRPr="00A51795" w:rsidRDefault="00331ED7" w:rsidP="00C22DA8">
      <w:pPr>
        <w:numPr>
          <w:ilvl w:val="0"/>
          <w:numId w:val="4"/>
        </w:numPr>
        <w:spacing w:after="0" w:line="240" w:lineRule="auto"/>
        <w:jc w:val="both"/>
        <w:rPr>
          <w:rFonts w:ascii="Times New Roman" w:hAnsi="Times New Roman"/>
          <w:iCs/>
          <w:sz w:val="24"/>
          <w:szCs w:val="24"/>
          <w:lang w:val="it-IT"/>
        </w:rPr>
      </w:pPr>
      <w:r w:rsidRPr="00A51795">
        <w:rPr>
          <w:rFonts w:ascii="Times New Roman" w:hAnsi="Times New Roman"/>
          <w:iCs/>
          <w:sz w:val="24"/>
          <w:szCs w:val="24"/>
          <w:lang w:val="it-IT"/>
        </w:rPr>
        <w:t>Deşeuri, substanţe chimice periculoase, calitatea solului şi terenuri degradate;</w:t>
      </w:r>
      <w:r w:rsidRPr="00A51795">
        <w:rPr>
          <w:rFonts w:ascii="Times New Roman" w:hAnsi="Times New Roman"/>
          <w:sz w:val="24"/>
          <w:szCs w:val="24"/>
          <w:lang w:val="it-IT"/>
        </w:rPr>
        <w:t xml:space="preserve"> </w:t>
      </w:r>
    </w:p>
    <w:p w:rsidR="00331ED7" w:rsidRPr="00A51795" w:rsidRDefault="00331ED7" w:rsidP="00C22DA8">
      <w:pPr>
        <w:numPr>
          <w:ilvl w:val="0"/>
          <w:numId w:val="4"/>
        </w:numPr>
        <w:spacing w:after="0" w:line="240" w:lineRule="auto"/>
        <w:jc w:val="both"/>
        <w:rPr>
          <w:rFonts w:ascii="Times New Roman" w:hAnsi="Times New Roman"/>
          <w:iCs/>
          <w:sz w:val="24"/>
          <w:szCs w:val="24"/>
          <w:lang w:val="it-IT"/>
        </w:rPr>
      </w:pPr>
      <w:r w:rsidRPr="00A51795">
        <w:rPr>
          <w:rFonts w:ascii="Times New Roman" w:hAnsi="Times New Roman"/>
          <w:iCs/>
          <w:sz w:val="24"/>
          <w:szCs w:val="24"/>
          <w:lang w:val="it-IT"/>
        </w:rPr>
        <w:t>Protecţia naturii, biodiversitate şi păduri;</w:t>
      </w:r>
      <w:r w:rsidRPr="00A51795">
        <w:rPr>
          <w:rFonts w:ascii="Times New Roman" w:hAnsi="Times New Roman"/>
          <w:sz w:val="24"/>
          <w:szCs w:val="24"/>
          <w:lang w:val="it-IT"/>
        </w:rPr>
        <w:t xml:space="preserve"> </w:t>
      </w:r>
    </w:p>
    <w:p w:rsidR="00331ED7" w:rsidRPr="00A51795" w:rsidRDefault="00331ED7" w:rsidP="00C22DA8">
      <w:pPr>
        <w:numPr>
          <w:ilvl w:val="0"/>
          <w:numId w:val="4"/>
        </w:numPr>
        <w:spacing w:after="0" w:line="240" w:lineRule="auto"/>
        <w:jc w:val="both"/>
        <w:rPr>
          <w:rFonts w:ascii="Times New Roman" w:hAnsi="Times New Roman"/>
          <w:iCs/>
          <w:sz w:val="24"/>
          <w:szCs w:val="24"/>
          <w:lang w:val="it-IT"/>
        </w:rPr>
      </w:pPr>
      <w:r w:rsidRPr="00A51795">
        <w:rPr>
          <w:rFonts w:ascii="Times New Roman" w:hAnsi="Times New Roman"/>
          <w:iCs/>
          <w:sz w:val="24"/>
          <w:szCs w:val="24"/>
          <w:lang w:val="it-IT"/>
        </w:rPr>
        <w:t>Dezvoltarea mediului urban. Protecţia împotriva zgomotului;</w:t>
      </w:r>
      <w:r w:rsidRPr="00A51795">
        <w:rPr>
          <w:rFonts w:ascii="Times New Roman" w:hAnsi="Times New Roman"/>
          <w:sz w:val="24"/>
          <w:szCs w:val="24"/>
          <w:lang w:val="it-IT"/>
        </w:rPr>
        <w:t xml:space="preserve"> </w:t>
      </w:r>
    </w:p>
    <w:p w:rsidR="00331ED7" w:rsidRPr="00A51795" w:rsidRDefault="00331ED7" w:rsidP="00C22DA8">
      <w:pPr>
        <w:numPr>
          <w:ilvl w:val="0"/>
          <w:numId w:val="4"/>
        </w:numPr>
        <w:spacing w:after="0" w:line="240" w:lineRule="auto"/>
        <w:jc w:val="both"/>
        <w:rPr>
          <w:rFonts w:ascii="Times New Roman" w:hAnsi="Times New Roman"/>
          <w:iCs/>
          <w:sz w:val="24"/>
          <w:szCs w:val="24"/>
          <w:lang w:val="it-IT"/>
        </w:rPr>
      </w:pPr>
      <w:r w:rsidRPr="00A51795">
        <w:rPr>
          <w:rFonts w:ascii="Times New Roman" w:hAnsi="Times New Roman"/>
          <w:iCs/>
          <w:sz w:val="24"/>
          <w:szCs w:val="24"/>
          <w:lang w:val="it-IT"/>
        </w:rPr>
        <w:t>Educaţie ecologică, dezvoltare durabilă şi calitatea vieţii.</w:t>
      </w:r>
    </w:p>
    <w:p w:rsidR="00331ED7" w:rsidRPr="00A51795" w:rsidRDefault="00331ED7" w:rsidP="00C22DA8">
      <w:pPr>
        <w:spacing w:after="0" w:line="240" w:lineRule="auto"/>
        <w:jc w:val="both"/>
        <w:rPr>
          <w:rFonts w:ascii="Times New Roman" w:hAnsi="Times New Roman"/>
          <w:sz w:val="24"/>
          <w:szCs w:val="24"/>
          <w:lang w:val="ro-RO"/>
        </w:rPr>
      </w:pPr>
    </w:p>
    <w:p w:rsidR="00331ED7" w:rsidRPr="00A51795" w:rsidRDefault="00331ED7" w:rsidP="00C22DA8">
      <w:pPr>
        <w:autoSpaceDE w:val="0"/>
        <w:spacing w:after="0" w:line="240" w:lineRule="auto"/>
        <w:jc w:val="both"/>
        <w:rPr>
          <w:rFonts w:ascii="Times New Roman" w:hAnsi="Times New Roman"/>
          <w:sz w:val="24"/>
          <w:szCs w:val="24"/>
          <w:lang w:val="ro-RO"/>
        </w:rPr>
      </w:pPr>
      <w:r w:rsidRPr="00A51795">
        <w:rPr>
          <w:rStyle w:val="Strong"/>
          <w:rFonts w:ascii="Times New Roman" w:hAnsi="Times New Roman"/>
          <w:sz w:val="24"/>
          <w:szCs w:val="24"/>
          <w:lang w:val="ro-RO"/>
        </w:rPr>
        <w:t xml:space="preserve">      Coordonator P</w:t>
      </w:r>
      <w:r w:rsidR="00014DC6" w:rsidRPr="00A51795">
        <w:rPr>
          <w:rStyle w:val="Strong"/>
          <w:rFonts w:ascii="Times New Roman" w:hAnsi="Times New Roman"/>
          <w:sz w:val="24"/>
          <w:szCs w:val="24"/>
          <w:lang w:val="ro-RO"/>
        </w:rPr>
        <w:t>.</w:t>
      </w:r>
      <w:r w:rsidRPr="00A51795">
        <w:rPr>
          <w:rStyle w:val="Strong"/>
          <w:rFonts w:ascii="Times New Roman" w:hAnsi="Times New Roman"/>
          <w:sz w:val="24"/>
          <w:szCs w:val="24"/>
          <w:lang w:val="ro-RO"/>
        </w:rPr>
        <w:t>L</w:t>
      </w:r>
      <w:r w:rsidR="00014DC6" w:rsidRPr="00A51795">
        <w:rPr>
          <w:rStyle w:val="Strong"/>
          <w:rFonts w:ascii="Times New Roman" w:hAnsi="Times New Roman"/>
          <w:sz w:val="24"/>
          <w:szCs w:val="24"/>
          <w:lang w:val="ro-RO"/>
        </w:rPr>
        <w:t>.</w:t>
      </w:r>
      <w:r w:rsidRPr="00A51795">
        <w:rPr>
          <w:rStyle w:val="Strong"/>
          <w:rFonts w:ascii="Times New Roman" w:hAnsi="Times New Roman"/>
          <w:sz w:val="24"/>
          <w:szCs w:val="24"/>
          <w:lang w:val="ro-RO"/>
        </w:rPr>
        <w:t>A</w:t>
      </w:r>
      <w:r w:rsidR="00014DC6" w:rsidRPr="00A51795">
        <w:rPr>
          <w:rStyle w:val="Strong"/>
          <w:rFonts w:ascii="Times New Roman" w:hAnsi="Times New Roman"/>
          <w:sz w:val="24"/>
          <w:szCs w:val="24"/>
          <w:lang w:val="ro-RO"/>
        </w:rPr>
        <w:t>.</w:t>
      </w:r>
      <w:r w:rsidRPr="00A51795">
        <w:rPr>
          <w:rStyle w:val="Strong"/>
          <w:rFonts w:ascii="Times New Roman" w:hAnsi="Times New Roman"/>
          <w:sz w:val="24"/>
          <w:szCs w:val="24"/>
          <w:lang w:val="ro-RO"/>
        </w:rPr>
        <w:t>M</w:t>
      </w:r>
      <w:r w:rsidR="00014DC6" w:rsidRPr="00A51795">
        <w:rPr>
          <w:rStyle w:val="Strong"/>
          <w:rFonts w:ascii="Times New Roman" w:hAnsi="Times New Roman"/>
          <w:sz w:val="24"/>
          <w:szCs w:val="24"/>
          <w:lang w:val="ro-RO"/>
        </w:rPr>
        <w:t>.</w:t>
      </w:r>
      <w:r w:rsidRPr="00A51795">
        <w:rPr>
          <w:rStyle w:val="Strong"/>
          <w:rFonts w:ascii="Times New Roman" w:hAnsi="Times New Roman"/>
          <w:sz w:val="24"/>
          <w:szCs w:val="24"/>
          <w:lang w:val="ro-RO"/>
        </w:rPr>
        <w:t xml:space="preserve"> Bucureşti </w:t>
      </w:r>
      <w:r w:rsidRPr="00A51795">
        <w:rPr>
          <w:rStyle w:val="Strong"/>
          <w:rFonts w:ascii="Times New Roman" w:hAnsi="Times New Roman"/>
          <w:b w:val="0"/>
          <w:sz w:val="24"/>
          <w:szCs w:val="24"/>
          <w:lang w:val="ro-RO"/>
        </w:rPr>
        <w:t xml:space="preserve">este </w:t>
      </w:r>
      <w:r w:rsidR="00DF33E9" w:rsidRPr="00A51795">
        <w:rPr>
          <w:rStyle w:val="Strong"/>
          <w:rFonts w:ascii="Times New Roman" w:hAnsi="Times New Roman"/>
          <w:b w:val="0"/>
          <w:sz w:val="24"/>
          <w:szCs w:val="24"/>
          <w:lang w:val="ro-RO"/>
        </w:rPr>
        <w:t>doamna</w:t>
      </w:r>
      <w:r w:rsidR="00DF33E9" w:rsidRPr="00A51795">
        <w:rPr>
          <w:rStyle w:val="Strong"/>
          <w:rFonts w:ascii="Times New Roman" w:hAnsi="Times New Roman"/>
          <w:sz w:val="24"/>
          <w:szCs w:val="24"/>
          <w:lang w:val="ro-RO"/>
        </w:rPr>
        <w:t xml:space="preserve"> </w:t>
      </w:r>
      <w:r w:rsidR="00DF33E9" w:rsidRPr="00A51795">
        <w:rPr>
          <w:rStyle w:val="Strong"/>
          <w:rFonts w:ascii="Times New Roman" w:hAnsi="Times New Roman"/>
          <w:b w:val="0"/>
          <w:sz w:val="24"/>
          <w:szCs w:val="24"/>
          <w:lang w:val="ro-RO"/>
        </w:rPr>
        <w:t>Dr. Ing.</w:t>
      </w:r>
      <w:r w:rsidR="00DF33E9" w:rsidRPr="00A51795">
        <w:rPr>
          <w:rStyle w:val="Strong"/>
          <w:rFonts w:ascii="Times New Roman" w:hAnsi="Times New Roman"/>
          <w:sz w:val="24"/>
          <w:szCs w:val="24"/>
          <w:lang w:val="ro-RO"/>
        </w:rPr>
        <w:t xml:space="preserve"> </w:t>
      </w:r>
      <w:r w:rsidRPr="00A51795">
        <w:rPr>
          <w:rFonts w:ascii="Times New Roman" w:hAnsi="Times New Roman"/>
          <w:sz w:val="24"/>
          <w:szCs w:val="24"/>
          <w:lang w:val="ro-RO"/>
        </w:rPr>
        <w:t xml:space="preserve">Simona Mihaela </w:t>
      </w:r>
      <w:r w:rsidR="00DF33E9" w:rsidRPr="00A51795">
        <w:rPr>
          <w:rFonts w:ascii="Times New Roman" w:hAnsi="Times New Roman"/>
          <w:sz w:val="24"/>
          <w:szCs w:val="24"/>
          <w:lang w:val="ro-RO"/>
        </w:rPr>
        <w:t>Aldea</w:t>
      </w:r>
      <w:r w:rsidRPr="00A51795">
        <w:rPr>
          <w:rFonts w:ascii="Times New Roman" w:hAnsi="Times New Roman"/>
          <w:sz w:val="24"/>
          <w:szCs w:val="24"/>
          <w:lang w:val="ro-RO"/>
        </w:rPr>
        <w:t xml:space="preserve">, director executiv, Agenţia pentru Protecţia Mediului Bucureşti, în conformitate cu Decizia nr. 315/21.05.2013 privind numirea d-nei Simona Mihaela </w:t>
      </w:r>
      <w:r w:rsidR="00DF33E9" w:rsidRPr="00A51795">
        <w:rPr>
          <w:rFonts w:ascii="Times New Roman" w:hAnsi="Times New Roman"/>
          <w:sz w:val="24"/>
          <w:szCs w:val="24"/>
          <w:lang w:val="ro-RO"/>
        </w:rPr>
        <w:t>Aldea</w:t>
      </w:r>
      <w:r w:rsidR="00DF33E9" w:rsidRPr="00A51795">
        <w:rPr>
          <w:rFonts w:ascii="Times New Roman" w:hAnsi="Times New Roman"/>
          <w:sz w:val="24"/>
          <w:szCs w:val="24"/>
        </w:rPr>
        <w:t xml:space="preserve"> </w:t>
      </w:r>
      <w:r w:rsidRPr="00A51795">
        <w:rPr>
          <w:rFonts w:ascii="Times New Roman" w:hAnsi="Times New Roman"/>
          <w:sz w:val="24"/>
          <w:szCs w:val="24"/>
          <w:lang w:val="ro-RO"/>
        </w:rPr>
        <w:t xml:space="preserve">în funcţia publică de conducere de director executiv al Agenţiei pentru Protecţia Mediului Bucureşti; </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xml:space="preserve">      Coordonatorul Planului de Acţiune pentru Mediu a răspuns pentru următoarele activităţi:</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Colaborarea cu autorităţile judeţene ale administraţiei publice pentru crearea cadrului legal;</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Asigurarea participării tuturor factorilor responsabili şi realizarea structurii organizatorice a planului;</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Asigurarea colaborării cu alte instituţii şi organizaţii pentru realizarea P</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L</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A</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M</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 inclusiv pentru obţinerea informaţiilor necesare;</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Coordonarea activităţilor de elaborare a P</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L</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A</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M</w:t>
      </w:r>
      <w:r w:rsidR="004633EC" w:rsidRPr="00A51795">
        <w:rPr>
          <w:rFonts w:ascii="Times New Roman" w:eastAsia="Times New Roman" w:hAnsi="Times New Roman"/>
          <w:sz w:val="24"/>
          <w:szCs w:val="24"/>
          <w:lang w:val="ro-RO"/>
        </w:rPr>
        <w:t>.</w:t>
      </w:r>
      <w:r w:rsidRPr="00A51795">
        <w:rPr>
          <w:rFonts w:ascii="Times New Roman" w:eastAsia="Times New Roman" w:hAnsi="Times New Roman"/>
          <w:sz w:val="24"/>
          <w:szCs w:val="24"/>
          <w:lang w:val="ro-RO"/>
        </w:rPr>
        <w:t xml:space="preserve"> şi realizarea la termen a documentelor;</w:t>
      </w:r>
    </w:p>
    <w:p w:rsidR="00331ED7" w:rsidRPr="00A51795" w:rsidRDefault="00331ED7" w:rsidP="00C22DA8">
      <w:pPr>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Asigurarea spaţiului necesar desfăşurării activităţilor curente.</w:t>
      </w:r>
    </w:p>
    <w:p w:rsidR="00331ED7" w:rsidRPr="00A51795" w:rsidRDefault="00331ED7" w:rsidP="00C22DA8">
      <w:pPr>
        <w:spacing w:after="0" w:line="240" w:lineRule="auto"/>
        <w:jc w:val="both"/>
        <w:rPr>
          <w:rFonts w:ascii="Times New Roman" w:hAnsi="Times New Roman"/>
          <w:sz w:val="24"/>
          <w:szCs w:val="24"/>
          <w:lang w:val="ro-RO"/>
        </w:rPr>
      </w:pPr>
      <w:r w:rsidRPr="00A51795">
        <w:rPr>
          <w:rStyle w:val="Strong"/>
          <w:rFonts w:ascii="Times New Roman" w:hAnsi="Times New Roman"/>
          <w:sz w:val="24"/>
          <w:szCs w:val="24"/>
          <w:lang w:val="ro-RO"/>
        </w:rPr>
        <w:t xml:space="preserve">      R</w:t>
      </w:r>
      <w:r w:rsidR="005F63BD" w:rsidRPr="00A51795">
        <w:rPr>
          <w:rStyle w:val="Strong"/>
          <w:rFonts w:ascii="Times New Roman" w:hAnsi="Times New Roman"/>
          <w:sz w:val="24"/>
          <w:szCs w:val="24"/>
          <w:lang w:val="ro-RO"/>
        </w:rPr>
        <w:t xml:space="preserve">esponsabil </w:t>
      </w:r>
      <w:r w:rsidRPr="00A51795">
        <w:rPr>
          <w:rStyle w:val="Strong"/>
          <w:rFonts w:ascii="Times New Roman" w:hAnsi="Times New Roman"/>
          <w:sz w:val="24"/>
          <w:szCs w:val="24"/>
          <w:lang w:val="ro-RO"/>
        </w:rPr>
        <w:t>G</w:t>
      </w:r>
      <w:r w:rsidR="005F63BD" w:rsidRPr="00A51795">
        <w:rPr>
          <w:rStyle w:val="Strong"/>
          <w:rFonts w:ascii="Times New Roman" w:hAnsi="Times New Roman"/>
          <w:sz w:val="24"/>
          <w:szCs w:val="24"/>
          <w:lang w:val="ro-RO"/>
        </w:rPr>
        <w:t>rup</w:t>
      </w:r>
      <w:r w:rsidRPr="00A51795">
        <w:rPr>
          <w:rStyle w:val="Strong"/>
          <w:rFonts w:ascii="Times New Roman" w:hAnsi="Times New Roman"/>
          <w:sz w:val="24"/>
          <w:szCs w:val="24"/>
          <w:lang w:val="ro-RO"/>
        </w:rPr>
        <w:t xml:space="preserve"> </w:t>
      </w:r>
      <w:r w:rsidR="005F63BD" w:rsidRPr="00A51795">
        <w:rPr>
          <w:rStyle w:val="Strong"/>
          <w:rFonts w:ascii="Times New Roman" w:hAnsi="Times New Roman"/>
          <w:sz w:val="24"/>
          <w:szCs w:val="24"/>
          <w:lang w:val="ro-RO"/>
        </w:rPr>
        <w:t>de</w:t>
      </w:r>
      <w:r w:rsidRPr="00A51795">
        <w:rPr>
          <w:rStyle w:val="Strong"/>
          <w:rFonts w:ascii="Times New Roman" w:hAnsi="Times New Roman"/>
          <w:sz w:val="24"/>
          <w:szCs w:val="24"/>
          <w:lang w:val="ro-RO"/>
        </w:rPr>
        <w:t xml:space="preserve"> </w:t>
      </w:r>
      <w:r w:rsidR="005F63BD" w:rsidRPr="00A51795">
        <w:rPr>
          <w:rStyle w:val="Strong"/>
          <w:rFonts w:ascii="Times New Roman" w:hAnsi="Times New Roman"/>
          <w:sz w:val="24"/>
          <w:szCs w:val="24"/>
          <w:lang w:val="ro-RO"/>
        </w:rPr>
        <w:t>lucru</w:t>
      </w:r>
      <w:r w:rsidRPr="00A51795">
        <w:rPr>
          <w:rStyle w:val="Strong"/>
          <w:rFonts w:ascii="Times New Roman" w:hAnsi="Times New Roman"/>
          <w:sz w:val="24"/>
          <w:szCs w:val="24"/>
          <w:lang w:val="ro-RO"/>
        </w:rPr>
        <w:t xml:space="preserve">: </w:t>
      </w:r>
      <w:r w:rsidR="005F63BD" w:rsidRPr="00A51795">
        <w:rPr>
          <w:rFonts w:ascii="Times New Roman" w:hAnsi="Times New Roman"/>
          <w:sz w:val="24"/>
          <w:szCs w:val="24"/>
          <w:lang w:val="ro-RO"/>
        </w:rPr>
        <w:t>consilier</w:t>
      </w:r>
      <w:r w:rsidR="005F63BD" w:rsidRPr="00A51795">
        <w:rPr>
          <w:rStyle w:val="Strong"/>
          <w:rFonts w:ascii="Times New Roman" w:hAnsi="Times New Roman"/>
          <w:b w:val="0"/>
          <w:sz w:val="24"/>
          <w:szCs w:val="24"/>
          <w:lang w:val="ro-RO"/>
        </w:rPr>
        <w:t xml:space="preserve"> </w:t>
      </w:r>
      <w:r w:rsidRPr="00A51795">
        <w:rPr>
          <w:rStyle w:val="Strong"/>
          <w:rFonts w:ascii="Times New Roman" w:hAnsi="Times New Roman"/>
          <w:b w:val="0"/>
          <w:sz w:val="24"/>
          <w:szCs w:val="24"/>
          <w:lang w:val="ro-RO"/>
        </w:rPr>
        <w:t>Marinela</w:t>
      </w:r>
      <w:r w:rsidR="006F61D7" w:rsidRPr="00A51795">
        <w:rPr>
          <w:rStyle w:val="Strong"/>
          <w:rFonts w:ascii="Times New Roman" w:hAnsi="Times New Roman"/>
          <w:b w:val="0"/>
          <w:sz w:val="24"/>
          <w:szCs w:val="24"/>
          <w:lang w:val="ro-RO"/>
        </w:rPr>
        <w:t xml:space="preserve"> Tilly</w:t>
      </w:r>
      <w:r w:rsidRPr="00A51795">
        <w:rPr>
          <w:rFonts w:ascii="Times New Roman" w:hAnsi="Times New Roman"/>
          <w:b/>
          <w:sz w:val="24"/>
          <w:szCs w:val="24"/>
          <w:lang w:val="ro-RO"/>
        </w:rPr>
        <w:t>,</w:t>
      </w:r>
      <w:r w:rsidRPr="00A51795">
        <w:rPr>
          <w:rFonts w:ascii="Times New Roman" w:hAnsi="Times New Roman"/>
          <w:sz w:val="24"/>
          <w:szCs w:val="24"/>
          <w:lang w:val="ro-RO"/>
        </w:rPr>
        <w:t xml:space="preserve"> Agenţia pentru Protecţia Mediului Bucureşti, în conformitate cu Decizia nr. 126/28.12.2012; </w:t>
      </w:r>
    </w:p>
    <w:p w:rsidR="005F63BD" w:rsidRPr="00A51795" w:rsidRDefault="005F63BD" w:rsidP="00C22DA8">
      <w:pPr>
        <w:spacing w:after="0" w:line="240" w:lineRule="auto"/>
        <w:jc w:val="both"/>
        <w:rPr>
          <w:rFonts w:ascii="Times New Roman" w:hAnsi="Times New Roman"/>
          <w:b/>
          <w:sz w:val="24"/>
          <w:szCs w:val="24"/>
        </w:rPr>
      </w:pPr>
      <w:r w:rsidRPr="00A51795">
        <w:rPr>
          <w:rFonts w:ascii="Times New Roman" w:hAnsi="Times New Roman"/>
          <w:b/>
          <w:sz w:val="24"/>
          <w:szCs w:val="24"/>
          <w:lang w:val="ro-RO"/>
        </w:rPr>
        <w:t xml:space="preserve">      </w:t>
      </w:r>
      <w:r w:rsidR="00331ED7" w:rsidRPr="00A51795">
        <w:rPr>
          <w:rFonts w:ascii="Times New Roman" w:hAnsi="Times New Roman"/>
          <w:b/>
          <w:sz w:val="24"/>
          <w:szCs w:val="24"/>
          <w:lang w:val="ro-RO"/>
        </w:rPr>
        <w:t>Responsabili subgrupuri</w:t>
      </w:r>
      <w:r w:rsidRPr="00A51795">
        <w:rPr>
          <w:rFonts w:ascii="Times New Roman" w:hAnsi="Times New Roman"/>
          <w:b/>
          <w:sz w:val="24"/>
          <w:szCs w:val="24"/>
          <w:lang w:val="ro-RO"/>
        </w:rPr>
        <w:t xml:space="preserve"> de lucru</w:t>
      </w:r>
      <w:r w:rsidRPr="00A51795">
        <w:rPr>
          <w:rFonts w:ascii="Times New Roman" w:hAnsi="Times New Roman"/>
          <w:b/>
          <w:sz w:val="24"/>
          <w:szCs w:val="24"/>
        </w:rPr>
        <w:t>:</w:t>
      </w:r>
    </w:p>
    <w:p w:rsidR="005F63BD" w:rsidRPr="00A51795" w:rsidRDefault="005F63BD" w:rsidP="00C22DA8">
      <w:pPr>
        <w:spacing w:after="0" w:line="240" w:lineRule="auto"/>
        <w:jc w:val="both"/>
        <w:rPr>
          <w:rFonts w:ascii="Times New Roman" w:hAnsi="Times New Roman"/>
          <w:b/>
          <w:sz w:val="24"/>
          <w:szCs w:val="24"/>
        </w:rPr>
      </w:pPr>
      <w:r w:rsidRPr="00A51795">
        <w:rPr>
          <w:rFonts w:ascii="Times New Roman" w:hAnsi="Times New Roman"/>
          <w:sz w:val="24"/>
          <w:szCs w:val="24"/>
          <w:lang w:val="ro-RO"/>
        </w:rPr>
        <w:t>-</w:t>
      </w:r>
      <w:r w:rsidRPr="00A51795">
        <w:rPr>
          <w:rFonts w:ascii="Times New Roman" w:hAnsi="Times New Roman"/>
          <w:b/>
          <w:sz w:val="24"/>
          <w:szCs w:val="24"/>
        </w:rPr>
        <w:t xml:space="preserve"> </w:t>
      </w:r>
      <w:r w:rsidRPr="00A51795">
        <w:rPr>
          <w:rFonts w:ascii="Times New Roman" w:hAnsi="Times New Roman"/>
          <w:iCs/>
          <w:sz w:val="24"/>
          <w:szCs w:val="24"/>
          <w:lang w:val="it-IT"/>
        </w:rPr>
        <w:t xml:space="preserve">Protecţia naturii, biodiversitate şi păduri </w:t>
      </w:r>
      <w:r w:rsidRPr="00A51795">
        <w:rPr>
          <w:rFonts w:ascii="Times New Roman" w:hAnsi="Times New Roman"/>
          <w:b/>
          <w:sz w:val="24"/>
          <w:szCs w:val="24"/>
        </w:rPr>
        <w:t xml:space="preserve">– </w:t>
      </w:r>
      <w:r w:rsidRPr="00A51795">
        <w:rPr>
          <w:rFonts w:ascii="Times New Roman" w:hAnsi="Times New Roman"/>
          <w:sz w:val="24"/>
          <w:szCs w:val="24"/>
        </w:rPr>
        <w:t>cons.</w:t>
      </w:r>
      <w:r w:rsidRPr="00A51795">
        <w:rPr>
          <w:rFonts w:ascii="Times New Roman" w:hAnsi="Times New Roman"/>
          <w:b/>
          <w:sz w:val="24"/>
          <w:szCs w:val="24"/>
        </w:rPr>
        <w:t xml:space="preserve"> </w:t>
      </w:r>
      <w:r w:rsidRPr="00A51795">
        <w:rPr>
          <w:rFonts w:ascii="Times New Roman" w:hAnsi="Times New Roman"/>
          <w:sz w:val="24"/>
          <w:szCs w:val="24"/>
        </w:rPr>
        <w:t>Căpăţînă Nicoleta,</w:t>
      </w:r>
    </w:p>
    <w:p w:rsidR="005F63BD" w:rsidRPr="00A51795" w:rsidRDefault="005F63BD" w:rsidP="00C22DA8">
      <w:pPr>
        <w:spacing w:after="0" w:line="240" w:lineRule="auto"/>
        <w:jc w:val="both"/>
        <w:rPr>
          <w:rFonts w:ascii="Times New Roman" w:hAnsi="Times New Roman"/>
          <w:sz w:val="24"/>
          <w:szCs w:val="24"/>
        </w:rPr>
      </w:pPr>
      <w:r w:rsidRPr="00A51795">
        <w:rPr>
          <w:rFonts w:ascii="Times New Roman" w:hAnsi="Times New Roman"/>
          <w:b/>
          <w:sz w:val="24"/>
          <w:szCs w:val="24"/>
        </w:rPr>
        <w:t>-</w:t>
      </w:r>
      <w:r w:rsidRPr="00A51795">
        <w:rPr>
          <w:rFonts w:ascii="Times New Roman" w:hAnsi="Times New Roman"/>
          <w:iCs/>
          <w:sz w:val="24"/>
          <w:szCs w:val="24"/>
          <w:lang w:val="it-IT"/>
        </w:rPr>
        <w:t xml:space="preserve"> Deşeuri, substanţe chimice periculoase, calitatea solului şi terenuri degradate</w:t>
      </w:r>
      <w:r w:rsidRPr="00A51795">
        <w:rPr>
          <w:rFonts w:ascii="Times New Roman" w:hAnsi="Times New Roman"/>
          <w:b/>
          <w:sz w:val="24"/>
          <w:szCs w:val="24"/>
        </w:rPr>
        <w:t xml:space="preserve"> – </w:t>
      </w:r>
      <w:r w:rsidRPr="00A51795">
        <w:rPr>
          <w:rFonts w:ascii="Times New Roman" w:hAnsi="Times New Roman"/>
          <w:sz w:val="24"/>
          <w:szCs w:val="24"/>
        </w:rPr>
        <w:t>cons. Păunescu</w:t>
      </w:r>
      <w:r w:rsidR="00493B9B" w:rsidRPr="00A51795">
        <w:rPr>
          <w:rFonts w:ascii="Times New Roman" w:hAnsi="Times New Roman"/>
          <w:sz w:val="24"/>
          <w:szCs w:val="24"/>
        </w:rPr>
        <w:t>-</w:t>
      </w:r>
      <w:r w:rsidRPr="00A51795">
        <w:rPr>
          <w:rFonts w:ascii="Times New Roman" w:hAnsi="Times New Roman"/>
          <w:sz w:val="24"/>
          <w:szCs w:val="24"/>
        </w:rPr>
        <w:t>Bucur Emilia,</w:t>
      </w:r>
    </w:p>
    <w:p w:rsidR="005F63BD" w:rsidRPr="00A51795" w:rsidRDefault="005F63BD" w:rsidP="00C22DA8">
      <w:pPr>
        <w:spacing w:after="0" w:line="240" w:lineRule="auto"/>
        <w:jc w:val="both"/>
        <w:rPr>
          <w:rFonts w:ascii="Times New Roman" w:hAnsi="Times New Roman"/>
          <w:sz w:val="24"/>
          <w:szCs w:val="24"/>
        </w:rPr>
      </w:pPr>
      <w:r w:rsidRPr="00A51795">
        <w:rPr>
          <w:rFonts w:ascii="Times New Roman" w:hAnsi="Times New Roman"/>
          <w:b/>
          <w:sz w:val="24"/>
          <w:szCs w:val="24"/>
        </w:rPr>
        <w:t>-</w:t>
      </w:r>
      <w:r w:rsidRPr="00A51795">
        <w:rPr>
          <w:rFonts w:ascii="Times New Roman" w:hAnsi="Times New Roman"/>
          <w:iCs/>
          <w:sz w:val="24"/>
          <w:szCs w:val="24"/>
          <w:lang w:val="it-IT"/>
        </w:rPr>
        <w:t xml:space="preserve"> Calitatea aerului, protecţia atmosferei şi schimbări climatice</w:t>
      </w:r>
      <w:r w:rsidRPr="00A51795">
        <w:rPr>
          <w:rFonts w:ascii="Times New Roman" w:hAnsi="Times New Roman"/>
          <w:b/>
          <w:sz w:val="24"/>
          <w:szCs w:val="24"/>
        </w:rPr>
        <w:t xml:space="preserve"> – </w:t>
      </w:r>
      <w:r w:rsidRPr="00A51795">
        <w:rPr>
          <w:rFonts w:ascii="Times New Roman" w:hAnsi="Times New Roman"/>
          <w:sz w:val="24"/>
          <w:szCs w:val="24"/>
        </w:rPr>
        <w:t>cons. Ciuiu Gabriel,</w:t>
      </w:r>
    </w:p>
    <w:p w:rsidR="005F63BD" w:rsidRPr="00A51795" w:rsidRDefault="005F63BD" w:rsidP="00C22DA8">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w:t>
      </w:r>
      <w:r w:rsidRPr="00A51795">
        <w:rPr>
          <w:rFonts w:ascii="Times New Roman" w:hAnsi="Times New Roman"/>
          <w:iCs/>
          <w:sz w:val="24"/>
          <w:szCs w:val="24"/>
          <w:lang w:val="it-IT"/>
        </w:rPr>
        <w:t>Dezvoltarea mediului urban, Protecţia împotriva zgomotului</w:t>
      </w:r>
      <w:r w:rsidRPr="00A51795">
        <w:rPr>
          <w:rFonts w:ascii="Times New Roman" w:hAnsi="Times New Roman"/>
          <w:b/>
          <w:sz w:val="24"/>
          <w:szCs w:val="24"/>
        </w:rPr>
        <w:t xml:space="preserve"> – </w:t>
      </w:r>
      <w:r w:rsidRPr="00A51795">
        <w:rPr>
          <w:rFonts w:ascii="Times New Roman" w:hAnsi="Times New Roman"/>
          <w:sz w:val="24"/>
          <w:szCs w:val="24"/>
        </w:rPr>
        <w:t>cons. Ionescu Gabriela,</w:t>
      </w:r>
    </w:p>
    <w:p w:rsidR="005F63BD" w:rsidRPr="00A51795" w:rsidRDefault="005F63BD" w:rsidP="00C22DA8">
      <w:pPr>
        <w:spacing w:after="0" w:line="240" w:lineRule="auto"/>
        <w:jc w:val="both"/>
        <w:rPr>
          <w:rFonts w:ascii="Times New Roman" w:hAnsi="Times New Roman"/>
          <w:b/>
          <w:sz w:val="24"/>
          <w:szCs w:val="24"/>
        </w:rPr>
      </w:pPr>
      <w:r w:rsidRPr="00A51795">
        <w:rPr>
          <w:rFonts w:ascii="Times New Roman" w:hAnsi="Times New Roman"/>
          <w:b/>
          <w:sz w:val="24"/>
          <w:szCs w:val="24"/>
        </w:rPr>
        <w:t>-</w:t>
      </w:r>
      <w:r w:rsidRPr="00A51795">
        <w:rPr>
          <w:rFonts w:ascii="Times New Roman" w:hAnsi="Times New Roman"/>
          <w:iCs/>
          <w:sz w:val="24"/>
          <w:szCs w:val="24"/>
          <w:lang w:val="it-IT"/>
        </w:rPr>
        <w:t xml:space="preserve"> Educaţie ecologică, dezvoltare durabilă şi calitatea vieţii – cons. Bocioagă Viorica. </w:t>
      </w:r>
    </w:p>
    <w:p w:rsidR="001C63B0" w:rsidRPr="00A51795" w:rsidRDefault="00331ED7" w:rsidP="00C22DA8">
      <w:pPr>
        <w:spacing w:after="0" w:line="240" w:lineRule="auto"/>
        <w:jc w:val="both"/>
        <w:rPr>
          <w:rFonts w:ascii="Times New Roman" w:hAnsi="Times New Roman"/>
          <w:b/>
          <w:sz w:val="24"/>
          <w:szCs w:val="24"/>
          <w:lang w:val="ro-RO"/>
        </w:rPr>
      </w:pPr>
      <w:r w:rsidRPr="00A51795">
        <w:rPr>
          <w:rFonts w:ascii="Times New Roman" w:hAnsi="Times New Roman"/>
          <w:i/>
          <w:sz w:val="24"/>
          <w:szCs w:val="24"/>
          <w:lang w:val="ro-RO"/>
        </w:rPr>
        <w:t xml:space="preserve"> </w:t>
      </w:r>
      <w:r w:rsidR="001C63B0" w:rsidRPr="00A51795">
        <w:rPr>
          <w:rFonts w:ascii="Times New Roman" w:hAnsi="Times New Roman"/>
          <w:b/>
          <w:sz w:val="24"/>
          <w:szCs w:val="24"/>
          <w:lang w:val="ro-RO"/>
        </w:rPr>
        <w:t xml:space="preserve">       Monitorizarea şi urmărirea implementării P</w:t>
      </w:r>
      <w:r w:rsidR="004633EC" w:rsidRPr="00A51795">
        <w:rPr>
          <w:rFonts w:ascii="Times New Roman" w:hAnsi="Times New Roman"/>
          <w:b/>
          <w:sz w:val="24"/>
          <w:szCs w:val="24"/>
          <w:lang w:val="ro-RO"/>
        </w:rPr>
        <w:t>.</w:t>
      </w:r>
      <w:r w:rsidR="001C63B0" w:rsidRPr="00A51795">
        <w:rPr>
          <w:rFonts w:ascii="Times New Roman" w:hAnsi="Times New Roman"/>
          <w:b/>
          <w:sz w:val="24"/>
          <w:szCs w:val="24"/>
          <w:lang w:val="ro-RO"/>
        </w:rPr>
        <w:t>L</w:t>
      </w:r>
      <w:r w:rsidR="004633EC" w:rsidRPr="00A51795">
        <w:rPr>
          <w:rFonts w:ascii="Times New Roman" w:hAnsi="Times New Roman"/>
          <w:b/>
          <w:sz w:val="24"/>
          <w:szCs w:val="24"/>
          <w:lang w:val="ro-RO"/>
        </w:rPr>
        <w:t>.</w:t>
      </w:r>
      <w:r w:rsidR="001C63B0" w:rsidRPr="00A51795">
        <w:rPr>
          <w:rFonts w:ascii="Times New Roman" w:hAnsi="Times New Roman"/>
          <w:b/>
          <w:sz w:val="24"/>
          <w:szCs w:val="24"/>
          <w:lang w:val="ro-RO"/>
        </w:rPr>
        <w:t>A</w:t>
      </w:r>
      <w:r w:rsidR="004633EC" w:rsidRPr="00A51795">
        <w:rPr>
          <w:rFonts w:ascii="Times New Roman" w:hAnsi="Times New Roman"/>
          <w:b/>
          <w:sz w:val="24"/>
          <w:szCs w:val="24"/>
          <w:lang w:val="ro-RO"/>
        </w:rPr>
        <w:t>.</w:t>
      </w:r>
      <w:r w:rsidR="001C63B0" w:rsidRPr="00A51795">
        <w:rPr>
          <w:rFonts w:ascii="Times New Roman" w:hAnsi="Times New Roman"/>
          <w:b/>
          <w:sz w:val="24"/>
          <w:szCs w:val="24"/>
          <w:lang w:val="ro-RO"/>
        </w:rPr>
        <w:t>M</w:t>
      </w:r>
      <w:r w:rsidR="004633EC" w:rsidRPr="00A51795">
        <w:rPr>
          <w:rFonts w:ascii="Times New Roman" w:hAnsi="Times New Roman"/>
          <w:b/>
          <w:sz w:val="24"/>
          <w:szCs w:val="24"/>
          <w:lang w:val="ro-RO"/>
        </w:rPr>
        <w:t>.</w:t>
      </w:r>
      <w:r w:rsidR="001C63B0" w:rsidRPr="00A51795">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001C63B0" w:rsidRPr="00A51795">
        <w:rPr>
          <w:rFonts w:ascii="Times New Roman" w:hAnsi="Times New Roman"/>
          <w:b/>
          <w:sz w:val="24"/>
          <w:szCs w:val="24"/>
          <w:lang w:val="ro-RO"/>
        </w:rPr>
        <w:t>coordonator A.P.M. Bucureşti</w:t>
      </w:r>
      <w:r w:rsidR="001C63B0" w:rsidRPr="00A51795">
        <w:rPr>
          <w:rFonts w:ascii="Times New Roman" w:hAnsi="Times New Roman"/>
          <w:sz w:val="24"/>
          <w:szCs w:val="24"/>
          <w:lang w:val="ro-RO"/>
        </w:rPr>
        <w:t>.</w:t>
      </w:r>
    </w:p>
    <w:p w:rsidR="001C63B0" w:rsidRPr="00A51795" w:rsidRDefault="001C63B0" w:rsidP="00C22DA8">
      <w:pPr>
        <w:snapToGrid w:val="0"/>
        <w:spacing w:after="0" w:line="240" w:lineRule="auto"/>
        <w:jc w:val="both"/>
        <w:rPr>
          <w:rFonts w:ascii="Times New Roman" w:hAnsi="Times New Roman"/>
          <w:b/>
          <w:sz w:val="24"/>
          <w:szCs w:val="24"/>
          <w:lang w:val="ro-RO"/>
        </w:rPr>
      </w:pPr>
      <w:r w:rsidRPr="00A51795">
        <w:rPr>
          <w:rFonts w:ascii="Times New Roman" w:hAnsi="Times New Roman"/>
          <w:b/>
          <w:bCs/>
          <w:i/>
          <w:sz w:val="24"/>
          <w:szCs w:val="24"/>
        </w:rPr>
        <w:t xml:space="preserve">     Etapa VII (etapa actual</w:t>
      </w:r>
      <w:r w:rsidRPr="00A51795">
        <w:rPr>
          <w:rFonts w:ascii="Times New Roman" w:hAnsi="Times New Roman"/>
          <w:b/>
          <w:i/>
          <w:sz w:val="24"/>
          <w:szCs w:val="24"/>
        </w:rPr>
        <w:t>ă</w:t>
      </w:r>
      <w:r w:rsidRPr="00A51795">
        <w:rPr>
          <w:rFonts w:ascii="Times New Roman" w:hAnsi="Times New Roman"/>
          <w:b/>
          <w:sz w:val="24"/>
          <w:szCs w:val="24"/>
          <w:lang w:val="ro-RO"/>
        </w:rPr>
        <w:t>): P</w:t>
      </w:r>
      <w:r w:rsidR="004633EC" w:rsidRPr="00A51795">
        <w:rPr>
          <w:rFonts w:ascii="Times New Roman" w:hAnsi="Times New Roman"/>
          <w:b/>
          <w:sz w:val="24"/>
          <w:szCs w:val="24"/>
          <w:lang w:val="ro-RO"/>
        </w:rPr>
        <w:t>.</w:t>
      </w:r>
      <w:r w:rsidRPr="00A51795">
        <w:rPr>
          <w:rFonts w:ascii="Times New Roman" w:hAnsi="Times New Roman"/>
          <w:b/>
          <w:sz w:val="24"/>
          <w:szCs w:val="24"/>
          <w:lang w:val="ro-RO"/>
        </w:rPr>
        <w:t>L</w:t>
      </w:r>
      <w:r w:rsidR="004633EC" w:rsidRPr="00A51795">
        <w:rPr>
          <w:rFonts w:ascii="Times New Roman" w:hAnsi="Times New Roman"/>
          <w:b/>
          <w:sz w:val="24"/>
          <w:szCs w:val="24"/>
          <w:lang w:val="ro-RO"/>
        </w:rPr>
        <w:t>.</w:t>
      </w:r>
      <w:r w:rsidRPr="00A51795">
        <w:rPr>
          <w:rFonts w:ascii="Times New Roman" w:hAnsi="Times New Roman"/>
          <w:b/>
          <w:sz w:val="24"/>
          <w:szCs w:val="24"/>
          <w:lang w:val="ro-RO"/>
        </w:rPr>
        <w:t>A</w:t>
      </w:r>
      <w:r w:rsidR="004633EC" w:rsidRPr="00A51795">
        <w:rPr>
          <w:rFonts w:ascii="Times New Roman" w:hAnsi="Times New Roman"/>
          <w:b/>
          <w:sz w:val="24"/>
          <w:szCs w:val="24"/>
          <w:lang w:val="ro-RO"/>
        </w:rPr>
        <w:t>.</w:t>
      </w:r>
      <w:r w:rsidRPr="00A51795">
        <w:rPr>
          <w:rFonts w:ascii="Times New Roman" w:hAnsi="Times New Roman"/>
          <w:b/>
          <w:sz w:val="24"/>
          <w:szCs w:val="24"/>
          <w:lang w:val="ro-RO"/>
        </w:rPr>
        <w:t>M</w:t>
      </w:r>
      <w:r w:rsidR="004633EC" w:rsidRPr="00A51795">
        <w:rPr>
          <w:rFonts w:ascii="Times New Roman" w:hAnsi="Times New Roman"/>
          <w:b/>
          <w:sz w:val="24"/>
          <w:szCs w:val="24"/>
          <w:lang w:val="ro-RO"/>
        </w:rPr>
        <w:t>.</w:t>
      </w:r>
      <w:r w:rsidRPr="00A51795">
        <w:rPr>
          <w:rFonts w:ascii="Times New Roman" w:hAnsi="Times New Roman"/>
          <w:b/>
          <w:sz w:val="24"/>
          <w:szCs w:val="24"/>
          <w:lang w:val="ro-RO"/>
        </w:rPr>
        <w:t xml:space="preserve"> Bucure</w:t>
      </w:r>
      <w:r w:rsidRPr="00A51795">
        <w:rPr>
          <w:rFonts w:ascii="Times New Roman" w:hAnsi="Times New Roman"/>
          <w:b/>
          <w:bCs/>
          <w:sz w:val="24"/>
          <w:szCs w:val="24"/>
          <w:lang w:val="ro-RO"/>
        </w:rPr>
        <w:t>ş</w:t>
      </w:r>
      <w:r w:rsidRPr="00A51795">
        <w:rPr>
          <w:rFonts w:ascii="Times New Roman" w:hAnsi="Times New Roman"/>
          <w:b/>
          <w:sz w:val="24"/>
          <w:szCs w:val="24"/>
          <w:lang w:val="ro-RO"/>
        </w:rPr>
        <w:t>ti 2015 revizuit se află</w:t>
      </w:r>
      <w:r w:rsidRPr="00A51795">
        <w:rPr>
          <w:rFonts w:ascii="Times New Roman" w:hAnsi="Times New Roman"/>
          <w:b/>
          <w:sz w:val="24"/>
          <w:szCs w:val="24"/>
        </w:rPr>
        <w:t xml:space="preserve"> </w:t>
      </w:r>
      <w:r w:rsidRPr="00A51795">
        <w:rPr>
          <w:rFonts w:ascii="Times New Roman" w:hAnsi="Times New Roman"/>
          <w:b/>
          <w:sz w:val="24"/>
          <w:szCs w:val="24"/>
          <w:lang w:val="ro-RO"/>
        </w:rPr>
        <w:t>în etapa de implementare/monitorizare a acţiunilor cuprinse în document şi</w:t>
      </w:r>
      <w:r w:rsidRPr="00A51795">
        <w:rPr>
          <w:rFonts w:ascii="Times New Roman" w:hAnsi="Times New Roman"/>
          <w:b/>
          <w:bCs/>
          <w:sz w:val="24"/>
          <w:szCs w:val="24"/>
        </w:rPr>
        <w:t xml:space="preserve"> evaluarea rezultatelor</w:t>
      </w:r>
      <w:r w:rsidRPr="00A51795">
        <w:rPr>
          <w:rFonts w:ascii="Times New Roman" w:hAnsi="Times New Roman"/>
          <w:b/>
          <w:sz w:val="24"/>
          <w:szCs w:val="24"/>
          <w:lang w:val="ro-RO"/>
        </w:rPr>
        <w:t xml:space="preserve">. </w:t>
      </w:r>
    </w:p>
    <w:p w:rsidR="001C63B0" w:rsidRPr="00A51795" w:rsidRDefault="001C63B0" w:rsidP="00C22DA8">
      <w:pPr>
        <w:snapToGri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Planul Local de Acţiune pentru Protecţia Mediului Bucure</w:t>
      </w:r>
      <w:r w:rsidRPr="00A51795">
        <w:rPr>
          <w:rFonts w:ascii="Times New Roman" w:hAnsi="Times New Roman"/>
          <w:bCs/>
          <w:sz w:val="24"/>
          <w:szCs w:val="24"/>
          <w:lang w:val="ro-RO"/>
        </w:rPr>
        <w:t>ş</w:t>
      </w:r>
      <w:r w:rsidRPr="00A51795">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A51795" w:rsidRDefault="001C63B0" w:rsidP="00C22DA8">
      <w:pPr>
        <w:spacing w:after="0" w:line="240" w:lineRule="auto"/>
        <w:jc w:val="both"/>
        <w:rPr>
          <w:rFonts w:ascii="Times New Roman" w:hAnsi="Times New Roman"/>
          <w:i/>
          <w:sz w:val="24"/>
          <w:szCs w:val="24"/>
          <w:lang w:val="ro-RO"/>
        </w:rPr>
      </w:pPr>
    </w:p>
    <w:p w:rsidR="00922EF1" w:rsidRPr="00A51795" w:rsidRDefault="00BF3C08" w:rsidP="00FB6B6D">
      <w:pPr>
        <w:suppressAutoHyphens/>
        <w:autoSpaceDE w:val="0"/>
        <w:spacing w:after="0" w:line="240" w:lineRule="auto"/>
        <w:jc w:val="both"/>
        <w:rPr>
          <w:rFonts w:ascii="Times New Roman" w:hAnsi="Times New Roman"/>
          <w:sz w:val="24"/>
          <w:szCs w:val="24"/>
          <w:lang w:val="ro-RO"/>
        </w:rPr>
      </w:pPr>
      <w:r w:rsidRPr="00A51795">
        <w:rPr>
          <w:rFonts w:ascii="Times New Roman" w:hAnsi="Times New Roman"/>
          <w:b/>
          <w:i/>
          <w:sz w:val="24"/>
          <w:szCs w:val="24"/>
          <w:lang w:val="ro-RO"/>
        </w:rPr>
        <w:t xml:space="preserve">    În perioada ianuarie-iunie 201</w:t>
      </w:r>
      <w:r w:rsidR="006A1E7B" w:rsidRPr="00A51795">
        <w:rPr>
          <w:rFonts w:ascii="Times New Roman" w:hAnsi="Times New Roman"/>
          <w:b/>
          <w:i/>
          <w:sz w:val="24"/>
          <w:szCs w:val="24"/>
          <w:lang w:val="ro-RO"/>
        </w:rPr>
        <w:t>8</w:t>
      </w:r>
      <w:r w:rsidR="00922EF1" w:rsidRPr="00A51795">
        <w:rPr>
          <w:rFonts w:ascii="Times New Roman" w:hAnsi="Times New Roman"/>
          <w:sz w:val="24"/>
          <w:szCs w:val="24"/>
          <w:lang w:val="ro-RO"/>
        </w:rPr>
        <w:t>: s-a lucrat la colectarea datelor, rapoarte, prelucrarea acestora şi elaborarea raportului de evaluare a implementării P.L.A.M. pe semestrul I al anului 2018;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Administraţia Naţională</w:t>
      </w:r>
      <w:r w:rsidR="00922EF1" w:rsidRPr="00A51795">
        <w:rPr>
          <w:rFonts w:ascii="Times New Roman" w:hAnsi="Times New Roman"/>
          <w:b/>
          <w:sz w:val="24"/>
          <w:szCs w:val="24"/>
          <w:lang w:val="ro-RO"/>
        </w:rPr>
        <w:t xml:space="preserve"> </w:t>
      </w:r>
      <w:r w:rsidR="00922EF1" w:rsidRPr="00A51795">
        <w:rPr>
          <w:rFonts w:ascii="Times New Roman" w:hAnsi="Times New Roman"/>
          <w:sz w:val="24"/>
          <w:szCs w:val="24"/>
          <w:lang w:val="ro-RO"/>
        </w:rPr>
        <w:t>Apele Române</w:t>
      </w:r>
      <w:r w:rsidR="00922EF1" w:rsidRPr="00A51795">
        <w:rPr>
          <w:rFonts w:ascii="Times New Roman" w:hAnsi="Times New Roman"/>
          <w:b/>
          <w:sz w:val="24"/>
          <w:szCs w:val="24"/>
          <w:lang w:val="ro-RO"/>
        </w:rPr>
        <w:t xml:space="preserve"> </w:t>
      </w:r>
      <w:r w:rsidR="00922EF1" w:rsidRPr="00A51795">
        <w:rPr>
          <w:rFonts w:ascii="Times New Roman" w:hAnsi="Times New Roman"/>
          <w:sz w:val="24"/>
          <w:szCs w:val="24"/>
          <w:lang w:val="ro-RO"/>
        </w:rPr>
        <w:t xml:space="preserve">– S.G.A. Ilfov-Bucureşti, responsabilii din subgrupurile de lucru </w:t>
      </w:r>
      <w:r w:rsidR="00922EF1" w:rsidRPr="00A51795">
        <w:rPr>
          <w:rFonts w:ascii="Times New Roman" w:hAnsi="Times New Roman"/>
          <w:sz w:val="24"/>
          <w:szCs w:val="24"/>
        </w:rPr>
        <w:t>Primăriile de sector</w:t>
      </w:r>
      <w:r w:rsidR="00922EF1" w:rsidRPr="00A51795">
        <w:rPr>
          <w:rFonts w:ascii="Times New Roman" w:hAnsi="Times New Roman"/>
          <w:sz w:val="24"/>
          <w:szCs w:val="24"/>
          <w:lang w:val="ro-RO"/>
        </w:rPr>
        <w:t xml:space="preserve"> - </w:t>
      </w:r>
      <w:r w:rsidR="00922EF1" w:rsidRPr="00A51795">
        <w:rPr>
          <w:rFonts w:ascii="Times New Roman" w:hAnsi="Times New Roman"/>
          <w:sz w:val="24"/>
          <w:szCs w:val="24"/>
        </w:rPr>
        <w:t xml:space="preserve">Poliţia Locală, </w:t>
      </w:r>
      <w:r w:rsidR="00922EF1" w:rsidRPr="00A51795">
        <w:rPr>
          <w:rFonts w:ascii="Times New Roman" w:hAnsi="Times New Roman"/>
          <w:sz w:val="24"/>
          <w:szCs w:val="24"/>
          <w:lang w:val="pt-BR"/>
        </w:rPr>
        <w:t xml:space="preserve">G.N.M. </w:t>
      </w:r>
      <w:r w:rsidR="00922EF1" w:rsidRPr="00A51795">
        <w:rPr>
          <w:rFonts w:ascii="Times New Roman" w:hAnsi="Times New Roman"/>
          <w:sz w:val="24"/>
          <w:szCs w:val="24"/>
        </w:rPr>
        <w:t>- Comisariatul Mun. Bucureşti, O.N.G.-uri, Regia Naţională a Pădurilor ROMSILVA - Direcţia Silvică Ilfov-Ocolul Silvic Bucureşti, Institutul de Biologie Bucureşti, Gradina Botanică, A.L.P.A.B., universitati, R.A.T.B. Bucureşti, ELCEN Bucureşti, agen</w:t>
      </w:r>
      <w:r w:rsidR="00922EF1" w:rsidRPr="00A51795">
        <w:rPr>
          <w:rFonts w:ascii="Times New Roman" w:hAnsi="Times New Roman"/>
          <w:sz w:val="24"/>
          <w:szCs w:val="24"/>
          <w:lang w:val="ro-RO"/>
        </w:rPr>
        <w:t>ţ</w:t>
      </w:r>
      <w:r w:rsidR="00922EF1" w:rsidRPr="00A51795">
        <w:rPr>
          <w:rFonts w:ascii="Times New Roman" w:hAnsi="Times New Roman"/>
          <w:sz w:val="24"/>
          <w:szCs w:val="24"/>
        </w:rPr>
        <w:t xml:space="preserve">i economici, societăţi de salubritate, </w:t>
      </w:r>
      <w:r w:rsidR="00922EF1" w:rsidRPr="00A51795">
        <w:rPr>
          <w:rFonts w:ascii="Times New Roman" w:hAnsi="Times New Roman"/>
          <w:sz w:val="24"/>
          <w:szCs w:val="24"/>
          <w:lang w:val="ro-RO"/>
        </w:rPr>
        <w:t>etc.)</w:t>
      </w:r>
      <w:r w:rsidR="00922EF1" w:rsidRPr="00A51795">
        <w:rPr>
          <w:rFonts w:ascii="Times New Roman" w:hAnsi="Times New Roman"/>
          <w:sz w:val="24"/>
          <w:szCs w:val="24"/>
        </w:rPr>
        <w:t xml:space="preserve">; </w:t>
      </w:r>
      <w:r w:rsidR="00922EF1" w:rsidRPr="00A51795">
        <w:rPr>
          <w:rFonts w:ascii="Times New Roman" w:eastAsia="Times New Roman" w:hAnsi="Times New Roman"/>
          <w:sz w:val="24"/>
          <w:szCs w:val="24"/>
        </w:rPr>
        <w:t>colectarea de informa</w:t>
      </w:r>
      <w:r w:rsidR="00922EF1" w:rsidRPr="00A51795">
        <w:rPr>
          <w:rFonts w:ascii="Times New Roman" w:eastAsia="Times New Roman" w:hAnsi="Times New Roman"/>
          <w:sz w:val="24"/>
          <w:szCs w:val="24"/>
          <w:lang w:val="ro-RO"/>
        </w:rPr>
        <w:t>ţ</w:t>
      </w:r>
      <w:r w:rsidR="00922EF1" w:rsidRPr="00A51795">
        <w:rPr>
          <w:rFonts w:ascii="Times New Roman" w:eastAsia="Times New Roman" w:hAnsi="Times New Roman"/>
          <w:sz w:val="24"/>
          <w:szCs w:val="24"/>
        </w:rPr>
        <w:t xml:space="preserve">ii privind </w:t>
      </w:r>
      <w:r w:rsidR="00922EF1" w:rsidRPr="00A51795">
        <w:rPr>
          <w:rFonts w:ascii="Times New Roman" w:hAnsi="Times New Roman"/>
          <w:sz w:val="24"/>
          <w:szCs w:val="24"/>
          <w:lang w:val="ro-RO"/>
        </w:rPr>
        <w:t xml:space="preserve">proiectele/acţiunile implementate care vizează </w:t>
      </w:r>
      <w:r w:rsidR="00922EF1" w:rsidRPr="00A51795">
        <w:rPr>
          <w:rFonts w:ascii="Times New Roman" w:eastAsia="Times New Roman" w:hAnsi="Times New Roman"/>
          <w:bCs/>
          <w:sz w:val="24"/>
          <w:szCs w:val="24"/>
          <w:lang w:val="ro-RO"/>
        </w:rPr>
        <w:t>Gestionarea deşeurilor, substan</w:t>
      </w:r>
      <w:r w:rsidR="00922EF1" w:rsidRPr="00A51795">
        <w:rPr>
          <w:rFonts w:ascii="Times New Roman" w:hAnsi="Times New Roman"/>
          <w:sz w:val="24"/>
          <w:szCs w:val="24"/>
          <w:lang w:val="ro-RO"/>
        </w:rPr>
        <w:t>ţ</w:t>
      </w:r>
      <w:r w:rsidR="00922EF1" w:rsidRPr="00A51795">
        <w:rPr>
          <w:rFonts w:ascii="Times New Roman" w:eastAsia="Times New Roman" w:hAnsi="Times New Roman"/>
          <w:bCs/>
          <w:sz w:val="24"/>
          <w:szCs w:val="24"/>
          <w:lang w:val="ro-RO"/>
        </w:rPr>
        <w:t xml:space="preserve">e chimice periculoase, calitatea solului şi terenuri degradate, </w:t>
      </w:r>
      <w:r w:rsidR="00922EF1" w:rsidRPr="00A51795">
        <w:rPr>
          <w:rFonts w:ascii="Times New Roman" w:hAnsi="Times New Roman"/>
          <w:sz w:val="24"/>
          <w:szCs w:val="24"/>
        </w:rPr>
        <w:t xml:space="preserve">Protecţia naturii, biodiversitate şi păduri, Poluarea atmosferei şi schimbări climatice, Dezvoltarea mediului urban, protecţia </w:t>
      </w:r>
      <w:r w:rsidR="00922EF1" w:rsidRPr="00A51795">
        <w:rPr>
          <w:rFonts w:ascii="Times New Roman" w:hAnsi="Times New Roman"/>
          <w:sz w:val="24"/>
          <w:szCs w:val="24"/>
          <w:lang w:val="ro-RO"/>
        </w:rPr>
        <w:t>î</w:t>
      </w:r>
      <w:r w:rsidR="00922EF1" w:rsidRPr="00A51795">
        <w:rPr>
          <w:rFonts w:ascii="Times New Roman" w:hAnsi="Times New Roman"/>
          <w:sz w:val="24"/>
          <w:szCs w:val="24"/>
        </w:rPr>
        <w:t xml:space="preserve">mpotriva zgomotului, Educaţie ecologică şi dezvoltare </w:t>
      </w:r>
      <w:r w:rsidR="00922EF1" w:rsidRPr="00A51795">
        <w:rPr>
          <w:rFonts w:ascii="Times New Roman" w:hAnsi="Times New Roman"/>
          <w:sz w:val="24"/>
          <w:szCs w:val="24"/>
        </w:rPr>
        <w:lastRenderedPageBreak/>
        <w:t xml:space="preserve">durabilă, </w:t>
      </w:r>
      <w:r w:rsidR="00922EF1" w:rsidRPr="00A51795">
        <w:rPr>
          <w:rFonts w:ascii="Times New Roman" w:hAnsi="Times New Roman"/>
          <w:sz w:val="24"/>
          <w:szCs w:val="24"/>
          <w:lang w:val="ro-RO"/>
        </w:rPr>
        <w:t>Calitatea apelor de suprafa</w:t>
      </w:r>
      <w:r w:rsidR="00922EF1" w:rsidRPr="00A51795">
        <w:rPr>
          <w:rFonts w:ascii="Times New Roman" w:hAnsi="Times New Roman"/>
          <w:sz w:val="24"/>
          <w:szCs w:val="24"/>
        </w:rPr>
        <w:t>ţ</w:t>
      </w:r>
      <w:r w:rsidR="00922EF1" w:rsidRPr="00A51795">
        <w:rPr>
          <w:rFonts w:ascii="Times New Roman" w:hAnsi="Times New Roman"/>
          <w:sz w:val="24"/>
          <w:szCs w:val="24"/>
          <w:lang w:val="ro-RO"/>
        </w:rPr>
        <w:t>ă</w:t>
      </w:r>
      <w:r w:rsidR="00922EF1" w:rsidRPr="00A51795">
        <w:rPr>
          <w:rFonts w:ascii="Times New Roman" w:hAnsi="Times New Roman"/>
          <w:sz w:val="24"/>
          <w:szCs w:val="24"/>
        </w:rPr>
        <w:t xml:space="preserve"> şi</w:t>
      </w:r>
      <w:r w:rsidR="00922EF1" w:rsidRPr="00A51795">
        <w:rPr>
          <w:rFonts w:ascii="Times New Roman" w:hAnsi="Times New Roman"/>
          <w:sz w:val="24"/>
          <w:szCs w:val="24"/>
          <w:lang w:val="ro-RO"/>
        </w:rPr>
        <w:t xml:space="preserve"> subterane, Alimentarea cu apă, Evacuarea apelor uzate, în perioada respectivă. </w:t>
      </w:r>
    </w:p>
    <w:p w:rsidR="00922EF1" w:rsidRPr="00A51795" w:rsidRDefault="00922EF1" w:rsidP="00922EF1">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lunile </w:t>
      </w:r>
      <w:r w:rsidRPr="00A51795">
        <w:rPr>
          <w:rFonts w:ascii="Times New Roman" w:hAnsi="Times New Roman"/>
          <w:b/>
          <w:sz w:val="24"/>
          <w:szCs w:val="24"/>
          <w:lang w:val="ro-RO"/>
        </w:rPr>
        <w:t xml:space="preserve">ianuarie, februarie şi martie 2018 </w:t>
      </w:r>
      <w:r w:rsidRPr="00A51795">
        <w:rPr>
          <w:rFonts w:ascii="Times New Roman" w:hAnsi="Times New Roman"/>
          <w:sz w:val="24"/>
          <w:szCs w:val="24"/>
        </w:rPr>
        <w:t>s-au desfăşurat următoarele activităţi: -s-au colectat informa</w:t>
      </w:r>
      <w:r w:rsidRPr="00A51795">
        <w:rPr>
          <w:rFonts w:ascii="Times New Roman" w:hAnsi="Times New Roman"/>
          <w:sz w:val="24"/>
          <w:szCs w:val="24"/>
          <w:lang w:val="ro-RO"/>
        </w:rPr>
        <w:t>ţ</w:t>
      </w:r>
      <w:r w:rsidRPr="00A51795">
        <w:rPr>
          <w:rFonts w:ascii="Times New Roman" w:hAnsi="Times New Roman"/>
          <w:sz w:val="24"/>
          <w:szCs w:val="24"/>
        </w:rPr>
        <w:t xml:space="preserve">ii; -s-a tinut corespondenţa cu membrii şi responsabilii Grupului de Lucru, privind implementarea şi monitorizarea problemelor de mediu din P.L.A.M. Bucureşti revizuit, cu instituţiile publice din municipiul Bucureşti, privind </w:t>
      </w:r>
      <w:r w:rsidRPr="00A51795">
        <w:rPr>
          <w:rFonts w:ascii="Times New Roman" w:hAnsi="Times New Roman"/>
          <w:sz w:val="24"/>
          <w:szCs w:val="24"/>
          <w:lang w:val="ro-RO"/>
        </w:rPr>
        <w:t>Raportul de monitorizare a P.L.A.M. Bucureşti revizuit, pe semestrul II 2017</w:t>
      </w:r>
      <w:r w:rsidRPr="00A51795">
        <w:rPr>
          <w:rFonts w:ascii="Times New Roman" w:hAnsi="Times New Roman"/>
          <w:sz w:val="24"/>
          <w:szCs w:val="24"/>
        </w:rPr>
        <w:t xml:space="preserve">; -s-a </w:t>
      </w:r>
      <w:r w:rsidRPr="00A51795">
        <w:rPr>
          <w:rFonts w:ascii="Times New Roman" w:hAnsi="Times New Roman"/>
          <w:sz w:val="24"/>
          <w:szCs w:val="24"/>
          <w:lang w:val="ro-RO"/>
        </w:rPr>
        <w:t xml:space="preserve">elaborat şi redactat Raportul de monitorizare a P.L.A.M. Bucureşti pe semestrul II 2017; -s-a redactat şi finalizat Raportul de monitorizare a P.L.A.M. Bucureşti pe semestrul II 2017, s-a transmis către A.N.P.M. şi </w:t>
      </w:r>
      <w:r w:rsidRPr="00A51795">
        <w:rPr>
          <w:rFonts w:ascii="Times New Roman" w:hAnsi="Times New Roman"/>
          <w:sz w:val="24"/>
          <w:szCs w:val="24"/>
        </w:rPr>
        <w:t>postat pe site-ul A.P.M.B. (Dezvoltare Durabilă - Planificarea de mediu).</w:t>
      </w:r>
      <w:r w:rsidRPr="00A51795">
        <w:rPr>
          <w:rFonts w:ascii="Times New Roman" w:hAnsi="Times New Roman"/>
          <w:sz w:val="24"/>
          <w:szCs w:val="24"/>
          <w:lang w:val="ro-RO"/>
        </w:rPr>
        <w:t xml:space="preserve"> </w:t>
      </w:r>
    </w:p>
    <w:p w:rsidR="00922EF1" w:rsidRPr="00A51795" w:rsidRDefault="00922EF1" w:rsidP="00922EF1">
      <w:pPr>
        <w:spacing w:after="0" w:line="240" w:lineRule="auto"/>
        <w:jc w:val="both"/>
        <w:outlineLvl w:val="0"/>
        <w:rPr>
          <w:rFonts w:ascii="Times New Roman" w:hAnsi="Times New Roman"/>
          <w:sz w:val="24"/>
          <w:szCs w:val="24"/>
          <w:lang w:val="ro-RO"/>
        </w:rPr>
      </w:pPr>
      <w:r w:rsidRPr="00A51795">
        <w:rPr>
          <w:rFonts w:ascii="Times New Roman" w:hAnsi="Times New Roman"/>
          <w:sz w:val="28"/>
          <w:szCs w:val="28"/>
        </w:rPr>
        <w:t xml:space="preserve">   </w:t>
      </w:r>
      <w:r w:rsidRPr="00A51795">
        <w:rPr>
          <w:rFonts w:ascii="Times New Roman" w:hAnsi="Times New Roman"/>
          <w:sz w:val="24"/>
          <w:szCs w:val="24"/>
        </w:rPr>
        <w:t xml:space="preserve">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mai 2018 </w:t>
      </w:r>
      <w:r w:rsidRPr="00A51795">
        <w:rPr>
          <w:rFonts w:ascii="Times New Roman" w:hAnsi="Times New Roman"/>
          <w:sz w:val="24"/>
          <w:szCs w:val="24"/>
        </w:rPr>
        <w:t>s-au desfăşurat următoarele activităţi: -s-au colectat informa</w:t>
      </w:r>
      <w:r w:rsidRPr="00A51795">
        <w:rPr>
          <w:rFonts w:ascii="Times New Roman" w:hAnsi="Times New Roman"/>
          <w:sz w:val="24"/>
          <w:szCs w:val="24"/>
          <w:lang w:val="ro-RO"/>
        </w:rPr>
        <w:t>ţ</w:t>
      </w:r>
      <w:r w:rsidRPr="00A51795">
        <w:rPr>
          <w:rFonts w:ascii="Times New Roman" w:hAnsi="Times New Roman"/>
          <w:sz w:val="24"/>
          <w:szCs w:val="24"/>
        </w:rPr>
        <w:t xml:space="preserve">ii; -s-a tinut corespondenţa cu membrii şi responsabilii Grupului de Lucru, privind </w:t>
      </w:r>
      <w:r w:rsidRPr="00A51795">
        <w:rPr>
          <w:rFonts w:ascii="Times New Roman" w:hAnsi="Times New Roman"/>
          <w:sz w:val="24"/>
          <w:szCs w:val="24"/>
          <w:lang w:val="ro-RO"/>
        </w:rPr>
        <w:t xml:space="preserve">acţiunile nerealizate </w:t>
      </w:r>
      <w:r w:rsidRPr="00A51795">
        <w:rPr>
          <w:rFonts w:ascii="Times New Roman" w:hAnsi="Times New Roman"/>
          <w:sz w:val="24"/>
          <w:szCs w:val="24"/>
        </w:rPr>
        <w:t>(</w:t>
      </w:r>
      <w:r w:rsidRPr="00A51795">
        <w:rPr>
          <w:rFonts w:ascii="Times New Roman" w:hAnsi="Times New Roman"/>
          <w:sz w:val="24"/>
          <w:szCs w:val="24"/>
          <w:lang w:val="ro-RO"/>
        </w:rPr>
        <w:t xml:space="preserve">pe semestrul I 2017) din </w:t>
      </w:r>
      <w:r w:rsidRPr="00A51795">
        <w:rPr>
          <w:rFonts w:ascii="Times New Roman" w:hAnsi="Times New Roman"/>
          <w:sz w:val="24"/>
          <w:szCs w:val="24"/>
        </w:rPr>
        <w:t>matricile-plan de implementare şi monitorizare a problemelor de mediu (din P.L.A.M. Bucureşti revizuit).</w:t>
      </w:r>
    </w:p>
    <w:p w:rsidR="00922EF1" w:rsidRPr="00A51795" w:rsidRDefault="00922EF1" w:rsidP="00922EF1">
      <w:pPr>
        <w:spacing w:after="0" w:line="240" w:lineRule="auto"/>
        <w:jc w:val="both"/>
        <w:outlineLvl w:val="0"/>
        <w:rPr>
          <w:rFonts w:ascii="Times New Roman" w:hAnsi="Times New Roman"/>
          <w:sz w:val="24"/>
          <w:szCs w:val="24"/>
          <w:lang w:val="ro-RO"/>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iunie 2018 </w:t>
      </w:r>
      <w:r w:rsidRPr="00A51795">
        <w:rPr>
          <w:rFonts w:ascii="Times New Roman" w:hAnsi="Times New Roman"/>
          <w:sz w:val="24"/>
          <w:szCs w:val="24"/>
        </w:rPr>
        <w:t>s-au desfăşurat următoarele activităţi: -s-au colectat informa</w:t>
      </w:r>
      <w:r w:rsidRPr="00A51795">
        <w:rPr>
          <w:rFonts w:ascii="Times New Roman" w:hAnsi="Times New Roman"/>
          <w:sz w:val="24"/>
          <w:szCs w:val="24"/>
          <w:lang w:val="ro-RO"/>
        </w:rPr>
        <w:t>ţ</w:t>
      </w:r>
      <w:r w:rsidRPr="00A51795">
        <w:rPr>
          <w:rFonts w:ascii="Times New Roman" w:hAnsi="Times New Roman"/>
          <w:sz w:val="24"/>
          <w:szCs w:val="24"/>
        </w:rPr>
        <w:t xml:space="preserve">ii; -s-a </w:t>
      </w:r>
      <w:r w:rsidRPr="00A51795">
        <w:rPr>
          <w:rFonts w:ascii="Times New Roman" w:hAnsi="Times New Roman"/>
          <w:sz w:val="24"/>
          <w:szCs w:val="24"/>
          <w:lang w:val="ro-RO"/>
        </w:rPr>
        <w:t xml:space="preserve">elaborat, redactat şi finalizat Raportul de monitorizare a P.L.A.M. Bucureşti </w:t>
      </w:r>
      <w:r w:rsidRPr="00A51795">
        <w:rPr>
          <w:rFonts w:ascii="Times New Roman" w:hAnsi="Times New Roman"/>
          <w:sz w:val="24"/>
          <w:szCs w:val="24"/>
        </w:rPr>
        <w:t>revizuit - pe anul 2017</w:t>
      </w:r>
      <w:r w:rsidRPr="00A51795">
        <w:rPr>
          <w:rFonts w:ascii="Times New Roman" w:hAnsi="Times New Roman"/>
          <w:b/>
          <w:sz w:val="24"/>
          <w:szCs w:val="24"/>
        </w:rPr>
        <w:t>,</w:t>
      </w:r>
      <w:r w:rsidRPr="00A51795">
        <w:rPr>
          <w:rFonts w:ascii="Times New Roman" w:hAnsi="Times New Roman"/>
          <w:b/>
          <w:sz w:val="24"/>
          <w:szCs w:val="24"/>
          <w:lang w:val="ro-RO"/>
        </w:rPr>
        <w:t xml:space="preserve"> s-</w:t>
      </w:r>
      <w:r w:rsidRPr="00A51795">
        <w:rPr>
          <w:rFonts w:ascii="Times New Roman" w:hAnsi="Times New Roman"/>
          <w:sz w:val="24"/>
          <w:szCs w:val="24"/>
          <w:lang w:val="ro-RO"/>
        </w:rPr>
        <w:t>a</w:t>
      </w: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transmis către </w:t>
      </w:r>
      <w:r w:rsidRPr="00A51795">
        <w:rPr>
          <w:rFonts w:ascii="Times New Roman" w:hAnsi="Times New Roman"/>
          <w:sz w:val="24"/>
          <w:szCs w:val="24"/>
        </w:rPr>
        <w:t>Agenţia Naţională pentru Protecţia Mediului şi s-a afişat pe site-ul Agenţiei pentru Protecţia Mediului Bucureşti (la Domenii – Dezvoltare Durabil</w:t>
      </w:r>
      <w:r w:rsidRPr="00A51795">
        <w:rPr>
          <w:rFonts w:ascii="Times New Roman" w:hAnsi="Times New Roman"/>
          <w:sz w:val="24"/>
          <w:szCs w:val="24"/>
          <w:lang w:val="ro-RO"/>
        </w:rPr>
        <w:t>ă</w:t>
      </w:r>
      <w:r w:rsidRPr="00A51795">
        <w:rPr>
          <w:rFonts w:ascii="Times New Roman" w:hAnsi="Times New Roman"/>
          <w:sz w:val="24"/>
          <w:szCs w:val="24"/>
        </w:rPr>
        <w:t xml:space="preserve"> - Planificare de Mediu); -p</w:t>
      </w:r>
      <w:r w:rsidRPr="00A51795">
        <w:rPr>
          <w:rFonts w:ascii="Times New Roman" w:hAnsi="Times New Roman"/>
          <w:bCs/>
          <w:sz w:val="24"/>
          <w:szCs w:val="24"/>
        </w:rPr>
        <w:t xml:space="preserve">e 26 iunie 2018 </w:t>
      </w:r>
      <w:r w:rsidRPr="00A51795">
        <w:rPr>
          <w:rFonts w:ascii="Times New Roman" w:hAnsi="Times New Roman"/>
          <w:bCs/>
          <w:sz w:val="24"/>
          <w:szCs w:val="24"/>
          <w:lang w:val="ro-RO"/>
        </w:rPr>
        <w:t>s-a organizat</w:t>
      </w:r>
      <w:r w:rsidR="00FB6B6D" w:rsidRPr="00A51795">
        <w:rPr>
          <w:rFonts w:ascii="Times New Roman" w:hAnsi="Times New Roman"/>
          <w:bCs/>
          <w:sz w:val="24"/>
          <w:szCs w:val="24"/>
          <w:lang w:val="ro-RO"/>
        </w:rPr>
        <w:t>,la sediul A.P.M.B.,</w:t>
      </w:r>
      <w:r w:rsidRPr="00A51795">
        <w:rPr>
          <w:rFonts w:ascii="Times New Roman" w:hAnsi="Times New Roman"/>
          <w:bCs/>
          <w:sz w:val="24"/>
          <w:szCs w:val="24"/>
          <w:lang w:val="ro-RO"/>
        </w:rPr>
        <w:t xml:space="preserve"> sedința cu</w:t>
      </w:r>
      <w:r w:rsidRPr="00A51795">
        <w:rPr>
          <w:b/>
          <w:bCs/>
          <w:sz w:val="24"/>
          <w:szCs w:val="24"/>
          <w:lang w:val="ro-RO"/>
        </w:rPr>
        <w:t xml:space="preserve"> </w:t>
      </w:r>
      <w:r w:rsidRPr="00A51795">
        <w:rPr>
          <w:rFonts w:ascii="Times New Roman" w:hAnsi="Times New Roman"/>
          <w:bCs/>
          <w:sz w:val="24"/>
          <w:szCs w:val="24"/>
          <w:lang w:val="ro-RO"/>
        </w:rPr>
        <w:t>membrii Comitetului de Coordonare P.L.A.M. Bucureşti</w:t>
      </w:r>
      <w:r w:rsidRPr="00A51795">
        <w:rPr>
          <w:rFonts w:ascii="Times New Roman" w:hAnsi="Times New Roman"/>
          <w:bCs/>
          <w:sz w:val="24"/>
          <w:szCs w:val="24"/>
        </w:rPr>
        <w:t xml:space="preserve">, pentru analiza rezultatelor monitorizării P.L.A.M. </w:t>
      </w:r>
      <w:r w:rsidRPr="00A51795">
        <w:rPr>
          <w:rFonts w:ascii="Times New Roman" w:hAnsi="Times New Roman"/>
          <w:sz w:val="24"/>
          <w:szCs w:val="24"/>
          <w:lang w:val="ro-RO"/>
        </w:rPr>
        <w:t>Bucureşti</w:t>
      </w:r>
      <w:r w:rsidRPr="00A51795">
        <w:rPr>
          <w:rFonts w:ascii="Times New Roman" w:hAnsi="Times New Roman"/>
          <w:bCs/>
          <w:sz w:val="24"/>
          <w:szCs w:val="24"/>
        </w:rPr>
        <w:t xml:space="preserve"> din anul 2017.</w:t>
      </w:r>
    </w:p>
    <w:p w:rsidR="00922EF1" w:rsidRPr="00A51795" w:rsidRDefault="00BB6608" w:rsidP="00922EF1">
      <w:pPr>
        <w:suppressAutoHyphens/>
        <w:autoSpaceDE w:val="0"/>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00BF3C08" w:rsidRPr="00A51795">
        <w:rPr>
          <w:rFonts w:ascii="Times New Roman" w:hAnsi="Times New Roman"/>
          <w:b/>
          <w:i/>
          <w:sz w:val="24"/>
          <w:szCs w:val="24"/>
          <w:lang w:val="ro-RO"/>
        </w:rPr>
        <w:t xml:space="preserve">    În perioada iulie-decembrie</w:t>
      </w:r>
      <w:r w:rsidR="00FB6B6D" w:rsidRPr="00A51795">
        <w:rPr>
          <w:rFonts w:ascii="Times New Roman" w:hAnsi="Times New Roman"/>
          <w:b/>
          <w:i/>
          <w:sz w:val="24"/>
          <w:szCs w:val="24"/>
          <w:lang w:val="ro-RO"/>
        </w:rPr>
        <w:t xml:space="preserve"> </w:t>
      </w:r>
      <w:r w:rsidR="006A1E7B" w:rsidRPr="00A51795">
        <w:rPr>
          <w:rFonts w:ascii="Times New Roman" w:hAnsi="Times New Roman"/>
          <w:b/>
          <w:i/>
          <w:sz w:val="24"/>
          <w:szCs w:val="24"/>
          <w:lang w:val="ro-RO"/>
        </w:rPr>
        <w:t>2018</w:t>
      </w:r>
      <w:r w:rsidR="00922EF1" w:rsidRPr="00A51795">
        <w:rPr>
          <w:rFonts w:ascii="Times New Roman" w:hAnsi="Times New Roman"/>
          <w:b/>
          <w:i/>
          <w:sz w:val="24"/>
          <w:szCs w:val="24"/>
          <w:lang w:val="ro-RO"/>
        </w:rPr>
        <w:t>:</w:t>
      </w:r>
      <w:r w:rsidR="00922EF1" w:rsidRPr="00A51795">
        <w:rPr>
          <w:rFonts w:ascii="Times New Roman" w:hAnsi="Times New Roman"/>
          <w:sz w:val="24"/>
          <w:szCs w:val="24"/>
          <w:lang w:val="ro-RO"/>
        </w:rPr>
        <w:t xml:space="preserve"> s-a lucrat la colectarea datelor, rapoarte, prelucrarea acestora şi elaborarea raportului de evaluare a implementării P.L.A.M. pe semestrul II al anului 2018;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Administraţia Naţională</w:t>
      </w:r>
      <w:r w:rsidR="00922EF1" w:rsidRPr="00A51795">
        <w:rPr>
          <w:rFonts w:ascii="Times New Roman" w:hAnsi="Times New Roman"/>
          <w:b/>
          <w:sz w:val="24"/>
          <w:szCs w:val="24"/>
          <w:lang w:val="ro-RO"/>
        </w:rPr>
        <w:t xml:space="preserve"> </w:t>
      </w:r>
      <w:r w:rsidR="00922EF1" w:rsidRPr="00A51795">
        <w:rPr>
          <w:rFonts w:ascii="Times New Roman" w:hAnsi="Times New Roman"/>
          <w:sz w:val="24"/>
          <w:szCs w:val="24"/>
          <w:lang w:val="ro-RO"/>
        </w:rPr>
        <w:t>Apele Române</w:t>
      </w:r>
      <w:r w:rsidR="00922EF1" w:rsidRPr="00A51795">
        <w:rPr>
          <w:rFonts w:ascii="Times New Roman" w:hAnsi="Times New Roman"/>
          <w:b/>
          <w:sz w:val="24"/>
          <w:szCs w:val="24"/>
          <w:lang w:val="ro-RO"/>
        </w:rPr>
        <w:t xml:space="preserve"> </w:t>
      </w:r>
      <w:r w:rsidR="00922EF1" w:rsidRPr="00A51795">
        <w:rPr>
          <w:rFonts w:ascii="Times New Roman" w:hAnsi="Times New Roman"/>
          <w:sz w:val="24"/>
          <w:szCs w:val="24"/>
          <w:lang w:val="ro-RO"/>
        </w:rPr>
        <w:t xml:space="preserve">– S.G.A. Ilfov-Bucureşti, responsabilii din subgrupurile de lucru </w:t>
      </w:r>
      <w:r w:rsidR="00922EF1" w:rsidRPr="00A51795">
        <w:rPr>
          <w:rFonts w:ascii="Times New Roman" w:hAnsi="Times New Roman"/>
          <w:sz w:val="24"/>
          <w:szCs w:val="24"/>
        </w:rPr>
        <w:t>Primăriile de sector</w:t>
      </w:r>
      <w:r w:rsidR="00922EF1" w:rsidRPr="00A51795">
        <w:rPr>
          <w:rFonts w:ascii="Times New Roman" w:hAnsi="Times New Roman"/>
          <w:sz w:val="24"/>
          <w:szCs w:val="24"/>
          <w:lang w:val="ro-RO"/>
        </w:rPr>
        <w:t xml:space="preserve"> - </w:t>
      </w:r>
      <w:r w:rsidR="00922EF1" w:rsidRPr="00A51795">
        <w:rPr>
          <w:rFonts w:ascii="Times New Roman" w:hAnsi="Times New Roman"/>
          <w:sz w:val="24"/>
          <w:szCs w:val="24"/>
        </w:rPr>
        <w:t xml:space="preserve">Poliţia Locală, </w:t>
      </w:r>
      <w:r w:rsidR="00922EF1" w:rsidRPr="00A51795">
        <w:rPr>
          <w:rFonts w:ascii="Times New Roman" w:hAnsi="Times New Roman"/>
          <w:sz w:val="24"/>
          <w:szCs w:val="24"/>
          <w:lang w:val="pt-BR"/>
        </w:rPr>
        <w:t xml:space="preserve">G.N.M. </w:t>
      </w:r>
      <w:r w:rsidR="00922EF1" w:rsidRPr="00A51795">
        <w:rPr>
          <w:rFonts w:ascii="Times New Roman" w:hAnsi="Times New Roman"/>
          <w:sz w:val="24"/>
          <w:szCs w:val="24"/>
        </w:rPr>
        <w:t>- Comisariatul Mun. Bucureşti, O.N.G.-uri, Regia Naţională a Pădurilor ROMSILVA - Direcţia Silvică Ilfov-Ocolul Silvic Bucureşti, Institutul de Biologie Bucureşti, Gradina Botanică, A.L.P.A.B., universitati, (R.A.T.B.) S.T.B., agen</w:t>
      </w:r>
      <w:r w:rsidR="00922EF1" w:rsidRPr="00A51795">
        <w:rPr>
          <w:rFonts w:ascii="Times New Roman" w:hAnsi="Times New Roman"/>
          <w:sz w:val="24"/>
          <w:szCs w:val="24"/>
          <w:lang w:val="ro-RO"/>
        </w:rPr>
        <w:t>ţ</w:t>
      </w:r>
      <w:r w:rsidR="00922EF1" w:rsidRPr="00A51795">
        <w:rPr>
          <w:rFonts w:ascii="Times New Roman" w:hAnsi="Times New Roman"/>
          <w:sz w:val="24"/>
          <w:szCs w:val="24"/>
        </w:rPr>
        <w:t xml:space="preserve">i economici, societăţi de salubritate, </w:t>
      </w:r>
      <w:r w:rsidR="00922EF1" w:rsidRPr="00A51795">
        <w:rPr>
          <w:rFonts w:ascii="Times New Roman" w:hAnsi="Times New Roman"/>
          <w:sz w:val="24"/>
          <w:szCs w:val="24"/>
          <w:lang w:val="ro-RO"/>
        </w:rPr>
        <w:t>etc.)</w:t>
      </w:r>
      <w:r w:rsidR="00922EF1" w:rsidRPr="00A51795">
        <w:rPr>
          <w:rFonts w:ascii="Times New Roman" w:hAnsi="Times New Roman"/>
          <w:sz w:val="24"/>
          <w:szCs w:val="24"/>
        </w:rPr>
        <w:t xml:space="preserve">; </w:t>
      </w:r>
      <w:r w:rsidR="00922EF1" w:rsidRPr="00A51795">
        <w:rPr>
          <w:rFonts w:ascii="Times New Roman" w:eastAsia="Times New Roman" w:hAnsi="Times New Roman"/>
          <w:sz w:val="24"/>
          <w:szCs w:val="24"/>
        </w:rPr>
        <w:t>colectarea de informa</w:t>
      </w:r>
      <w:r w:rsidR="00922EF1" w:rsidRPr="00A51795">
        <w:rPr>
          <w:rFonts w:ascii="Times New Roman" w:eastAsia="Times New Roman" w:hAnsi="Times New Roman"/>
          <w:sz w:val="24"/>
          <w:szCs w:val="24"/>
          <w:lang w:val="ro-RO"/>
        </w:rPr>
        <w:t>ţ</w:t>
      </w:r>
      <w:r w:rsidR="00922EF1" w:rsidRPr="00A51795">
        <w:rPr>
          <w:rFonts w:ascii="Times New Roman" w:eastAsia="Times New Roman" w:hAnsi="Times New Roman"/>
          <w:sz w:val="24"/>
          <w:szCs w:val="24"/>
        </w:rPr>
        <w:t xml:space="preserve">ii privind </w:t>
      </w:r>
      <w:r w:rsidR="00922EF1" w:rsidRPr="00A51795">
        <w:rPr>
          <w:rFonts w:ascii="Times New Roman" w:hAnsi="Times New Roman"/>
          <w:sz w:val="24"/>
          <w:szCs w:val="24"/>
          <w:lang w:val="ro-RO"/>
        </w:rPr>
        <w:t xml:space="preserve">proiectele/acţiunile implementate care vizează </w:t>
      </w:r>
      <w:r w:rsidR="00922EF1" w:rsidRPr="00A51795">
        <w:rPr>
          <w:rFonts w:ascii="Times New Roman" w:eastAsia="Times New Roman" w:hAnsi="Times New Roman"/>
          <w:bCs/>
          <w:sz w:val="24"/>
          <w:szCs w:val="24"/>
          <w:lang w:val="ro-RO"/>
        </w:rPr>
        <w:t>Gestionarea deşeurilor, substan</w:t>
      </w:r>
      <w:r w:rsidR="00922EF1" w:rsidRPr="00A51795">
        <w:rPr>
          <w:rFonts w:ascii="Times New Roman" w:hAnsi="Times New Roman"/>
          <w:sz w:val="24"/>
          <w:szCs w:val="24"/>
          <w:lang w:val="ro-RO"/>
        </w:rPr>
        <w:t>ţ</w:t>
      </w:r>
      <w:r w:rsidR="00922EF1" w:rsidRPr="00A51795">
        <w:rPr>
          <w:rFonts w:ascii="Times New Roman" w:eastAsia="Times New Roman" w:hAnsi="Times New Roman"/>
          <w:bCs/>
          <w:sz w:val="24"/>
          <w:szCs w:val="24"/>
          <w:lang w:val="ro-RO"/>
        </w:rPr>
        <w:t xml:space="preserve">e chimice periculoase, calitatea solului şi terenuri degradate, </w:t>
      </w:r>
      <w:r w:rsidR="00922EF1" w:rsidRPr="00A51795">
        <w:rPr>
          <w:rFonts w:ascii="Times New Roman" w:hAnsi="Times New Roman"/>
          <w:sz w:val="24"/>
          <w:szCs w:val="24"/>
        </w:rPr>
        <w:t xml:space="preserve">Protecţia naturii, biodiversitate şi păduri, Poluarea atmosferei şi schimbări climatice, Dezvoltarea mediului urban, protecţia </w:t>
      </w:r>
      <w:r w:rsidR="00922EF1" w:rsidRPr="00A51795">
        <w:rPr>
          <w:rFonts w:ascii="Times New Roman" w:hAnsi="Times New Roman"/>
          <w:sz w:val="24"/>
          <w:szCs w:val="24"/>
          <w:lang w:val="ro-RO"/>
        </w:rPr>
        <w:t>î</w:t>
      </w:r>
      <w:r w:rsidR="00922EF1" w:rsidRPr="00A51795">
        <w:rPr>
          <w:rFonts w:ascii="Times New Roman" w:hAnsi="Times New Roman"/>
          <w:sz w:val="24"/>
          <w:szCs w:val="24"/>
        </w:rPr>
        <w:t xml:space="preserve">mpotriva zgomotului, Educaţie ecologică şi dezvoltare durabilă, </w:t>
      </w:r>
      <w:r w:rsidR="00922EF1" w:rsidRPr="00A51795">
        <w:rPr>
          <w:rFonts w:ascii="Times New Roman" w:hAnsi="Times New Roman"/>
          <w:sz w:val="24"/>
          <w:szCs w:val="24"/>
          <w:lang w:val="ro-RO"/>
        </w:rPr>
        <w:t>Calitatea apelor de suprafa</w:t>
      </w:r>
      <w:r w:rsidR="00922EF1" w:rsidRPr="00A51795">
        <w:rPr>
          <w:rFonts w:ascii="Times New Roman" w:hAnsi="Times New Roman"/>
          <w:sz w:val="24"/>
          <w:szCs w:val="24"/>
        </w:rPr>
        <w:t>ţ</w:t>
      </w:r>
      <w:r w:rsidR="00922EF1" w:rsidRPr="00A51795">
        <w:rPr>
          <w:rFonts w:ascii="Times New Roman" w:hAnsi="Times New Roman"/>
          <w:sz w:val="24"/>
          <w:szCs w:val="24"/>
          <w:lang w:val="ro-RO"/>
        </w:rPr>
        <w:t>ă</w:t>
      </w:r>
      <w:r w:rsidR="00922EF1" w:rsidRPr="00A51795">
        <w:rPr>
          <w:rFonts w:ascii="Times New Roman" w:hAnsi="Times New Roman"/>
          <w:sz w:val="24"/>
          <w:szCs w:val="24"/>
        </w:rPr>
        <w:t xml:space="preserve"> şi</w:t>
      </w:r>
      <w:r w:rsidR="00922EF1" w:rsidRPr="00A51795">
        <w:rPr>
          <w:rFonts w:ascii="Times New Roman" w:hAnsi="Times New Roman"/>
          <w:sz w:val="24"/>
          <w:szCs w:val="24"/>
          <w:lang w:val="ro-RO"/>
        </w:rPr>
        <w:t xml:space="preserve"> subterane, Alimentarea cu apă, Evacuarea apelor uzate, în perioada respectivă. </w:t>
      </w:r>
    </w:p>
    <w:p w:rsidR="00FB6B6D" w:rsidRPr="00A51795" w:rsidRDefault="00922EF1" w:rsidP="00922EF1">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iulie 2018 </w:t>
      </w:r>
      <w:r w:rsidRPr="00A51795">
        <w:rPr>
          <w:rFonts w:ascii="Times New Roman" w:hAnsi="Times New Roman"/>
          <w:sz w:val="24"/>
          <w:szCs w:val="24"/>
        </w:rPr>
        <w:t>s-au desfăşurat următoarele activităţi: -colectare informa</w:t>
      </w:r>
      <w:r w:rsidRPr="00A51795">
        <w:rPr>
          <w:rFonts w:ascii="Times New Roman" w:hAnsi="Times New Roman"/>
          <w:sz w:val="24"/>
          <w:szCs w:val="24"/>
          <w:lang w:val="ro-RO"/>
        </w:rPr>
        <w:t>ţ</w:t>
      </w:r>
      <w:r w:rsidRPr="00A51795">
        <w:rPr>
          <w:rFonts w:ascii="Times New Roman" w:hAnsi="Times New Roman"/>
          <w:sz w:val="24"/>
          <w:szCs w:val="24"/>
        </w:rPr>
        <w:t xml:space="preserve">ii; -corespondenţă cu membrii şi responsabilii Grupului de Lucru, privind matricile-plan de implementare şi monitorizare a problemelor de mediu din </w:t>
      </w:r>
      <w:r w:rsidRPr="00A51795">
        <w:rPr>
          <w:rFonts w:ascii="Times New Roman" w:hAnsi="Times New Roman"/>
          <w:i/>
          <w:sz w:val="24"/>
          <w:szCs w:val="24"/>
          <w:lang w:val="ro-RO"/>
        </w:rPr>
        <w:t>Raportul de monitorizare a</w:t>
      </w:r>
      <w:r w:rsidRPr="00A51795">
        <w:rPr>
          <w:rFonts w:ascii="Times New Roman" w:hAnsi="Times New Roman"/>
          <w:sz w:val="24"/>
          <w:szCs w:val="24"/>
        </w:rPr>
        <w:t xml:space="preserve"> </w:t>
      </w:r>
      <w:r w:rsidRPr="00A51795">
        <w:rPr>
          <w:rFonts w:ascii="Times New Roman" w:hAnsi="Times New Roman"/>
          <w:i/>
          <w:sz w:val="24"/>
          <w:szCs w:val="24"/>
        </w:rPr>
        <w:t>P.L.A.M. Bucureşti revizuit</w:t>
      </w:r>
      <w:r w:rsidRPr="00A51795">
        <w:rPr>
          <w:rFonts w:ascii="Times New Roman" w:hAnsi="Times New Roman"/>
          <w:sz w:val="24"/>
          <w:szCs w:val="24"/>
        </w:rPr>
        <w:t xml:space="preserve"> - </w:t>
      </w:r>
      <w:r w:rsidRPr="00A51795">
        <w:rPr>
          <w:rFonts w:ascii="Times New Roman" w:hAnsi="Times New Roman"/>
          <w:i/>
          <w:sz w:val="24"/>
          <w:szCs w:val="24"/>
        </w:rPr>
        <w:t>pentru semestrul I al anului 2018</w:t>
      </w:r>
      <w:r w:rsidRPr="00A51795">
        <w:rPr>
          <w:rFonts w:ascii="Times New Roman" w:hAnsi="Times New Roman"/>
          <w:sz w:val="24"/>
          <w:szCs w:val="24"/>
        </w:rPr>
        <w:t xml:space="preserve"> (cu termen de finalizare 30 septembrie 2018, stabilit de Agenţia Naţională pentru Protecţia Mediului</w:t>
      </w:r>
      <w:r w:rsidR="00FB6B6D" w:rsidRPr="00A51795">
        <w:rPr>
          <w:rFonts w:ascii="Times New Roman" w:hAnsi="Times New Roman"/>
          <w:sz w:val="24"/>
          <w:szCs w:val="24"/>
        </w:rPr>
        <w:t>).</w:t>
      </w:r>
    </w:p>
    <w:p w:rsidR="00922EF1" w:rsidRPr="00A51795" w:rsidRDefault="00922EF1" w:rsidP="00922EF1">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august 2018 </w:t>
      </w:r>
      <w:r w:rsidRPr="00A51795">
        <w:rPr>
          <w:rFonts w:ascii="Times New Roman" w:hAnsi="Times New Roman"/>
          <w:sz w:val="24"/>
          <w:szCs w:val="24"/>
        </w:rPr>
        <w:t>s-au desfăşurat următoarele activităţi: -colectare informa</w:t>
      </w:r>
      <w:r w:rsidRPr="00A51795">
        <w:rPr>
          <w:rFonts w:ascii="Times New Roman" w:hAnsi="Times New Roman"/>
          <w:sz w:val="24"/>
          <w:szCs w:val="24"/>
          <w:lang w:val="ro-RO"/>
        </w:rPr>
        <w:t>ţ</w:t>
      </w:r>
      <w:r w:rsidRPr="00A51795">
        <w:rPr>
          <w:rFonts w:ascii="Times New Roman" w:hAnsi="Times New Roman"/>
          <w:sz w:val="24"/>
          <w:szCs w:val="24"/>
        </w:rPr>
        <w:t xml:space="preserve">ii; -corespondenţă cu membrii şi responsabilii Grupului de Lucru, privind matricile-plan de implementare şi monitorizare a problemelor de mediu din </w:t>
      </w:r>
      <w:r w:rsidRPr="00A51795">
        <w:rPr>
          <w:rFonts w:ascii="Times New Roman" w:hAnsi="Times New Roman"/>
          <w:sz w:val="24"/>
          <w:szCs w:val="24"/>
          <w:lang w:val="ro-RO"/>
        </w:rPr>
        <w:t>Raportul de monitorizare a</w:t>
      </w:r>
      <w:r w:rsidRPr="00A51795">
        <w:rPr>
          <w:rFonts w:ascii="Times New Roman" w:hAnsi="Times New Roman"/>
          <w:sz w:val="24"/>
          <w:szCs w:val="24"/>
        </w:rPr>
        <w:t xml:space="preserve"> P.L.A.M. Bucureşti revizuit - pentru semestrul I al anului 2018.</w:t>
      </w:r>
    </w:p>
    <w:p w:rsidR="00922EF1" w:rsidRPr="00A51795" w:rsidRDefault="00922EF1" w:rsidP="00922EF1">
      <w:pPr>
        <w:spacing w:after="0" w:line="240" w:lineRule="auto"/>
        <w:jc w:val="both"/>
        <w:outlineLvl w:val="0"/>
        <w:rPr>
          <w:rFonts w:ascii="Times New Roman" w:hAnsi="Times New Roman"/>
          <w:sz w:val="24"/>
          <w:szCs w:val="24"/>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septembrie 2018 </w:t>
      </w:r>
      <w:r w:rsidRPr="00A51795">
        <w:rPr>
          <w:rFonts w:ascii="Times New Roman" w:hAnsi="Times New Roman"/>
          <w:sz w:val="24"/>
          <w:szCs w:val="24"/>
        </w:rPr>
        <w:t>s-au desfăşurat următoarele activităţi: -colectare informa</w:t>
      </w:r>
      <w:r w:rsidRPr="00A51795">
        <w:rPr>
          <w:rFonts w:ascii="Times New Roman" w:hAnsi="Times New Roman"/>
          <w:sz w:val="24"/>
          <w:szCs w:val="24"/>
          <w:lang w:val="ro-RO"/>
        </w:rPr>
        <w:t>ţ</w:t>
      </w:r>
      <w:r w:rsidRPr="00A51795">
        <w:rPr>
          <w:rFonts w:ascii="Times New Roman" w:hAnsi="Times New Roman"/>
          <w:sz w:val="24"/>
          <w:szCs w:val="24"/>
        </w:rPr>
        <w:t xml:space="preserve">ii; -corespondenţă cu membrii şi responsabilii Grupului de Lucru, privind matricile-plan de implementare şi monitorizare a problemelor de mediu din </w:t>
      </w:r>
      <w:r w:rsidRPr="00A51795">
        <w:rPr>
          <w:rFonts w:ascii="Times New Roman" w:hAnsi="Times New Roman"/>
          <w:sz w:val="24"/>
          <w:szCs w:val="24"/>
          <w:lang w:val="ro-RO"/>
        </w:rPr>
        <w:t>Raportul de monitorizare a</w:t>
      </w:r>
      <w:r w:rsidRPr="00A51795">
        <w:rPr>
          <w:rFonts w:ascii="Times New Roman" w:hAnsi="Times New Roman"/>
          <w:sz w:val="24"/>
          <w:szCs w:val="24"/>
        </w:rPr>
        <w:t xml:space="preserve"> P.L.A.M. Bucureşti revizuit - pentru semestrul I al anului 2018; -elaborarea şi </w:t>
      </w:r>
      <w:r w:rsidRPr="00A51795">
        <w:rPr>
          <w:rFonts w:ascii="Times New Roman" w:hAnsi="Times New Roman"/>
          <w:sz w:val="24"/>
          <w:szCs w:val="24"/>
          <w:lang w:val="ro-RO"/>
        </w:rPr>
        <w:t>redactarea</w:t>
      </w:r>
      <w:r w:rsidRPr="00A51795">
        <w:rPr>
          <w:rFonts w:ascii="Times New Roman" w:hAnsi="Times New Roman"/>
          <w:i/>
          <w:sz w:val="24"/>
          <w:szCs w:val="24"/>
          <w:lang w:val="ro-RO"/>
        </w:rPr>
        <w:t xml:space="preserve"> </w:t>
      </w:r>
      <w:r w:rsidRPr="00A51795">
        <w:rPr>
          <w:rFonts w:ascii="Times New Roman" w:hAnsi="Times New Roman"/>
          <w:sz w:val="24"/>
          <w:szCs w:val="24"/>
          <w:lang w:val="ro-RO"/>
        </w:rPr>
        <w:t>Raportului de monitorizare a</w:t>
      </w:r>
      <w:r w:rsidRPr="00A51795">
        <w:rPr>
          <w:rFonts w:ascii="Times New Roman" w:hAnsi="Times New Roman"/>
          <w:sz w:val="24"/>
          <w:szCs w:val="24"/>
        </w:rPr>
        <w:t xml:space="preserve"> P.L.A.M. Bucureşti revizuit - pentru semestrul I al anului 2018 (cu termen de finalizare 30 septembrie 2018, stabilit de Agenţia Naţională pentru Protecţia Mediului).</w:t>
      </w:r>
      <w:r w:rsidRPr="00A51795">
        <w:rPr>
          <w:rFonts w:ascii="Times New Roman" w:hAnsi="Times New Roman"/>
          <w:sz w:val="24"/>
          <w:szCs w:val="24"/>
          <w:lang w:val="ro-RO"/>
        </w:rPr>
        <w:t xml:space="preserve"> </w:t>
      </w:r>
    </w:p>
    <w:p w:rsidR="00922EF1" w:rsidRPr="00A51795" w:rsidRDefault="00922EF1" w:rsidP="00922EF1">
      <w:pPr>
        <w:spacing w:after="0" w:line="240" w:lineRule="auto"/>
        <w:jc w:val="both"/>
        <w:outlineLvl w:val="0"/>
        <w:rPr>
          <w:rFonts w:ascii="Times New Roman" w:hAnsi="Times New Roman"/>
          <w:sz w:val="24"/>
          <w:szCs w:val="24"/>
        </w:rPr>
      </w:pPr>
      <w:r w:rsidRPr="00A51795">
        <w:rPr>
          <w:rFonts w:ascii="Times New Roman" w:hAnsi="Times New Roman"/>
          <w:sz w:val="24"/>
          <w:szCs w:val="24"/>
        </w:rPr>
        <w:t xml:space="preserve">      În </w:t>
      </w:r>
      <w:r w:rsidRPr="00A51795">
        <w:rPr>
          <w:rFonts w:ascii="Times New Roman" w:hAnsi="Times New Roman"/>
          <w:sz w:val="24"/>
          <w:szCs w:val="24"/>
          <w:lang w:val="ro-RO"/>
        </w:rPr>
        <w:t xml:space="preserve">luna </w:t>
      </w:r>
      <w:r w:rsidRPr="00A51795">
        <w:rPr>
          <w:rFonts w:ascii="Times New Roman" w:hAnsi="Times New Roman"/>
          <w:b/>
          <w:sz w:val="24"/>
          <w:szCs w:val="24"/>
          <w:lang w:val="ro-RO"/>
        </w:rPr>
        <w:t xml:space="preserve">octombrie 2018 </w:t>
      </w:r>
      <w:r w:rsidRPr="00A51795">
        <w:rPr>
          <w:rFonts w:ascii="Times New Roman" w:hAnsi="Times New Roman"/>
          <w:sz w:val="24"/>
          <w:szCs w:val="24"/>
        </w:rPr>
        <w:t>s-au desfăşurat următoarele activităţi: -colectare informa</w:t>
      </w:r>
      <w:r w:rsidRPr="00A51795">
        <w:rPr>
          <w:rFonts w:ascii="Times New Roman" w:hAnsi="Times New Roman"/>
          <w:sz w:val="24"/>
          <w:szCs w:val="24"/>
          <w:lang w:val="ro-RO"/>
        </w:rPr>
        <w:t>ţ</w:t>
      </w:r>
      <w:r w:rsidRPr="00A51795">
        <w:rPr>
          <w:rFonts w:ascii="Times New Roman" w:hAnsi="Times New Roman"/>
          <w:sz w:val="24"/>
          <w:szCs w:val="24"/>
        </w:rPr>
        <w:t xml:space="preserve">ii; -corespondenţă cu membrii şi responsabilii Grupului de Lucru, privind matricile-plan de implementare şi monitorizare a problemelor de mediu din </w:t>
      </w:r>
      <w:r w:rsidRPr="00A51795">
        <w:rPr>
          <w:rFonts w:ascii="Times New Roman" w:hAnsi="Times New Roman"/>
          <w:sz w:val="24"/>
          <w:szCs w:val="24"/>
          <w:lang w:val="ro-RO"/>
        </w:rPr>
        <w:t>Raportul de monitorizare a</w:t>
      </w:r>
      <w:r w:rsidRPr="00A51795">
        <w:rPr>
          <w:rFonts w:ascii="Times New Roman" w:hAnsi="Times New Roman"/>
          <w:sz w:val="24"/>
          <w:szCs w:val="24"/>
        </w:rPr>
        <w:t xml:space="preserve"> P.L.A.M. Bucureşti revizuit - pentru semestrul I al anului 2018.</w:t>
      </w:r>
    </w:p>
    <w:p w:rsidR="00922EF1" w:rsidRPr="00A51795" w:rsidRDefault="00922EF1" w:rsidP="00922EF1">
      <w:pPr>
        <w:spacing w:after="0" w:line="240" w:lineRule="auto"/>
        <w:jc w:val="both"/>
        <w:rPr>
          <w:rFonts w:ascii="Times New Roman" w:eastAsia="Times New Roman" w:hAnsi="Times New Roman"/>
          <w:b/>
          <w:bCs/>
          <w:sz w:val="24"/>
          <w:szCs w:val="24"/>
        </w:rPr>
      </w:pPr>
      <w:r w:rsidRPr="00A51795">
        <w:rPr>
          <w:rFonts w:ascii="Times New Roman" w:hAnsi="Times New Roman"/>
          <w:sz w:val="24"/>
          <w:szCs w:val="24"/>
        </w:rPr>
        <w:t xml:space="preserve">      În luna </w:t>
      </w:r>
      <w:r w:rsidRPr="00A51795">
        <w:rPr>
          <w:rFonts w:ascii="Times New Roman" w:hAnsi="Times New Roman"/>
          <w:b/>
          <w:bCs/>
          <w:sz w:val="24"/>
          <w:szCs w:val="24"/>
        </w:rPr>
        <w:t xml:space="preserve">noiembrie 2018 </w:t>
      </w:r>
      <w:r w:rsidRPr="00A51795">
        <w:rPr>
          <w:rFonts w:ascii="Times New Roman" w:hAnsi="Times New Roman"/>
          <w:sz w:val="24"/>
          <w:szCs w:val="24"/>
        </w:rPr>
        <w:t xml:space="preserve">s-au desfăşurat următoarele activităţi: </w:t>
      </w:r>
      <w:r w:rsidRPr="00A51795">
        <w:rPr>
          <w:rFonts w:ascii="Times New Roman" w:eastAsia="Times New Roman" w:hAnsi="Times New Roman"/>
          <w:sz w:val="24"/>
          <w:szCs w:val="24"/>
        </w:rPr>
        <w:t xml:space="preserve">-colectare informaţii; </w:t>
      </w:r>
      <w:r w:rsidRPr="00A51795">
        <w:rPr>
          <w:rFonts w:ascii="Times New Roman" w:eastAsia="Times New Roman" w:hAnsi="Times New Roman"/>
          <w:sz w:val="24"/>
          <w:szCs w:val="24"/>
          <w:lang w:val="it-IT"/>
        </w:rPr>
        <w:t>-coresponden</w:t>
      </w:r>
      <w:r w:rsidRPr="00A51795">
        <w:rPr>
          <w:rFonts w:ascii="Times New Roman" w:eastAsia="Times New Roman" w:hAnsi="Times New Roman"/>
          <w:sz w:val="24"/>
          <w:szCs w:val="24"/>
        </w:rPr>
        <w:t>ţă</w:t>
      </w:r>
      <w:r w:rsidRPr="00A51795">
        <w:rPr>
          <w:rFonts w:ascii="Times New Roman" w:eastAsia="Times New Roman" w:hAnsi="Times New Roman"/>
          <w:sz w:val="24"/>
          <w:szCs w:val="24"/>
          <w:lang w:val="it-IT"/>
        </w:rPr>
        <w:t xml:space="preserve"> cu membrii Grupului de Lucru privind implementarea proiectelor/acţiunilor raportate nerealizate, cuprinse în raportul </w:t>
      </w:r>
      <w:r w:rsidRPr="00A51795">
        <w:rPr>
          <w:rFonts w:ascii="Times New Roman" w:eastAsia="Times New Roman" w:hAnsi="Times New Roman"/>
          <w:sz w:val="24"/>
          <w:szCs w:val="24"/>
        </w:rPr>
        <w:t>P.L.A.M. al municipiului Bucureşti revizuit (</w:t>
      </w:r>
      <w:r w:rsidRPr="00A51795">
        <w:rPr>
          <w:rFonts w:ascii="Times New Roman" w:eastAsia="Times New Roman" w:hAnsi="Times New Roman"/>
          <w:sz w:val="24"/>
          <w:szCs w:val="24"/>
          <w:lang w:val="it-IT"/>
        </w:rPr>
        <w:t xml:space="preserve">cerinţele reprezintă şi recomandările Curţii de Conturi </w:t>
      </w:r>
      <w:r w:rsidRPr="00A51795">
        <w:rPr>
          <w:rFonts w:ascii="Times New Roman" w:eastAsia="Times New Roman" w:hAnsi="Times New Roman"/>
          <w:sz w:val="24"/>
          <w:szCs w:val="24"/>
          <w:lang w:val="it-IT"/>
        </w:rPr>
        <w:lastRenderedPageBreak/>
        <w:t xml:space="preserve">primite în urma controlului pentru creşterea economicităţii, eficienţei şi eficacităţii activităţii autorităţilor publice).  </w:t>
      </w:r>
    </w:p>
    <w:p w:rsidR="00922EF1" w:rsidRPr="00A51795" w:rsidRDefault="00922EF1" w:rsidP="00922EF1">
      <w:pPr>
        <w:spacing w:after="0" w:line="240" w:lineRule="auto"/>
        <w:jc w:val="both"/>
        <w:rPr>
          <w:rFonts w:ascii="Times New Roman" w:eastAsia="Times New Roman" w:hAnsi="Times New Roman"/>
          <w:sz w:val="24"/>
          <w:szCs w:val="24"/>
        </w:rPr>
      </w:pPr>
      <w:r w:rsidRPr="00A51795">
        <w:rPr>
          <w:rFonts w:ascii="Times New Roman" w:hAnsi="Times New Roman"/>
          <w:sz w:val="24"/>
          <w:szCs w:val="24"/>
        </w:rPr>
        <w:t xml:space="preserve">     În luna </w:t>
      </w:r>
      <w:r w:rsidRPr="00A51795">
        <w:rPr>
          <w:rFonts w:ascii="Times New Roman" w:hAnsi="Times New Roman"/>
          <w:b/>
          <w:bCs/>
          <w:sz w:val="24"/>
          <w:szCs w:val="24"/>
        </w:rPr>
        <w:t xml:space="preserve">decembrie 2018 </w:t>
      </w:r>
      <w:r w:rsidRPr="00A51795">
        <w:rPr>
          <w:rFonts w:ascii="Times New Roman" w:hAnsi="Times New Roman"/>
          <w:sz w:val="24"/>
          <w:szCs w:val="24"/>
        </w:rPr>
        <w:t xml:space="preserve">s-au desfăşurat următoarele activităţi: </w:t>
      </w:r>
      <w:r w:rsidRPr="00A51795">
        <w:rPr>
          <w:rFonts w:ascii="Times New Roman" w:eastAsia="Times New Roman" w:hAnsi="Times New Roman"/>
          <w:sz w:val="24"/>
          <w:szCs w:val="24"/>
        </w:rPr>
        <w:t>-colectare informaţii; -corespondenţă cu membrii şi responsabilii Grupului de Lucru, privind implementarea şi monitorizarea problemelor de mediu din P.L.A.M. Bucureşti revizuit, cu instituţiile publice din municipiul Bucureşti.</w:t>
      </w:r>
    </w:p>
    <w:p w:rsidR="00922EF1" w:rsidRPr="00A51795" w:rsidRDefault="00922EF1" w:rsidP="00C22DA8">
      <w:pPr>
        <w:pStyle w:val="NoSpacing"/>
        <w:jc w:val="both"/>
        <w:rPr>
          <w:rFonts w:ascii="Times New Roman" w:hAnsi="Times New Roman" w:cs="Times New Roman"/>
          <w:sz w:val="24"/>
          <w:szCs w:val="24"/>
          <w:lang w:val="ro-RO"/>
        </w:rPr>
      </w:pPr>
    </w:p>
    <w:p w:rsidR="003A2E2C" w:rsidRPr="00A51795" w:rsidRDefault="00C66D30" w:rsidP="00C22DA8">
      <w:pPr>
        <w:snapToGrid w:val="0"/>
        <w:spacing w:after="0" w:line="240" w:lineRule="auto"/>
        <w:jc w:val="center"/>
        <w:rPr>
          <w:rFonts w:ascii="Times New Roman" w:hAnsi="Times New Roman"/>
          <w:b/>
          <w:sz w:val="24"/>
          <w:szCs w:val="24"/>
          <w:u w:val="single"/>
        </w:rPr>
      </w:pPr>
      <w:r w:rsidRPr="00A51795">
        <w:rPr>
          <w:rFonts w:ascii="Times New Roman" w:hAnsi="Times New Roman"/>
          <w:b/>
          <w:sz w:val="24"/>
          <w:szCs w:val="24"/>
          <w:u w:val="single"/>
          <w:lang w:val="ro-RO"/>
        </w:rPr>
        <w:t xml:space="preserve">Monitorizarea </w:t>
      </w:r>
      <w:r w:rsidRPr="00A51795">
        <w:rPr>
          <w:rFonts w:ascii="Times New Roman" w:hAnsi="Times New Roman"/>
          <w:b/>
          <w:sz w:val="24"/>
          <w:szCs w:val="24"/>
          <w:u w:val="single"/>
        </w:rPr>
        <w:t>P</w:t>
      </w:r>
      <w:r w:rsidR="005640BA" w:rsidRPr="00A51795">
        <w:rPr>
          <w:rFonts w:ascii="Times New Roman" w:hAnsi="Times New Roman"/>
          <w:b/>
          <w:sz w:val="24"/>
          <w:szCs w:val="24"/>
          <w:u w:val="single"/>
        </w:rPr>
        <w:t>.</w:t>
      </w:r>
      <w:r w:rsidRPr="00A51795">
        <w:rPr>
          <w:rFonts w:ascii="Times New Roman" w:hAnsi="Times New Roman"/>
          <w:b/>
          <w:sz w:val="24"/>
          <w:szCs w:val="24"/>
          <w:u w:val="single"/>
        </w:rPr>
        <w:t>L</w:t>
      </w:r>
      <w:r w:rsidR="005640BA" w:rsidRPr="00A51795">
        <w:rPr>
          <w:rFonts w:ascii="Times New Roman" w:hAnsi="Times New Roman"/>
          <w:b/>
          <w:sz w:val="24"/>
          <w:szCs w:val="24"/>
          <w:u w:val="single"/>
        </w:rPr>
        <w:t>.</w:t>
      </w:r>
      <w:r w:rsidRPr="00A51795">
        <w:rPr>
          <w:rFonts w:ascii="Times New Roman" w:hAnsi="Times New Roman"/>
          <w:b/>
          <w:sz w:val="24"/>
          <w:szCs w:val="24"/>
          <w:u w:val="single"/>
        </w:rPr>
        <w:t>A</w:t>
      </w:r>
      <w:r w:rsidR="005640BA" w:rsidRPr="00A51795">
        <w:rPr>
          <w:rFonts w:ascii="Times New Roman" w:hAnsi="Times New Roman"/>
          <w:b/>
          <w:sz w:val="24"/>
          <w:szCs w:val="24"/>
          <w:u w:val="single"/>
        </w:rPr>
        <w:t>.</w:t>
      </w:r>
      <w:r w:rsidRPr="00A51795">
        <w:rPr>
          <w:rFonts w:ascii="Times New Roman" w:hAnsi="Times New Roman"/>
          <w:b/>
          <w:sz w:val="24"/>
          <w:szCs w:val="24"/>
          <w:u w:val="single"/>
        </w:rPr>
        <w:t>M</w:t>
      </w:r>
      <w:r w:rsidR="005640BA" w:rsidRPr="00A51795">
        <w:rPr>
          <w:rFonts w:ascii="Times New Roman" w:hAnsi="Times New Roman"/>
          <w:b/>
          <w:sz w:val="24"/>
          <w:szCs w:val="24"/>
          <w:u w:val="single"/>
        </w:rPr>
        <w:t>.</w:t>
      </w:r>
      <w:r w:rsidRPr="00A51795">
        <w:rPr>
          <w:rFonts w:ascii="Times New Roman" w:hAnsi="Times New Roman"/>
          <w:b/>
          <w:sz w:val="24"/>
          <w:szCs w:val="24"/>
          <w:u w:val="single"/>
        </w:rPr>
        <w:t xml:space="preserve"> Bucure</w:t>
      </w:r>
      <w:r w:rsidR="000571DF" w:rsidRPr="00A51795">
        <w:rPr>
          <w:rFonts w:ascii="Times New Roman" w:hAnsi="Times New Roman"/>
          <w:b/>
          <w:sz w:val="24"/>
          <w:szCs w:val="24"/>
          <w:u w:val="single"/>
        </w:rPr>
        <w:t>ş</w:t>
      </w:r>
      <w:r w:rsidRPr="00A51795">
        <w:rPr>
          <w:rFonts w:ascii="Times New Roman" w:hAnsi="Times New Roman"/>
          <w:b/>
          <w:sz w:val="24"/>
          <w:szCs w:val="24"/>
          <w:u w:val="single"/>
        </w:rPr>
        <w:t>ti</w:t>
      </w:r>
      <w:r w:rsidR="006C417A" w:rsidRPr="00A51795">
        <w:rPr>
          <w:rFonts w:ascii="Times New Roman" w:hAnsi="Times New Roman"/>
          <w:b/>
          <w:sz w:val="24"/>
          <w:szCs w:val="24"/>
          <w:u w:val="single"/>
        </w:rPr>
        <w:t>, ac</w:t>
      </w:r>
      <w:r w:rsidR="00420B5B" w:rsidRPr="00A51795">
        <w:rPr>
          <w:rFonts w:ascii="Times New Roman" w:hAnsi="Times New Roman"/>
          <w:b/>
          <w:sz w:val="24"/>
          <w:szCs w:val="24"/>
          <w:u w:val="single"/>
        </w:rPr>
        <w:t>ţ</w:t>
      </w:r>
      <w:r w:rsidR="006C417A" w:rsidRPr="00A51795">
        <w:rPr>
          <w:rFonts w:ascii="Times New Roman" w:hAnsi="Times New Roman"/>
          <w:b/>
          <w:sz w:val="24"/>
          <w:szCs w:val="24"/>
          <w:u w:val="single"/>
        </w:rPr>
        <w:t>iuni şi m</w:t>
      </w:r>
      <w:r w:rsidR="00420B5B" w:rsidRPr="00A51795">
        <w:rPr>
          <w:rFonts w:ascii="Times New Roman" w:hAnsi="Times New Roman"/>
          <w:b/>
          <w:sz w:val="24"/>
          <w:szCs w:val="24"/>
          <w:u w:val="single"/>
        </w:rPr>
        <w:t>ă</w:t>
      </w:r>
      <w:r w:rsidR="006C417A" w:rsidRPr="00A51795">
        <w:rPr>
          <w:rFonts w:ascii="Times New Roman" w:hAnsi="Times New Roman"/>
          <w:b/>
          <w:sz w:val="24"/>
          <w:szCs w:val="24"/>
          <w:u w:val="single"/>
        </w:rPr>
        <w:t>suri realizate</w:t>
      </w:r>
      <w:r w:rsidR="00420B5B" w:rsidRPr="00A51795">
        <w:rPr>
          <w:rFonts w:ascii="Times New Roman" w:hAnsi="Times New Roman"/>
          <w:b/>
          <w:sz w:val="24"/>
          <w:szCs w:val="24"/>
          <w:u w:val="single"/>
        </w:rPr>
        <w:t xml:space="preserve"> în cursul anului 201</w:t>
      </w:r>
      <w:r w:rsidR="006A1E7B" w:rsidRPr="00A51795">
        <w:rPr>
          <w:rFonts w:ascii="Times New Roman" w:hAnsi="Times New Roman"/>
          <w:b/>
          <w:sz w:val="24"/>
          <w:szCs w:val="24"/>
          <w:u w:val="single"/>
        </w:rPr>
        <w:t>8</w:t>
      </w:r>
    </w:p>
    <w:p w:rsidR="00E736B9" w:rsidRPr="00A51795" w:rsidRDefault="00E736B9" w:rsidP="00C22DA8">
      <w:pPr>
        <w:snapToGrid w:val="0"/>
        <w:spacing w:after="0" w:line="240" w:lineRule="auto"/>
        <w:jc w:val="center"/>
        <w:rPr>
          <w:rFonts w:ascii="Times New Roman" w:hAnsi="Times New Roman"/>
          <w:b/>
          <w:sz w:val="24"/>
          <w:szCs w:val="24"/>
          <w:u w:val="single"/>
        </w:rPr>
      </w:pPr>
    </w:p>
    <w:p w:rsidR="0075697C" w:rsidRPr="00A51795" w:rsidRDefault="00A249C2" w:rsidP="00C22DA8">
      <w:pPr>
        <w:snapToGrid w:val="0"/>
        <w:spacing w:after="0" w:line="240" w:lineRule="auto"/>
        <w:rPr>
          <w:rFonts w:ascii="Times New Roman" w:hAnsi="Times New Roman"/>
          <w:b/>
          <w:sz w:val="24"/>
          <w:szCs w:val="24"/>
        </w:rPr>
      </w:pPr>
      <w:r w:rsidRPr="00A51795">
        <w:rPr>
          <w:rFonts w:ascii="Times New Roman" w:hAnsi="Times New Roman"/>
          <w:b/>
          <w:sz w:val="24"/>
          <w:szCs w:val="24"/>
        </w:rPr>
        <w:t xml:space="preserve">PM </w:t>
      </w:r>
      <w:r w:rsidR="006A1E7B" w:rsidRPr="00A51795">
        <w:rPr>
          <w:rFonts w:ascii="Times New Roman" w:hAnsi="Times New Roman"/>
          <w:b/>
          <w:sz w:val="24"/>
          <w:szCs w:val="24"/>
        </w:rPr>
        <w:t>0</w:t>
      </w:r>
      <w:r w:rsidRPr="00A51795">
        <w:rPr>
          <w:rFonts w:ascii="Times New Roman" w:hAnsi="Times New Roman"/>
          <w:b/>
          <w:sz w:val="24"/>
          <w:szCs w:val="24"/>
        </w:rPr>
        <w:t>1</w:t>
      </w:r>
    </w:p>
    <w:p w:rsidR="00511E22" w:rsidRPr="00A51795" w:rsidRDefault="0041220C" w:rsidP="00C22DA8">
      <w:pPr>
        <w:snapToGrid w:val="0"/>
        <w:spacing w:after="0" w:line="240" w:lineRule="auto"/>
        <w:jc w:val="both"/>
        <w:rPr>
          <w:rFonts w:ascii="Times New Roman" w:hAnsi="Times New Roman"/>
          <w:b/>
          <w:i/>
          <w:sz w:val="24"/>
          <w:szCs w:val="24"/>
          <w:lang w:val="it-IT"/>
        </w:rPr>
      </w:pPr>
      <w:r w:rsidRPr="00A51795">
        <w:rPr>
          <w:rFonts w:ascii="Times New Roman" w:hAnsi="Times New Roman"/>
          <w:b/>
          <w:i/>
          <w:sz w:val="24"/>
          <w:szCs w:val="24"/>
          <w:lang w:val="ro-RO"/>
        </w:rPr>
        <w:t xml:space="preserve">      </w:t>
      </w:r>
      <w:r w:rsidR="0075697C" w:rsidRPr="00A51795">
        <w:rPr>
          <w:rFonts w:ascii="Times New Roman" w:hAnsi="Times New Roman"/>
          <w:b/>
          <w:i/>
          <w:sz w:val="24"/>
          <w:szCs w:val="24"/>
          <w:u w:val="single"/>
          <w:lang w:val="ro-RO"/>
        </w:rPr>
        <w:t>În semestrul I 201</w:t>
      </w:r>
      <w:r w:rsidR="006A1E7B" w:rsidRPr="00A51795">
        <w:rPr>
          <w:rFonts w:ascii="Times New Roman" w:hAnsi="Times New Roman"/>
          <w:b/>
          <w:i/>
          <w:sz w:val="24"/>
          <w:szCs w:val="24"/>
          <w:u w:val="single"/>
          <w:lang w:val="ro-RO"/>
        </w:rPr>
        <w:t>8</w:t>
      </w:r>
      <w:r w:rsidR="00922EF1" w:rsidRPr="00A51795">
        <w:rPr>
          <w:rFonts w:ascii="Times New Roman" w:hAnsi="Times New Roman"/>
          <w:b/>
          <w:i/>
          <w:sz w:val="24"/>
          <w:szCs w:val="24"/>
          <w:lang w:val="ro-RO"/>
        </w:rPr>
        <w:t xml:space="preserve">, </w:t>
      </w:r>
      <w:r w:rsidRPr="00A51795">
        <w:rPr>
          <w:rFonts w:ascii="Times New Roman" w:hAnsi="Times New Roman"/>
          <w:b/>
          <w:i/>
          <w:sz w:val="24"/>
          <w:szCs w:val="24"/>
          <w:lang w:val="it-IT"/>
        </w:rPr>
        <w:t xml:space="preserve"> pe problema</w:t>
      </w:r>
      <w:r w:rsidRPr="00A51795">
        <w:rPr>
          <w:rFonts w:ascii="Times New Roman" w:eastAsia="Times New Roman" w:hAnsi="Times New Roman"/>
          <w:b/>
          <w:bCs/>
          <w:sz w:val="24"/>
          <w:szCs w:val="24"/>
          <w:lang w:val="ro-RO"/>
        </w:rPr>
        <w:t xml:space="preserve"> </w:t>
      </w:r>
      <w:r w:rsidRPr="00A51795">
        <w:rPr>
          <w:rFonts w:ascii="Times New Roman" w:eastAsia="Times New Roman" w:hAnsi="Times New Roman"/>
          <w:b/>
          <w:bCs/>
          <w:i/>
          <w:sz w:val="24"/>
          <w:szCs w:val="24"/>
          <w:lang w:val="ro-RO"/>
        </w:rPr>
        <w:t>Gestionarea deşeurilor</w:t>
      </w:r>
      <w:r w:rsidRPr="00A51795">
        <w:rPr>
          <w:rFonts w:ascii="Times New Roman" w:hAnsi="Times New Roman"/>
          <w:b/>
          <w:i/>
          <w:sz w:val="24"/>
          <w:szCs w:val="24"/>
          <w:lang w:val="it-IT"/>
        </w:rPr>
        <w:t xml:space="preserve"> sunt </w:t>
      </w:r>
      <w:r w:rsidR="005640BA" w:rsidRPr="00A51795">
        <w:rPr>
          <w:rFonts w:ascii="Times New Roman" w:hAnsi="Times New Roman"/>
          <w:b/>
          <w:i/>
          <w:sz w:val="24"/>
          <w:szCs w:val="24"/>
          <w:lang w:val="it-IT"/>
        </w:rPr>
        <w:t>1</w:t>
      </w:r>
      <w:r w:rsidR="007104C8" w:rsidRPr="00A51795">
        <w:rPr>
          <w:rFonts w:ascii="Times New Roman" w:hAnsi="Times New Roman"/>
          <w:b/>
          <w:i/>
          <w:sz w:val="24"/>
          <w:szCs w:val="24"/>
          <w:lang w:val="it-IT"/>
        </w:rPr>
        <w:t>1</w:t>
      </w:r>
      <w:r w:rsidR="004F6E04" w:rsidRPr="00A51795">
        <w:rPr>
          <w:rFonts w:ascii="Times New Roman" w:hAnsi="Times New Roman"/>
          <w:b/>
          <w:i/>
          <w:sz w:val="24"/>
          <w:szCs w:val="24"/>
          <w:lang w:val="it-IT"/>
        </w:rPr>
        <w:t>4</w:t>
      </w:r>
      <w:r w:rsidRPr="00A51795">
        <w:rPr>
          <w:rFonts w:ascii="Times New Roman" w:hAnsi="Times New Roman"/>
          <w:b/>
          <w:i/>
          <w:sz w:val="24"/>
          <w:szCs w:val="24"/>
          <w:lang w:val="it-IT"/>
        </w:rPr>
        <w:t xml:space="preserve"> de acţiuni </w:t>
      </w:r>
      <w:r w:rsidR="00511E22" w:rsidRPr="00A51795">
        <w:rPr>
          <w:rFonts w:ascii="Times New Roman" w:hAnsi="Times New Roman"/>
          <w:b/>
          <w:i/>
          <w:sz w:val="24"/>
          <w:szCs w:val="24"/>
          <w:lang w:val="it-IT"/>
        </w:rPr>
        <w:t>realizate</w:t>
      </w:r>
      <w:r w:rsidR="005640BA" w:rsidRPr="00A51795">
        <w:rPr>
          <w:rFonts w:ascii="Times New Roman" w:hAnsi="Times New Roman"/>
          <w:b/>
          <w:i/>
          <w:sz w:val="24"/>
          <w:szCs w:val="24"/>
          <w:lang w:val="it-IT"/>
        </w:rPr>
        <w:t>:</w:t>
      </w:r>
    </w:p>
    <w:p w:rsidR="00511E22" w:rsidRPr="00A51795" w:rsidRDefault="005640BA" w:rsidP="00C0060F">
      <w:pPr>
        <w:spacing w:after="0" w:line="240" w:lineRule="auto"/>
        <w:jc w:val="both"/>
        <w:rPr>
          <w:rFonts w:ascii="Times New Roman" w:hAnsi="Times New Roman"/>
          <w:b/>
          <w:bCs/>
          <w:i/>
          <w:sz w:val="24"/>
          <w:szCs w:val="24"/>
          <w:lang w:val="it-IT"/>
        </w:rPr>
      </w:pPr>
      <w:r w:rsidRPr="00A51795">
        <w:rPr>
          <w:rFonts w:ascii="Times New Roman" w:hAnsi="Times New Roman"/>
          <w:b/>
          <w:bCs/>
          <w:i/>
          <w:sz w:val="24"/>
          <w:szCs w:val="24"/>
          <w:lang w:val="it-IT"/>
        </w:rPr>
        <w:t xml:space="preserve"> - Garda Naţională de Mediu</w:t>
      </w:r>
      <w:r w:rsidRPr="00A51795">
        <w:rPr>
          <w:rFonts w:ascii="Times New Roman" w:hAnsi="Times New Roman"/>
          <w:b/>
          <w:bCs/>
          <w:i/>
          <w:sz w:val="24"/>
          <w:szCs w:val="24"/>
        </w:rPr>
        <w:t>-</w:t>
      </w:r>
      <w:r w:rsidRPr="00A51795">
        <w:rPr>
          <w:rFonts w:ascii="Times New Roman" w:hAnsi="Times New Roman"/>
          <w:b/>
          <w:bCs/>
          <w:i/>
          <w:sz w:val="24"/>
          <w:szCs w:val="24"/>
          <w:lang w:val="it-IT"/>
        </w:rPr>
        <w:t>Comisariatul Municipiului București a realizat</w:t>
      </w:r>
      <w:r w:rsidRPr="00A51795">
        <w:rPr>
          <w:rFonts w:ascii="Times New Roman" w:hAnsi="Times New Roman"/>
          <w:b/>
          <w:bCs/>
          <w:i/>
          <w:sz w:val="24"/>
          <w:szCs w:val="24"/>
          <w:lang w:val="ro-RO"/>
        </w:rPr>
        <w:t xml:space="preserve"> </w:t>
      </w:r>
      <w:r w:rsidR="00C0060F" w:rsidRPr="00A51795">
        <w:rPr>
          <w:rFonts w:ascii="Times New Roman" w:hAnsi="Times New Roman"/>
          <w:b/>
          <w:bCs/>
          <w:i/>
          <w:sz w:val="24"/>
          <w:szCs w:val="24"/>
          <w:lang w:val="ro-RO"/>
        </w:rPr>
        <w:t xml:space="preserve"> 80 acţiuni</w:t>
      </w:r>
      <w:r w:rsidR="007A5E45" w:rsidRPr="00A51795">
        <w:rPr>
          <w:rFonts w:ascii="Times New Roman" w:hAnsi="Times New Roman"/>
          <w:b/>
          <w:bCs/>
          <w:i/>
          <w:sz w:val="24"/>
          <w:szCs w:val="24"/>
          <w:lang w:val="ro-RO"/>
        </w:rPr>
        <w:t>;</w:t>
      </w:r>
      <w:r w:rsidRPr="00A51795">
        <w:rPr>
          <w:rFonts w:ascii="Times New Roman" w:hAnsi="Times New Roman"/>
          <w:b/>
          <w:bCs/>
          <w:i/>
          <w:sz w:val="24"/>
          <w:szCs w:val="24"/>
          <w:lang w:val="ro-RO"/>
        </w:rPr>
        <w:t xml:space="preserve"> </w:t>
      </w:r>
    </w:p>
    <w:p w:rsidR="00C0060F" w:rsidRPr="00A51795" w:rsidRDefault="0041220C" w:rsidP="00C22DA8">
      <w:pPr>
        <w:spacing w:after="0" w:line="240" w:lineRule="auto"/>
        <w:rPr>
          <w:rFonts w:ascii="Times New Roman" w:hAnsi="Times New Roman"/>
          <w:b/>
          <w:i/>
          <w:sz w:val="24"/>
          <w:szCs w:val="24"/>
        </w:rPr>
      </w:pPr>
      <w:r w:rsidRPr="00A51795">
        <w:rPr>
          <w:rFonts w:ascii="Times New Roman" w:hAnsi="Times New Roman"/>
          <w:b/>
          <w:i/>
          <w:sz w:val="24"/>
          <w:szCs w:val="24"/>
          <w:lang w:val="it-IT"/>
        </w:rPr>
        <w:t xml:space="preserve"> </w:t>
      </w:r>
      <w:r w:rsidR="00C0060F" w:rsidRPr="00A51795">
        <w:rPr>
          <w:rFonts w:ascii="Times New Roman" w:hAnsi="Times New Roman"/>
          <w:b/>
          <w:i/>
          <w:sz w:val="24"/>
          <w:szCs w:val="24"/>
          <w:lang w:val="it-IT"/>
        </w:rPr>
        <w:t>-</w:t>
      </w:r>
      <w:r w:rsidR="00C0060F" w:rsidRPr="00A51795">
        <w:rPr>
          <w:rFonts w:ascii="Times New Roman" w:hAnsi="Times New Roman"/>
          <w:b/>
          <w:i/>
          <w:sz w:val="24"/>
          <w:szCs w:val="24"/>
        </w:rPr>
        <w:t>Primăria Sectorului 1, prin Direcţia Poliţia Locală Sector 1 – Serviciul Protecţia Mediului are 2 acţiuni realizate;</w:t>
      </w:r>
    </w:p>
    <w:p w:rsidR="00C0060F" w:rsidRPr="00A51795" w:rsidRDefault="00C0060F" w:rsidP="00C22DA8">
      <w:pPr>
        <w:spacing w:after="0" w:line="240" w:lineRule="auto"/>
        <w:rPr>
          <w:rFonts w:ascii="Times New Roman" w:hAnsi="Times New Roman"/>
          <w:b/>
          <w:i/>
          <w:sz w:val="24"/>
          <w:szCs w:val="24"/>
          <w:lang w:val="it-IT"/>
        </w:rPr>
      </w:pPr>
      <w:r w:rsidRPr="00A51795">
        <w:rPr>
          <w:rFonts w:ascii="Times New Roman" w:hAnsi="Times New Roman"/>
          <w:b/>
          <w:i/>
          <w:sz w:val="24"/>
          <w:szCs w:val="24"/>
        </w:rPr>
        <w:t>-S.C. Compania Romprest Service S.A. Bucureşti</w:t>
      </w:r>
      <w:r w:rsidR="005E29C1" w:rsidRPr="00A51795">
        <w:rPr>
          <w:rFonts w:ascii="Times New Roman" w:hAnsi="Times New Roman"/>
          <w:b/>
          <w:i/>
          <w:sz w:val="24"/>
          <w:szCs w:val="24"/>
        </w:rPr>
        <w:t xml:space="preserve"> - Sector 1</w:t>
      </w:r>
      <w:r w:rsidRPr="00A51795">
        <w:rPr>
          <w:rFonts w:ascii="Times New Roman" w:hAnsi="Times New Roman"/>
          <w:b/>
          <w:i/>
          <w:sz w:val="24"/>
          <w:szCs w:val="24"/>
        </w:rPr>
        <w:t xml:space="preserve"> </w:t>
      </w:r>
      <w:r w:rsidRPr="00A51795">
        <w:rPr>
          <w:rFonts w:ascii="Times New Roman" w:hAnsi="Times New Roman"/>
          <w:b/>
          <w:bCs/>
          <w:i/>
          <w:sz w:val="24"/>
          <w:szCs w:val="24"/>
          <w:lang w:val="it-IT"/>
        </w:rPr>
        <w:t>are in total 9</w:t>
      </w:r>
      <w:r w:rsidRPr="00A51795">
        <w:rPr>
          <w:rFonts w:ascii="Times New Roman" w:hAnsi="Times New Roman"/>
          <w:b/>
          <w:bCs/>
          <w:i/>
          <w:sz w:val="24"/>
          <w:szCs w:val="24"/>
          <w:lang w:val="ro-RO"/>
        </w:rPr>
        <w:t xml:space="preserve"> acţiuni </w:t>
      </w:r>
      <w:r w:rsidRPr="00A51795">
        <w:rPr>
          <w:rFonts w:ascii="Times New Roman" w:hAnsi="Times New Roman"/>
          <w:b/>
          <w:bCs/>
          <w:i/>
          <w:sz w:val="24"/>
          <w:szCs w:val="24"/>
          <w:lang w:val="it-IT"/>
        </w:rPr>
        <w:t>realizate (din care sunt 3 actiuni  permanent realizate si 6 actiuni realizate in avans);</w:t>
      </w:r>
    </w:p>
    <w:p w:rsidR="00C0060F" w:rsidRPr="00A51795" w:rsidRDefault="00C0060F" w:rsidP="00C0060F">
      <w:pPr>
        <w:snapToGrid w:val="0"/>
        <w:spacing w:after="0" w:line="240" w:lineRule="auto"/>
        <w:jc w:val="both"/>
        <w:rPr>
          <w:rFonts w:ascii="Times New Roman" w:hAnsi="Times New Roman"/>
          <w:b/>
          <w:i/>
          <w:sz w:val="24"/>
          <w:szCs w:val="24"/>
        </w:rPr>
      </w:pPr>
      <w:r w:rsidRPr="00A51795">
        <w:rPr>
          <w:rFonts w:ascii="Times New Roman" w:hAnsi="Times New Roman"/>
          <w:b/>
          <w:i/>
          <w:sz w:val="24"/>
          <w:szCs w:val="24"/>
          <w:lang w:val="it-IT"/>
        </w:rPr>
        <w:t>-</w:t>
      </w:r>
      <w:r w:rsidRPr="00A51795">
        <w:rPr>
          <w:rFonts w:ascii="Times New Roman" w:hAnsi="Times New Roman"/>
          <w:b/>
          <w:i/>
          <w:sz w:val="24"/>
        </w:rPr>
        <w:t xml:space="preserve"> </w:t>
      </w:r>
      <w:r w:rsidRPr="00A51795">
        <w:rPr>
          <w:rFonts w:ascii="Times New Roman" w:hAnsi="Times New Roman"/>
          <w:b/>
          <w:i/>
          <w:sz w:val="24"/>
          <w:szCs w:val="24"/>
        </w:rPr>
        <w:t xml:space="preserve">Primăria Sectorului 4 – Direcţia Gospodărie Locală – Serviciul Monitorizare si Control Spaţii Verzi </w:t>
      </w:r>
    </w:p>
    <w:p w:rsidR="00C0060F" w:rsidRPr="00A51795" w:rsidRDefault="00C0060F" w:rsidP="00C0060F">
      <w:pPr>
        <w:snapToGrid w:val="0"/>
        <w:spacing w:after="0" w:line="240" w:lineRule="auto"/>
        <w:jc w:val="both"/>
        <w:rPr>
          <w:rFonts w:ascii="Times New Roman" w:hAnsi="Times New Roman"/>
          <w:b/>
          <w:i/>
          <w:sz w:val="24"/>
          <w:szCs w:val="24"/>
          <w:lang w:val="it-IT"/>
        </w:rPr>
      </w:pPr>
      <w:r w:rsidRPr="00A51795">
        <w:rPr>
          <w:rFonts w:ascii="Times New Roman" w:hAnsi="Times New Roman"/>
          <w:b/>
          <w:i/>
          <w:sz w:val="24"/>
          <w:szCs w:val="24"/>
          <w:lang w:val="it-IT"/>
        </w:rPr>
        <w:t>are 1 actiune realiza</w:t>
      </w:r>
      <w:r w:rsidR="005F414B" w:rsidRPr="00A51795">
        <w:rPr>
          <w:rFonts w:ascii="Times New Roman" w:hAnsi="Times New Roman"/>
          <w:b/>
          <w:i/>
          <w:sz w:val="24"/>
          <w:szCs w:val="24"/>
          <w:lang w:val="it-IT"/>
        </w:rPr>
        <w:t>ta</w:t>
      </w:r>
      <w:r w:rsidRPr="00A51795">
        <w:rPr>
          <w:rFonts w:ascii="Times New Roman" w:hAnsi="Times New Roman"/>
          <w:b/>
          <w:i/>
          <w:sz w:val="24"/>
          <w:szCs w:val="24"/>
          <w:lang w:val="it-IT"/>
        </w:rPr>
        <w:t>;</w:t>
      </w:r>
    </w:p>
    <w:p w:rsidR="00C0060F" w:rsidRPr="00A51795" w:rsidRDefault="00C0060F" w:rsidP="00C0060F">
      <w:pPr>
        <w:snapToGrid w:val="0"/>
        <w:spacing w:after="0" w:line="240" w:lineRule="auto"/>
        <w:jc w:val="both"/>
        <w:rPr>
          <w:rFonts w:ascii="Times New Roman" w:hAnsi="Times New Roman"/>
          <w:b/>
          <w:i/>
          <w:sz w:val="24"/>
          <w:szCs w:val="24"/>
        </w:rPr>
      </w:pPr>
      <w:r w:rsidRPr="00A51795">
        <w:rPr>
          <w:rFonts w:ascii="Times New Roman" w:hAnsi="Times New Roman"/>
          <w:b/>
          <w:i/>
          <w:sz w:val="24"/>
          <w:szCs w:val="24"/>
          <w:lang w:val="it-IT"/>
        </w:rPr>
        <w:t>-</w:t>
      </w:r>
      <w:r w:rsidRPr="00A51795">
        <w:rPr>
          <w:rFonts w:ascii="Times New Roman" w:hAnsi="Times New Roman"/>
          <w:b/>
          <w:i/>
          <w:sz w:val="24"/>
          <w:szCs w:val="24"/>
        </w:rPr>
        <w:t xml:space="preserve"> Primăria Municipiului Bucureşti – Direcţia Utilităţi Publice are 4 acţiuni realizate</w:t>
      </w:r>
      <w:r w:rsidRPr="00A51795">
        <w:rPr>
          <w:rFonts w:ascii="Times New Roman" w:hAnsi="Times New Roman"/>
          <w:b/>
          <w:i/>
          <w:sz w:val="24"/>
          <w:szCs w:val="24"/>
          <w:lang w:val="ro-RO"/>
        </w:rPr>
        <w:t xml:space="preserve"> </w:t>
      </w:r>
      <w:r w:rsidRPr="00A51795">
        <w:rPr>
          <w:rFonts w:ascii="Times New Roman" w:hAnsi="Times New Roman"/>
          <w:b/>
          <w:i/>
          <w:sz w:val="24"/>
          <w:szCs w:val="24"/>
        </w:rPr>
        <w:t>(din care 3 acţiuni sunt permanent realizate si 1 actiune realizata</w:t>
      </w:r>
      <w:r w:rsidR="005F414B" w:rsidRPr="00A51795">
        <w:rPr>
          <w:rFonts w:ascii="Times New Roman" w:hAnsi="Times New Roman"/>
          <w:b/>
          <w:i/>
          <w:sz w:val="24"/>
          <w:szCs w:val="24"/>
        </w:rPr>
        <w:t>);</w:t>
      </w:r>
    </w:p>
    <w:p w:rsidR="00C0060F" w:rsidRPr="00A51795" w:rsidRDefault="005F414B" w:rsidP="00C0060F">
      <w:pPr>
        <w:snapToGrid w:val="0"/>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w:t>
      </w:r>
      <w:r w:rsidRPr="00A51795">
        <w:rPr>
          <w:rFonts w:ascii="Times New Roman" w:eastAsia="Times New Roman" w:hAnsi="Times New Roman"/>
          <w:b/>
          <w:bCs/>
          <w:i/>
          <w:sz w:val="24"/>
          <w:szCs w:val="24"/>
          <w:lang w:val="ro-RO"/>
        </w:rPr>
        <w:t xml:space="preserve">A.P.M. Bucureştiare in total 9 actiuni realizate (din care </w:t>
      </w:r>
      <w:r w:rsidRPr="00A51795">
        <w:rPr>
          <w:rFonts w:ascii="Times New Roman" w:eastAsia="Times New Roman" w:hAnsi="Times New Roman"/>
          <w:b/>
          <w:bCs/>
          <w:i/>
          <w:sz w:val="24"/>
          <w:szCs w:val="24"/>
        </w:rPr>
        <w:t xml:space="preserve">5 </w:t>
      </w:r>
      <w:r w:rsidRPr="00A51795">
        <w:rPr>
          <w:rFonts w:ascii="Times New Roman" w:eastAsia="Times New Roman" w:hAnsi="Times New Roman"/>
          <w:b/>
          <w:bCs/>
          <w:i/>
          <w:sz w:val="24"/>
          <w:szCs w:val="24"/>
          <w:lang w:val="ro-RO"/>
        </w:rPr>
        <w:t>acţiuni sunt permanent realizate).</w:t>
      </w:r>
    </w:p>
    <w:p w:rsidR="00C0060F" w:rsidRPr="00A51795" w:rsidRDefault="00C0060F" w:rsidP="00C22DA8">
      <w:pPr>
        <w:spacing w:after="0" w:line="240" w:lineRule="auto"/>
        <w:rPr>
          <w:rFonts w:ascii="Times New Roman" w:hAnsi="Times New Roman"/>
          <w:b/>
          <w:i/>
          <w:sz w:val="24"/>
          <w:szCs w:val="24"/>
          <w:lang w:val="it-IT"/>
        </w:rPr>
      </w:pPr>
    </w:p>
    <w:p w:rsidR="0013712C" w:rsidRPr="00A51795" w:rsidRDefault="0013712C" w:rsidP="00FB303E">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 xml:space="preserve">  Garda Naţională de Mediu, Comisariatul Municipiului București</w:t>
      </w:r>
      <w:r w:rsidRPr="00A51795">
        <w:rPr>
          <w:rFonts w:ascii="Times New Roman" w:hAnsi="Times New Roman"/>
          <w:b/>
          <w:bCs/>
          <w:i/>
          <w:sz w:val="24"/>
          <w:szCs w:val="24"/>
          <w:lang w:val="it-IT"/>
        </w:rPr>
        <w:tab/>
      </w:r>
    </w:p>
    <w:p w:rsidR="0013712C" w:rsidRPr="00A51795" w:rsidRDefault="0013712C" w:rsidP="0013712C">
      <w:pPr>
        <w:spacing w:after="0" w:line="240" w:lineRule="auto"/>
        <w:jc w:val="both"/>
        <w:rPr>
          <w:rFonts w:ascii="Times New Roman" w:hAnsi="Times New Roman"/>
          <w:bCs/>
          <w:sz w:val="24"/>
          <w:szCs w:val="24"/>
          <w:lang w:val="ro-RO"/>
        </w:rPr>
      </w:pPr>
      <w:r w:rsidRPr="00A51795">
        <w:rPr>
          <w:rFonts w:ascii="Times New Roman" w:hAnsi="Times New Roman"/>
          <w:b/>
          <w:bCs/>
          <w:sz w:val="24"/>
          <w:szCs w:val="24"/>
          <w:lang w:val="it-IT"/>
        </w:rPr>
        <w:t xml:space="preserve">PM 01: Garda Naţională de Mediu </w:t>
      </w:r>
      <w:r w:rsidRPr="00A51795">
        <w:rPr>
          <w:rFonts w:ascii="Times New Roman" w:hAnsi="Times New Roman"/>
          <w:b/>
          <w:bCs/>
          <w:sz w:val="24"/>
          <w:szCs w:val="24"/>
        </w:rPr>
        <w:t xml:space="preserve">- </w:t>
      </w:r>
      <w:r w:rsidRPr="00A51795">
        <w:rPr>
          <w:rFonts w:ascii="Times New Roman" w:hAnsi="Times New Roman"/>
          <w:b/>
          <w:bCs/>
          <w:sz w:val="24"/>
          <w:szCs w:val="24"/>
          <w:lang w:val="it-IT"/>
        </w:rPr>
        <w:t>Comisariatul Municipiului București a realizat</w:t>
      </w:r>
      <w:r w:rsidRPr="00A51795">
        <w:rPr>
          <w:rFonts w:ascii="Times New Roman" w:hAnsi="Times New Roman"/>
          <w:b/>
          <w:bCs/>
          <w:sz w:val="24"/>
          <w:szCs w:val="24"/>
          <w:lang w:val="ro-RO"/>
        </w:rPr>
        <w:t xml:space="preserve"> 80 acţiuni / semestrul I 2018</w:t>
      </w:r>
      <w:r w:rsidRPr="00A51795">
        <w:rPr>
          <w:rFonts w:ascii="Times New Roman" w:hAnsi="Times New Roman"/>
          <w:bCs/>
          <w:sz w:val="24"/>
          <w:szCs w:val="24"/>
          <w:lang w:val="ro-RO"/>
        </w:rPr>
        <w:t xml:space="preserve">. </w:t>
      </w:r>
    </w:p>
    <w:p w:rsidR="0013712C" w:rsidRPr="00A51795" w:rsidRDefault="0013712C" w:rsidP="00C22DA8">
      <w:pPr>
        <w:spacing w:after="0" w:line="240" w:lineRule="auto"/>
        <w:rPr>
          <w:rFonts w:ascii="Times New Roman" w:hAnsi="Times New Roman"/>
          <w:b/>
          <w:sz w:val="24"/>
          <w:szCs w:val="24"/>
          <w:lang w:val="it-IT"/>
        </w:rPr>
      </w:pPr>
    </w:p>
    <w:p w:rsidR="0013712C" w:rsidRPr="00A51795" w:rsidRDefault="0013712C" w:rsidP="00FB303E">
      <w:pPr>
        <w:pStyle w:val="ListParagraph"/>
        <w:numPr>
          <w:ilvl w:val="0"/>
          <w:numId w:val="24"/>
        </w:numPr>
        <w:spacing w:after="0" w:line="240" w:lineRule="auto"/>
        <w:ind w:left="468"/>
        <w:jc w:val="both"/>
        <w:rPr>
          <w:rFonts w:ascii="Times New Roman" w:hAnsi="Times New Roman"/>
          <w:b/>
          <w:bCs/>
          <w:sz w:val="24"/>
          <w:szCs w:val="24"/>
          <w:lang w:val="it-IT"/>
        </w:rPr>
      </w:pPr>
      <w:r w:rsidRPr="00A51795">
        <w:rPr>
          <w:rFonts w:ascii="Times New Roman" w:hAnsi="Times New Roman"/>
          <w:b/>
          <w:sz w:val="24"/>
          <w:szCs w:val="24"/>
        </w:rPr>
        <w:t>Primăria Sector 1 – Poli</w:t>
      </w:r>
      <w:r w:rsidRPr="00A51795">
        <w:rPr>
          <w:rFonts w:ascii="Times New Roman" w:hAnsi="Times New Roman"/>
          <w:b/>
          <w:sz w:val="24"/>
          <w:szCs w:val="24"/>
          <w:lang w:val="ro-RO"/>
        </w:rPr>
        <w:t>ţ</w:t>
      </w:r>
      <w:r w:rsidRPr="00A51795">
        <w:rPr>
          <w:rFonts w:ascii="Times New Roman" w:hAnsi="Times New Roman"/>
          <w:b/>
          <w:sz w:val="24"/>
          <w:szCs w:val="24"/>
        </w:rPr>
        <w:t>ia Locală Sector 1 – Direcţia Inspecţie – Biroul Protecţia Mediului</w:t>
      </w:r>
    </w:p>
    <w:p w:rsidR="0013712C" w:rsidRPr="00A51795" w:rsidRDefault="0013712C" w:rsidP="0013712C">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01-01 Depozitarea necontrolată a deşeurilor municipale</w:t>
      </w:r>
    </w:p>
    <w:p w:rsidR="0013712C" w:rsidRPr="00A51795" w:rsidRDefault="0013712C" w:rsidP="0013712C">
      <w:pPr>
        <w:spacing w:after="0" w:line="240" w:lineRule="auto"/>
        <w:jc w:val="both"/>
        <w:rPr>
          <w:rFonts w:ascii="Times New Roman" w:hAnsi="Times New Roman"/>
          <w:b/>
          <w:bCs/>
          <w:i/>
          <w:sz w:val="24"/>
          <w:szCs w:val="24"/>
          <w:lang w:val="ro-RO"/>
        </w:rPr>
      </w:pPr>
      <w:r w:rsidRPr="00A51795">
        <w:rPr>
          <w:rFonts w:ascii="Times New Roman" w:hAnsi="Times New Roman"/>
          <w:i/>
          <w:sz w:val="24"/>
          <w:szCs w:val="24"/>
        </w:rPr>
        <w:t>Acţiunea:</w:t>
      </w:r>
      <w:r w:rsidRPr="00A51795">
        <w:rPr>
          <w:rFonts w:ascii="Times New Roman" w:hAnsi="Times New Roman"/>
          <w:sz w:val="24"/>
          <w:szCs w:val="24"/>
        </w:rPr>
        <w:t xml:space="preserve"> </w:t>
      </w:r>
      <w:r w:rsidRPr="00A51795">
        <w:rPr>
          <w:rFonts w:ascii="Times New Roman" w:hAnsi="Times New Roman"/>
          <w:b/>
          <w:shadow/>
          <w:sz w:val="24"/>
          <w:szCs w:val="24"/>
        </w:rPr>
        <w:t xml:space="preserve">PM 01-03 </w:t>
      </w:r>
      <w:r w:rsidRPr="00A51795">
        <w:rPr>
          <w:rFonts w:ascii="Times New Roman" w:hAnsi="Times New Roman"/>
          <w:shadow/>
          <w:sz w:val="24"/>
          <w:szCs w:val="24"/>
        </w:rPr>
        <w:t xml:space="preserve">pct. </w:t>
      </w:r>
      <w:r w:rsidRPr="00A51795">
        <w:rPr>
          <w:rFonts w:ascii="Times New Roman" w:hAnsi="Times New Roman"/>
          <w:sz w:val="24"/>
          <w:szCs w:val="24"/>
        </w:rPr>
        <w:t xml:space="preserve">4. - Eliminarea depozitelor necontrolate. </w:t>
      </w:r>
      <w:r w:rsidRPr="00A51795">
        <w:rPr>
          <w:rFonts w:ascii="Times New Roman" w:hAnsi="Times New Roman"/>
          <w:i/>
          <w:sz w:val="24"/>
          <w:szCs w:val="24"/>
          <w:lang w:val="es-ES"/>
        </w:rPr>
        <w:t>- 1</w:t>
      </w:r>
      <w:r w:rsidRPr="00A51795">
        <w:rPr>
          <w:rFonts w:ascii="Times New Roman" w:hAnsi="Times New Roman"/>
          <w:bCs/>
          <w:i/>
          <w:sz w:val="24"/>
          <w:szCs w:val="24"/>
          <w:lang w:val="ro-RO"/>
        </w:rPr>
        <w:t xml:space="preserve"> acţiune realizată.</w:t>
      </w:r>
    </w:p>
    <w:p w:rsidR="0013712C" w:rsidRPr="00A51795" w:rsidRDefault="0013712C" w:rsidP="0013712C">
      <w:pPr>
        <w:spacing w:after="0" w:line="240" w:lineRule="auto"/>
        <w:jc w:val="both"/>
        <w:rPr>
          <w:rFonts w:ascii="Times New Roman" w:hAnsi="Times New Roman"/>
          <w:bCs/>
          <w:sz w:val="24"/>
          <w:szCs w:val="24"/>
          <w:lang w:val="ro-RO"/>
        </w:rPr>
      </w:pPr>
      <w:r w:rsidRPr="00A51795">
        <w:rPr>
          <w:rFonts w:ascii="Times New Roman" w:hAnsi="Times New Roman"/>
          <w:i/>
          <w:sz w:val="24"/>
          <w:szCs w:val="24"/>
          <w:lang w:val="it-IT"/>
        </w:rPr>
        <w:t>Acţiuni realizate în perioada monitorizată: -</w:t>
      </w:r>
      <w:r w:rsidRPr="00A51795">
        <w:rPr>
          <w:rFonts w:ascii="Times New Roman" w:hAnsi="Times New Roman"/>
          <w:bCs/>
          <w:sz w:val="24"/>
          <w:szCs w:val="24"/>
          <w:lang w:val="ro-RO"/>
        </w:rPr>
        <w:t xml:space="preserve"> 13 procese verbale de constatare si sanctionare a contraventiei prin avertisment; 175 procese verbale de constatare si sanctionare a contraventiei prin amendain valoare de 191.060,00 lei, conform H.C.G.M.B. nr. 120/2010, privind normele de salubritate si igienizare mun. Bucuresti. </w:t>
      </w:r>
      <w:r w:rsidRPr="00A51795">
        <w:rPr>
          <w:rFonts w:ascii="Times New Roman" w:hAnsi="Times New Roman"/>
          <w:i/>
          <w:sz w:val="24"/>
          <w:szCs w:val="24"/>
          <w:lang w:val="es-ES"/>
        </w:rPr>
        <w:t>- 1</w:t>
      </w:r>
      <w:r w:rsidRPr="00A51795">
        <w:rPr>
          <w:rFonts w:ascii="Times New Roman" w:hAnsi="Times New Roman"/>
          <w:bCs/>
          <w:i/>
          <w:sz w:val="24"/>
          <w:szCs w:val="24"/>
          <w:lang w:val="ro-RO"/>
        </w:rPr>
        <w:t xml:space="preserve"> acţiune realizată.</w:t>
      </w:r>
    </w:p>
    <w:p w:rsidR="0013712C" w:rsidRPr="00A51795" w:rsidRDefault="0013712C" w:rsidP="0013712C">
      <w:pPr>
        <w:spacing w:after="0" w:line="240" w:lineRule="auto"/>
        <w:jc w:val="both"/>
        <w:rPr>
          <w:rFonts w:ascii="Times New Roman" w:hAnsi="Times New Roman"/>
          <w:bCs/>
          <w:sz w:val="24"/>
          <w:szCs w:val="24"/>
          <w:lang w:val="ro-RO"/>
        </w:rPr>
      </w:pPr>
      <w:r w:rsidRPr="00A51795">
        <w:rPr>
          <w:rFonts w:ascii="Times New Roman" w:hAnsi="Times New Roman"/>
          <w:b/>
          <w:sz w:val="24"/>
          <w:szCs w:val="24"/>
          <w:lang w:val="it-IT"/>
        </w:rPr>
        <w:t xml:space="preserve">   PM 01</w:t>
      </w:r>
      <w:r w:rsidRPr="00A51795">
        <w:rPr>
          <w:rFonts w:ascii="Times New Roman" w:hAnsi="Times New Roman"/>
          <w:b/>
          <w:i/>
          <w:sz w:val="24"/>
          <w:szCs w:val="24"/>
          <w:lang w:val="it-IT"/>
        </w:rPr>
        <w:t xml:space="preserve"> </w:t>
      </w:r>
      <w:r w:rsidRPr="00A51795">
        <w:rPr>
          <w:rFonts w:ascii="Times New Roman" w:hAnsi="Times New Roman"/>
          <w:i/>
          <w:sz w:val="24"/>
          <w:szCs w:val="24"/>
          <w:lang w:val="it-IT"/>
        </w:rPr>
        <w:t>-</w:t>
      </w:r>
      <w:r w:rsidRPr="00A51795">
        <w:rPr>
          <w:rFonts w:ascii="Times New Roman" w:hAnsi="Times New Roman"/>
          <w:sz w:val="24"/>
          <w:szCs w:val="24"/>
        </w:rPr>
        <w:t xml:space="preserve"> conform H.C.L.S1 nr. 238/2008 privind stabilirea, constatarea si sanctionarea contraventiilor in domeniul serviciilor de salubrizare pe raza administrativa a Sectorului 1 al municipiului Bucuresti – 13 procese verbale de constatare si sanctionare a contraventiei prin amenda in valoare de 23.500,00 lei.</w:t>
      </w:r>
      <w:r w:rsidRPr="00A51795">
        <w:rPr>
          <w:rFonts w:ascii="Times New Roman" w:hAnsi="Times New Roman"/>
          <w:i/>
          <w:sz w:val="24"/>
          <w:szCs w:val="24"/>
          <w:lang w:val="es-ES"/>
        </w:rPr>
        <w:t xml:space="preserve"> - 1</w:t>
      </w:r>
      <w:r w:rsidRPr="00A51795">
        <w:rPr>
          <w:rFonts w:ascii="Times New Roman" w:hAnsi="Times New Roman"/>
          <w:bCs/>
          <w:i/>
          <w:sz w:val="24"/>
          <w:szCs w:val="24"/>
          <w:lang w:val="ro-RO"/>
        </w:rPr>
        <w:t xml:space="preserve"> acţiune realizată.</w:t>
      </w:r>
    </w:p>
    <w:p w:rsidR="0013712C" w:rsidRPr="00A51795" w:rsidRDefault="0013712C" w:rsidP="0013712C">
      <w:pPr>
        <w:spacing w:after="0" w:line="240" w:lineRule="auto"/>
        <w:jc w:val="both"/>
        <w:rPr>
          <w:rFonts w:ascii="Times New Roman" w:hAnsi="Times New Roman"/>
          <w:b/>
          <w:sz w:val="24"/>
          <w:szCs w:val="24"/>
        </w:rPr>
      </w:pPr>
      <w:r w:rsidRPr="00A51795">
        <w:rPr>
          <w:rFonts w:ascii="Times New Roman" w:hAnsi="Times New Roman"/>
          <w:sz w:val="24"/>
          <w:szCs w:val="24"/>
        </w:rPr>
        <w:t xml:space="preserve">    </w:t>
      </w:r>
      <w:r w:rsidRPr="00A51795">
        <w:rPr>
          <w:rFonts w:ascii="Times New Roman" w:hAnsi="Times New Roman"/>
          <w:b/>
          <w:sz w:val="24"/>
          <w:szCs w:val="24"/>
        </w:rPr>
        <w:t xml:space="preserve">   </w:t>
      </w:r>
    </w:p>
    <w:p w:rsidR="0013712C" w:rsidRPr="00A51795" w:rsidRDefault="0013712C" w:rsidP="00FB303E">
      <w:pPr>
        <w:pStyle w:val="ListParagraph"/>
        <w:numPr>
          <w:ilvl w:val="0"/>
          <w:numId w:val="24"/>
        </w:numPr>
        <w:spacing w:after="0" w:line="240" w:lineRule="auto"/>
        <w:ind w:left="468"/>
        <w:jc w:val="both"/>
        <w:rPr>
          <w:rFonts w:ascii="Times New Roman" w:hAnsi="Times New Roman"/>
          <w:b/>
          <w:bCs/>
          <w:i/>
          <w:sz w:val="24"/>
          <w:szCs w:val="24"/>
          <w:lang w:val="it-IT"/>
        </w:rPr>
      </w:pPr>
      <w:r w:rsidRPr="00A51795">
        <w:rPr>
          <w:rFonts w:ascii="Times New Roman" w:hAnsi="Times New Roman"/>
          <w:b/>
          <w:i/>
          <w:sz w:val="24"/>
          <w:szCs w:val="24"/>
        </w:rPr>
        <w:t>Primăria Sector 1 - Direcţia Deşeuri</w:t>
      </w:r>
      <w:r w:rsidRPr="00A51795">
        <w:rPr>
          <w:rFonts w:ascii="Times New Roman" w:hAnsi="Times New Roman"/>
          <w:sz w:val="24"/>
          <w:szCs w:val="24"/>
        </w:rPr>
        <w:t xml:space="preserve"> </w:t>
      </w:r>
    </w:p>
    <w:p w:rsidR="0013712C" w:rsidRPr="00A51795" w:rsidRDefault="0013712C" w:rsidP="0013712C">
      <w:pPr>
        <w:spacing w:after="0" w:line="240" w:lineRule="auto"/>
        <w:jc w:val="both"/>
        <w:rPr>
          <w:rFonts w:ascii="Times New Roman" w:hAnsi="Times New Roman"/>
          <w:sz w:val="24"/>
          <w:szCs w:val="24"/>
        </w:rPr>
      </w:pPr>
      <w:r w:rsidRPr="00A51795">
        <w:rPr>
          <w:rFonts w:ascii="Times New Roman" w:hAnsi="Times New Roman"/>
          <w:bCs/>
          <w:i/>
          <w:sz w:val="24"/>
          <w:szCs w:val="24"/>
          <w:lang w:val="it-IT"/>
        </w:rPr>
        <w:t xml:space="preserve">* Nota: </w:t>
      </w:r>
      <w:r w:rsidRPr="00A51795">
        <w:rPr>
          <w:rFonts w:ascii="Times New Roman" w:hAnsi="Times New Roman"/>
          <w:i/>
          <w:sz w:val="24"/>
          <w:szCs w:val="24"/>
        </w:rPr>
        <w:t>Primăria Sector 1, Direcţia Deseuri</w:t>
      </w:r>
      <w:r w:rsidRPr="00A51795">
        <w:rPr>
          <w:rFonts w:ascii="Times New Roman" w:hAnsi="Times New Roman"/>
          <w:sz w:val="24"/>
          <w:szCs w:val="24"/>
        </w:rPr>
        <w:t xml:space="preserve"> a raspuns cu aceleasi rezultate, date direct de Romprest (firma de salubritate din sect. 1).</w:t>
      </w:r>
    </w:p>
    <w:p w:rsidR="0013712C" w:rsidRPr="00A51795" w:rsidRDefault="0013712C" w:rsidP="0013712C">
      <w:pPr>
        <w:spacing w:after="0" w:line="240" w:lineRule="auto"/>
        <w:jc w:val="both"/>
        <w:rPr>
          <w:rFonts w:ascii="Times New Roman" w:hAnsi="Times New Roman"/>
          <w:sz w:val="24"/>
          <w:szCs w:val="24"/>
        </w:rPr>
      </w:pP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b/>
          <w:i/>
          <w:sz w:val="24"/>
          <w:szCs w:val="24"/>
        </w:rPr>
        <w:t>PM 01-01 Depozitarea necontrolată a deşeurilor municipale</w:t>
      </w: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t xml:space="preserve">Actiunea: </w:t>
      </w:r>
      <w:r w:rsidRPr="00A51795">
        <w:rPr>
          <w:rFonts w:ascii="Times New Roman" w:hAnsi="Times New Roman"/>
          <w:b/>
          <w:i/>
          <w:sz w:val="24"/>
          <w:szCs w:val="24"/>
          <w:lang w:val="it-IT"/>
        </w:rPr>
        <w:t xml:space="preserve">- pct. 3 </w:t>
      </w:r>
      <w:r w:rsidRPr="00A51795">
        <w:rPr>
          <w:rFonts w:ascii="Times New Roman" w:hAnsi="Times New Roman"/>
          <w:b/>
          <w:i/>
          <w:sz w:val="24"/>
          <w:szCs w:val="24"/>
        </w:rPr>
        <w:t>Creşterea numărului de recipienţi de colectare a deşeurilor menajere de la populaţie.</w:t>
      </w:r>
    </w:p>
    <w:p w:rsidR="0013712C" w:rsidRPr="00A51795" w:rsidRDefault="0013712C" w:rsidP="0013712C">
      <w:pPr>
        <w:spacing w:after="0" w:line="240" w:lineRule="auto"/>
        <w:jc w:val="both"/>
        <w:rPr>
          <w:rFonts w:ascii="Times New Roman" w:hAnsi="Times New Roman"/>
          <w:i/>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i/>
          <w:sz w:val="24"/>
          <w:szCs w:val="24"/>
        </w:rPr>
        <w:t xml:space="preserve">: </w:t>
      </w: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i/>
          <w:sz w:val="24"/>
          <w:szCs w:val="24"/>
        </w:rPr>
        <w:t xml:space="preserve">- crestere (buc.) </w:t>
      </w:r>
      <w:r w:rsidRPr="00A51795">
        <w:rPr>
          <w:rFonts w:ascii="Times New Roman" w:hAnsi="Times New Roman"/>
          <w:i/>
          <w:sz w:val="24"/>
          <w:szCs w:val="24"/>
          <w:lang w:val="es-ES"/>
        </w:rPr>
        <w:t xml:space="preserve">nr. recipienti semestrul I 2018: 63 </w:t>
      </w:r>
      <w:r w:rsidRPr="00A51795">
        <w:rPr>
          <w:rFonts w:ascii="Times New Roman" w:hAnsi="Times New Roman"/>
          <w:i/>
          <w:sz w:val="24"/>
          <w:szCs w:val="24"/>
        </w:rPr>
        <w:t>buc. (1,1 mc), 106 buc. (pubele 240 l) de colectare a deşeurilor menajere de la populaţie, 8260 buc. (saci 240 l). –  actiune realizata permanent.</w:t>
      </w:r>
      <w:r w:rsidRPr="00A51795">
        <w:rPr>
          <w:rFonts w:ascii="Times New Roman" w:hAnsi="Times New Roman"/>
          <w:b/>
          <w:i/>
          <w:sz w:val="24"/>
          <w:szCs w:val="24"/>
        </w:rPr>
        <w:t xml:space="preserve"> </w:t>
      </w: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PM 01-03 Managementul defectuos al deşeurilor rezultate din construcţii şi demolări</w:t>
      </w: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t xml:space="preserve">Actiunea: - </w:t>
      </w:r>
      <w:r w:rsidRPr="00A51795">
        <w:rPr>
          <w:rFonts w:ascii="Times New Roman" w:hAnsi="Times New Roman"/>
          <w:b/>
          <w:i/>
          <w:sz w:val="24"/>
          <w:szCs w:val="24"/>
        </w:rPr>
        <w:t>Crearea unui sistem de management al acestor tipuri de deşeuri prin implicarea instituţiilor de cerecetare de profil.</w:t>
      </w:r>
    </w:p>
    <w:p w:rsidR="0013712C" w:rsidRPr="00A51795" w:rsidRDefault="0013712C" w:rsidP="0013712C">
      <w:pPr>
        <w:spacing w:after="0" w:line="240" w:lineRule="auto"/>
        <w:jc w:val="both"/>
        <w:rPr>
          <w:rFonts w:ascii="Times New Roman" w:hAnsi="Times New Roman"/>
          <w:i/>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i/>
          <w:sz w:val="24"/>
          <w:szCs w:val="24"/>
        </w:rPr>
        <w:t xml:space="preserve">: </w:t>
      </w:r>
    </w:p>
    <w:p w:rsidR="0013712C" w:rsidRPr="00A51795" w:rsidRDefault="0013712C" w:rsidP="0013712C">
      <w:pPr>
        <w:spacing w:after="0" w:line="240" w:lineRule="auto"/>
        <w:jc w:val="both"/>
        <w:rPr>
          <w:rFonts w:ascii="Times New Roman" w:hAnsi="Times New Roman"/>
          <w:i/>
          <w:sz w:val="24"/>
          <w:szCs w:val="24"/>
          <w:lang w:val="it-IT"/>
        </w:rPr>
      </w:pPr>
      <w:r w:rsidRPr="00A51795">
        <w:rPr>
          <w:rFonts w:ascii="Times New Roman" w:hAnsi="Times New Roman"/>
          <w:i/>
          <w:sz w:val="24"/>
          <w:szCs w:val="24"/>
        </w:rPr>
        <w:lastRenderedPageBreak/>
        <w:t>-Cantitatea de deşeuri de construcţii şi demolări colectata provenita din construcții și demolări colectata /sem. I 2018 = 8.156,992 tone, d</w:t>
      </w:r>
      <w:r w:rsidRPr="00A51795">
        <w:rPr>
          <w:rFonts w:ascii="Times New Roman" w:hAnsi="Times New Roman"/>
          <w:i/>
          <w:sz w:val="24"/>
          <w:szCs w:val="24"/>
          <w:lang w:val="it-IT"/>
        </w:rPr>
        <w:t xml:space="preserve">in care s-au valorificat 3.331,292 tone; </w:t>
      </w:r>
    </w:p>
    <w:p w:rsidR="0013712C" w:rsidRPr="00A51795" w:rsidRDefault="0013712C" w:rsidP="0013712C">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- 1 buc. contract preluare deseuri din constructii. </w:t>
      </w:r>
      <w:r w:rsidRPr="00A51795">
        <w:rPr>
          <w:rFonts w:ascii="Times New Roman" w:hAnsi="Times New Roman"/>
          <w:i/>
          <w:sz w:val="24"/>
          <w:szCs w:val="24"/>
        </w:rPr>
        <w:t>–  actiune realizata permanent.</w:t>
      </w:r>
    </w:p>
    <w:p w:rsidR="0013712C" w:rsidRPr="00A51795" w:rsidRDefault="0013712C" w:rsidP="0013712C">
      <w:pPr>
        <w:spacing w:after="0" w:line="240" w:lineRule="auto"/>
        <w:jc w:val="both"/>
        <w:rPr>
          <w:rFonts w:ascii="Times New Roman" w:hAnsi="Times New Roman"/>
          <w:i/>
          <w:sz w:val="24"/>
          <w:szCs w:val="24"/>
          <w:lang w:val="it-IT"/>
        </w:rPr>
      </w:pPr>
      <w:r w:rsidRPr="00A51795">
        <w:rPr>
          <w:rFonts w:ascii="Times New Roman" w:hAnsi="Times New Roman"/>
          <w:b/>
          <w:i/>
          <w:sz w:val="24"/>
          <w:szCs w:val="24"/>
        </w:rPr>
        <w:t xml:space="preserve">    PM 01-05 I</w:t>
      </w:r>
      <w:r w:rsidRPr="00A51795">
        <w:rPr>
          <w:rFonts w:ascii="Times New Roman" w:hAnsi="Times New Roman"/>
          <w:b/>
          <w:i/>
        </w:rPr>
        <w:t>nsuficienţa implementării colectării selective a deşeurilor menajere în vederea valorificării</w:t>
      </w:r>
    </w:p>
    <w:p w:rsidR="0013712C" w:rsidRPr="00A51795" w:rsidRDefault="0013712C" w:rsidP="0013712C">
      <w:pPr>
        <w:spacing w:after="0" w:line="240" w:lineRule="auto"/>
        <w:rPr>
          <w:rFonts w:ascii="Times New Roman" w:hAnsi="Times New Roman"/>
          <w:i/>
        </w:rPr>
      </w:pPr>
      <w:r w:rsidRPr="00A51795">
        <w:rPr>
          <w:rFonts w:ascii="Times New Roman" w:hAnsi="Times New Roman"/>
          <w:i/>
          <w:sz w:val="24"/>
          <w:szCs w:val="24"/>
          <w:lang w:val="it-IT"/>
        </w:rPr>
        <w:t xml:space="preserve">Actiunea: pct. </w:t>
      </w:r>
      <w:r w:rsidRPr="00A51795">
        <w:rPr>
          <w:rFonts w:ascii="Times New Roman" w:hAnsi="Times New Roman"/>
          <w:i/>
        </w:rPr>
        <w:t>1. Creşterea numărului de recipienţi de colectare selectivă</w:t>
      </w:r>
    </w:p>
    <w:p w:rsidR="0013712C" w:rsidRPr="00A51795" w:rsidRDefault="0013712C" w:rsidP="0013712C">
      <w:pPr>
        <w:spacing w:after="0" w:line="240" w:lineRule="auto"/>
        <w:rPr>
          <w:rFonts w:ascii="Times New Roman" w:hAnsi="Times New Roman"/>
          <w:i/>
          <w:lang w:val="it-IT"/>
        </w:rPr>
      </w:pPr>
      <w:r w:rsidRPr="00A51795">
        <w:rPr>
          <w:rFonts w:ascii="Times New Roman" w:hAnsi="Times New Roman"/>
          <w:i/>
          <w:lang w:val="it-IT"/>
        </w:rPr>
        <w:t>Actiuni realizate in perioada monitorizata:</w:t>
      </w:r>
    </w:p>
    <w:p w:rsidR="0013712C" w:rsidRPr="00A51795" w:rsidRDefault="0013712C" w:rsidP="0013712C">
      <w:pPr>
        <w:spacing w:after="0" w:line="240" w:lineRule="auto"/>
        <w:rPr>
          <w:rFonts w:ascii="Times New Roman" w:hAnsi="Times New Roman"/>
          <w:i/>
          <w:lang w:val="it-IT"/>
        </w:rPr>
      </w:pPr>
      <w:r w:rsidRPr="00A51795">
        <w:rPr>
          <w:rFonts w:ascii="Times New Roman" w:hAnsi="Times New Roman"/>
          <w:b/>
          <w:i/>
          <w:lang w:val="it-IT"/>
        </w:rPr>
        <w:t xml:space="preserve"> </w:t>
      </w:r>
      <w:r w:rsidRPr="00A51795">
        <w:rPr>
          <w:rFonts w:ascii="Times New Roman" w:hAnsi="Times New Roman"/>
          <w:i/>
          <w:lang w:val="it-IT"/>
        </w:rPr>
        <w:t xml:space="preserve">-Cantitatea de deseuri reciclabile colectata: 1907,266 tone; </w:t>
      </w:r>
    </w:p>
    <w:p w:rsidR="0013712C" w:rsidRPr="00A51795" w:rsidRDefault="0013712C" w:rsidP="0013712C">
      <w:pPr>
        <w:spacing w:after="0" w:line="240" w:lineRule="auto"/>
        <w:rPr>
          <w:rFonts w:ascii="Times New Roman" w:hAnsi="Times New Roman"/>
          <w:i/>
          <w:lang w:val="it-IT"/>
        </w:rPr>
      </w:pPr>
      <w:r w:rsidRPr="00A51795">
        <w:rPr>
          <w:rFonts w:ascii="Times New Roman" w:hAnsi="Times New Roman"/>
          <w:i/>
          <w:lang w:val="it-IT"/>
        </w:rPr>
        <w:t>-Numar recipienti pentru colectare selectiva: 663 buc.;</w:t>
      </w:r>
    </w:p>
    <w:p w:rsidR="0013712C" w:rsidRPr="00A51795" w:rsidRDefault="0013712C" w:rsidP="0013712C">
      <w:pPr>
        <w:spacing w:after="0" w:line="240" w:lineRule="auto"/>
        <w:rPr>
          <w:rFonts w:ascii="Times New Roman" w:hAnsi="Times New Roman"/>
          <w:i/>
          <w:lang w:val="it-IT"/>
        </w:rPr>
      </w:pPr>
      <w:r w:rsidRPr="00A51795">
        <w:rPr>
          <w:rFonts w:ascii="Times New Roman" w:hAnsi="Times New Roman"/>
          <w:i/>
          <w:lang w:val="it-IT"/>
        </w:rPr>
        <w:t xml:space="preserve">-Modul de gestionare a deseurilor colectate selectiv: OTR, contracte cu statii de sortare Iridex, Romwaste, </w:t>
      </w:r>
    </w:p>
    <w:p w:rsidR="0013712C" w:rsidRPr="00A51795" w:rsidRDefault="0013712C" w:rsidP="0013712C">
      <w:pPr>
        <w:spacing w:after="0" w:line="240" w:lineRule="auto"/>
        <w:jc w:val="both"/>
        <w:rPr>
          <w:rFonts w:ascii="Times New Roman" w:hAnsi="Times New Roman"/>
          <w:b/>
          <w:i/>
          <w:sz w:val="24"/>
          <w:szCs w:val="24"/>
        </w:rPr>
      </w:pPr>
      <w:r w:rsidRPr="00A51795">
        <w:rPr>
          <w:rFonts w:ascii="Times New Roman" w:hAnsi="Times New Roman"/>
          <w:i/>
          <w:lang w:val="it-IT"/>
        </w:rPr>
        <w:t>contracte de valorificare Vrancart, 3 R Green, Green Glass, Rematholding.</w:t>
      </w:r>
      <w:r w:rsidRPr="00A51795">
        <w:rPr>
          <w:rFonts w:ascii="Times New Roman" w:hAnsi="Times New Roman"/>
          <w:i/>
          <w:sz w:val="24"/>
          <w:szCs w:val="24"/>
        </w:rPr>
        <w:t xml:space="preserve"> – 1 actiune realizata permanent.</w:t>
      </w:r>
      <w:r w:rsidRPr="00A51795">
        <w:rPr>
          <w:rFonts w:ascii="Times New Roman" w:hAnsi="Times New Roman"/>
          <w:b/>
          <w:i/>
          <w:sz w:val="24"/>
          <w:szCs w:val="24"/>
        </w:rPr>
        <w:t xml:space="preserve">   </w:t>
      </w:r>
    </w:p>
    <w:p w:rsidR="005E29C1" w:rsidRPr="00A51795" w:rsidRDefault="005E29C1" w:rsidP="00FB303E">
      <w:pPr>
        <w:pStyle w:val="ListParagraph"/>
        <w:numPr>
          <w:ilvl w:val="0"/>
          <w:numId w:val="24"/>
        </w:numPr>
        <w:spacing w:after="0" w:line="240" w:lineRule="auto"/>
        <w:ind w:left="468"/>
        <w:jc w:val="both"/>
        <w:rPr>
          <w:rFonts w:ascii="Times New Roman" w:hAnsi="Times New Roman"/>
          <w:b/>
          <w:i/>
          <w:sz w:val="24"/>
          <w:szCs w:val="24"/>
          <w:u w:val="single"/>
        </w:rPr>
      </w:pPr>
      <w:r w:rsidRPr="00A51795">
        <w:rPr>
          <w:rFonts w:ascii="Times New Roman" w:hAnsi="Times New Roman"/>
          <w:b/>
          <w:i/>
          <w:sz w:val="24"/>
          <w:szCs w:val="24"/>
        </w:rPr>
        <w:t xml:space="preserve">S.C. Compania Romprest Service S.A. Bucureşti - </w:t>
      </w:r>
      <w:r w:rsidRPr="00A51795">
        <w:rPr>
          <w:rFonts w:ascii="Times New Roman" w:hAnsi="Times New Roman"/>
          <w:b/>
          <w:i/>
          <w:sz w:val="24"/>
          <w:szCs w:val="24"/>
          <w:u w:val="single"/>
        </w:rPr>
        <w:t>Sectorul 1</w:t>
      </w:r>
    </w:p>
    <w:p w:rsidR="005E29C1" w:rsidRPr="00A51795" w:rsidRDefault="005E29C1" w:rsidP="005E29C1">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01-01 Depozitarea necontrolată a deşeurilor municipale</w:t>
      </w:r>
    </w:p>
    <w:p w:rsidR="005E29C1" w:rsidRPr="00A51795" w:rsidRDefault="005E29C1" w:rsidP="005E29C1">
      <w:pPr>
        <w:spacing w:after="0" w:line="240" w:lineRule="auto"/>
        <w:jc w:val="both"/>
        <w:rPr>
          <w:rFonts w:ascii="Times New Roman" w:hAnsi="Times New Roman"/>
          <w:b/>
          <w:sz w:val="24"/>
          <w:szCs w:val="24"/>
        </w:rPr>
      </w:pPr>
      <w:r w:rsidRPr="00A51795">
        <w:rPr>
          <w:rFonts w:ascii="Times New Roman" w:hAnsi="Times New Roman"/>
          <w:i/>
          <w:sz w:val="24"/>
          <w:szCs w:val="24"/>
          <w:lang w:val="it-IT"/>
        </w:rPr>
        <w:t xml:space="preserve">Actiunea: </w:t>
      </w:r>
      <w:r w:rsidRPr="00A51795">
        <w:rPr>
          <w:rFonts w:ascii="Times New Roman" w:hAnsi="Times New Roman"/>
          <w:b/>
          <w:i/>
          <w:sz w:val="24"/>
          <w:szCs w:val="24"/>
          <w:lang w:val="it-IT"/>
        </w:rPr>
        <w:t xml:space="preserve">- pct. 3 </w:t>
      </w:r>
      <w:r w:rsidRPr="00A51795">
        <w:rPr>
          <w:rFonts w:ascii="Times New Roman" w:hAnsi="Times New Roman"/>
          <w:b/>
          <w:sz w:val="24"/>
          <w:szCs w:val="24"/>
        </w:rPr>
        <w:t>Creşterea numărului de recipienţi de colectare a deşeurilor menajere de la populaţie.</w:t>
      </w:r>
    </w:p>
    <w:p w:rsidR="005E29C1" w:rsidRPr="00A51795" w:rsidRDefault="005E29C1" w:rsidP="005E29C1">
      <w:pPr>
        <w:spacing w:after="0" w:line="240" w:lineRule="auto"/>
        <w:jc w:val="both"/>
        <w:rPr>
          <w:rFonts w:ascii="Times New Roman" w:hAnsi="Times New Roman"/>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rPr>
        <w:t xml:space="preserve">: </w:t>
      </w:r>
    </w:p>
    <w:p w:rsidR="005E29C1" w:rsidRPr="00A51795" w:rsidRDefault="005E29C1" w:rsidP="005E29C1">
      <w:pPr>
        <w:spacing w:after="0" w:line="240" w:lineRule="auto"/>
        <w:jc w:val="both"/>
        <w:rPr>
          <w:rFonts w:ascii="Times New Roman" w:hAnsi="Times New Roman"/>
          <w:b/>
          <w:i/>
          <w:sz w:val="24"/>
          <w:szCs w:val="24"/>
        </w:rPr>
      </w:pPr>
      <w:r w:rsidRPr="00A51795">
        <w:rPr>
          <w:rFonts w:ascii="Times New Roman" w:hAnsi="Times New Roman"/>
          <w:sz w:val="24"/>
          <w:szCs w:val="24"/>
        </w:rPr>
        <w:t xml:space="preserve">- crestere (buc.) </w:t>
      </w:r>
      <w:r w:rsidRPr="00A51795">
        <w:rPr>
          <w:rFonts w:ascii="Times New Roman" w:hAnsi="Times New Roman"/>
          <w:sz w:val="24"/>
          <w:szCs w:val="24"/>
          <w:lang w:val="es-ES"/>
        </w:rPr>
        <w:t xml:space="preserve">nr. recipienti semestrul I 2018: 63 </w:t>
      </w:r>
      <w:r w:rsidRPr="00A51795">
        <w:rPr>
          <w:rFonts w:ascii="Times New Roman" w:hAnsi="Times New Roman"/>
          <w:sz w:val="24"/>
          <w:szCs w:val="24"/>
        </w:rPr>
        <w:t xml:space="preserve">buc. (1,1 mc), 106 buc. (pubele 240 l) de colectare a deşeurilor menajere de la populaţie, 8260 buc. (saci 240 l). </w:t>
      </w:r>
      <w:r w:rsidRPr="00A51795">
        <w:rPr>
          <w:rFonts w:ascii="Times New Roman" w:hAnsi="Times New Roman"/>
          <w:i/>
          <w:sz w:val="24"/>
          <w:szCs w:val="24"/>
        </w:rPr>
        <w:t>– actiune realizata permanent.</w:t>
      </w:r>
      <w:r w:rsidRPr="00A51795">
        <w:rPr>
          <w:rFonts w:ascii="Times New Roman" w:hAnsi="Times New Roman"/>
          <w:b/>
          <w:i/>
          <w:sz w:val="24"/>
          <w:szCs w:val="24"/>
        </w:rPr>
        <w:t xml:space="preserve"> </w:t>
      </w:r>
    </w:p>
    <w:p w:rsidR="005E29C1" w:rsidRPr="00A51795" w:rsidRDefault="005E29C1" w:rsidP="005E29C1">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01-03 Managementul defectuos al deşeurilor rezultate din construcţii şi demolări</w:t>
      </w:r>
    </w:p>
    <w:p w:rsidR="005E29C1" w:rsidRPr="00A51795" w:rsidRDefault="005E29C1" w:rsidP="005E29C1">
      <w:pPr>
        <w:spacing w:after="0" w:line="240" w:lineRule="auto"/>
        <w:jc w:val="both"/>
        <w:rPr>
          <w:rFonts w:ascii="Times New Roman" w:hAnsi="Times New Roman"/>
          <w:b/>
          <w:sz w:val="24"/>
          <w:szCs w:val="24"/>
        </w:rPr>
      </w:pPr>
      <w:r w:rsidRPr="00A51795">
        <w:rPr>
          <w:rFonts w:ascii="Times New Roman" w:hAnsi="Times New Roman"/>
          <w:i/>
          <w:sz w:val="24"/>
          <w:szCs w:val="24"/>
          <w:lang w:val="it-IT"/>
        </w:rPr>
        <w:t xml:space="preserve">Actiunea: - </w:t>
      </w:r>
      <w:r w:rsidRPr="00A51795">
        <w:rPr>
          <w:rFonts w:ascii="Times New Roman" w:hAnsi="Times New Roman"/>
          <w:b/>
          <w:sz w:val="24"/>
          <w:szCs w:val="24"/>
        </w:rPr>
        <w:t>Crearea unui sistem de management al acestor tipuri de deşeuri prin implicarea instituţiilor de cerecetare de profil.</w:t>
      </w:r>
    </w:p>
    <w:p w:rsidR="005E29C1" w:rsidRPr="00A51795" w:rsidRDefault="005E29C1" w:rsidP="005E29C1">
      <w:pPr>
        <w:spacing w:after="0" w:line="240" w:lineRule="auto"/>
        <w:jc w:val="both"/>
        <w:rPr>
          <w:rFonts w:ascii="Times New Roman" w:hAnsi="Times New Roman"/>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rPr>
        <w:t xml:space="preserve">: </w:t>
      </w:r>
    </w:p>
    <w:p w:rsidR="005E29C1" w:rsidRPr="00A51795" w:rsidRDefault="005E29C1" w:rsidP="005E29C1">
      <w:pPr>
        <w:spacing w:after="0" w:line="240" w:lineRule="auto"/>
        <w:jc w:val="both"/>
        <w:rPr>
          <w:rFonts w:ascii="Times New Roman" w:hAnsi="Times New Roman"/>
          <w:sz w:val="24"/>
          <w:szCs w:val="24"/>
          <w:lang w:val="it-IT"/>
        </w:rPr>
      </w:pPr>
      <w:r w:rsidRPr="00A51795">
        <w:rPr>
          <w:rFonts w:ascii="Times New Roman" w:hAnsi="Times New Roman"/>
          <w:sz w:val="24"/>
          <w:szCs w:val="24"/>
        </w:rPr>
        <w:t>-Cantitatea de deşeuri de construcţii şi demolări colectata provenita din construcții și demolări colectata /sem. I 2018 = 8.156,992 tone, d</w:t>
      </w:r>
      <w:r w:rsidRPr="00A51795">
        <w:rPr>
          <w:rFonts w:ascii="Times New Roman" w:hAnsi="Times New Roman"/>
          <w:sz w:val="24"/>
          <w:szCs w:val="24"/>
          <w:lang w:val="it-IT"/>
        </w:rPr>
        <w:t xml:space="preserve">in care s-au valorificat 3.331,292 tone; </w:t>
      </w:r>
    </w:p>
    <w:p w:rsidR="005E29C1" w:rsidRPr="00A51795" w:rsidRDefault="005E29C1" w:rsidP="005E29C1">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- 1 buc. contract preluare deseuri din constructii. </w:t>
      </w:r>
      <w:r w:rsidRPr="00A51795">
        <w:rPr>
          <w:rFonts w:ascii="Times New Roman" w:hAnsi="Times New Roman"/>
          <w:i/>
          <w:sz w:val="24"/>
          <w:szCs w:val="24"/>
        </w:rPr>
        <w:t>– actiune realizata permanent.</w:t>
      </w:r>
    </w:p>
    <w:p w:rsidR="005E29C1" w:rsidRPr="00A51795" w:rsidRDefault="005E29C1" w:rsidP="005E29C1">
      <w:pPr>
        <w:spacing w:after="0" w:line="240" w:lineRule="auto"/>
        <w:jc w:val="both"/>
        <w:rPr>
          <w:rFonts w:ascii="Times New Roman" w:hAnsi="Times New Roman"/>
          <w:sz w:val="24"/>
          <w:szCs w:val="24"/>
          <w:lang w:val="it-IT"/>
        </w:rPr>
      </w:pPr>
      <w:r w:rsidRPr="00A51795">
        <w:rPr>
          <w:rFonts w:ascii="Times New Roman" w:hAnsi="Times New Roman"/>
          <w:b/>
          <w:sz w:val="24"/>
          <w:szCs w:val="24"/>
        </w:rPr>
        <w:t xml:space="preserve">    PM 01-05 I</w:t>
      </w:r>
      <w:r w:rsidRPr="00A51795">
        <w:rPr>
          <w:rFonts w:ascii="Times New Roman" w:hAnsi="Times New Roman"/>
          <w:b/>
        </w:rPr>
        <w:t>nsuficienţa implementării colectării selective a deşeurilor menajere în vederea valorificării</w:t>
      </w:r>
    </w:p>
    <w:p w:rsidR="005E29C1" w:rsidRPr="00A51795" w:rsidRDefault="005E29C1" w:rsidP="005E29C1">
      <w:pPr>
        <w:spacing w:after="0" w:line="240" w:lineRule="auto"/>
        <w:rPr>
          <w:rFonts w:ascii="Times New Roman" w:hAnsi="Times New Roman"/>
        </w:rPr>
      </w:pPr>
      <w:r w:rsidRPr="00A51795">
        <w:rPr>
          <w:rFonts w:ascii="Times New Roman" w:hAnsi="Times New Roman"/>
          <w:i/>
          <w:sz w:val="24"/>
          <w:szCs w:val="24"/>
          <w:lang w:val="it-IT"/>
        </w:rPr>
        <w:t xml:space="preserve">Actiunea: </w:t>
      </w:r>
      <w:r w:rsidRPr="00A51795">
        <w:rPr>
          <w:rFonts w:ascii="Times New Roman" w:hAnsi="Times New Roman"/>
          <w:b/>
          <w:sz w:val="24"/>
          <w:szCs w:val="24"/>
          <w:lang w:val="it-IT"/>
        </w:rPr>
        <w:t>pct.</w:t>
      </w:r>
      <w:r w:rsidRPr="00A51795">
        <w:rPr>
          <w:rFonts w:ascii="Times New Roman" w:hAnsi="Times New Roman"/>
          <w:i/>
          <w:sz w:val="24"/>
          <w:szCs w:val="24"/>
          <w:lang w:val="it-IT"/>
        </w:rPr>
        <w:t xml:space="preserve"> </w:t>
      </w:r>
      <w:r w:rsidRPr="00A51795">
        <w:rPr>
          <w:rFonts w:ascii="Times New Roman" w:hAnsi="Times New Roman"/>
          <w:b/>
        </w:rPr>
        <w:t>1</w:t>
      </w:r>
      <w:r w:rsidRPr="00A51795">
        <w:rPr>
          <w:rFonts w:ascii="Times New Roman" w:hAnsi="Times New Roman"/>
        </w:rPr>
        <w:t>. Creşterea numărului de recipienţi de colectare selectivă</w:t>
      </w:r>
    </w:p>
    <w:p w:rsidR="005E29C1" w:rsidRPr="00A51795" w:rsidRDefault="005E29C1" w:rsidP="005E29C1">
      <w:pPr>
        <w:spacing w:after="0" w:line="240" w:lineRule="auto"/>
        <w:rPr>
          <w:rFonts w:ascii="Times New Roman" w:hAnsi="Times New Roman"/>
          <w:i/>
          <w:lang w:val="it-IT"/>
        </w:rPr>
      </w:pPr>
      <w:r w:rsidRPr="00A51795">
        <w:rPr>
          <w:rFonts w:ascii="Times New Roman" w:hAnsi="Times New Roman"/>
          <w:i/>
          <w:lang w:val="it-IT"/>
        </w:rPr>
        <w:t>Actiuni realizate in perioada monitorizata:</w:t>
      </w:r>
    </w:p>
    <w:p w:rsidR="005E29C1" w:rsidRPr="00A51795" w:rsidRDefault="005E29C1" w:rsidP="005E29C1">
      <w:pPr>
        <w:spacing w:after="0" w:line="240" w:lineRule="auto"/>
        <w:rPr>
          <w:rFonts w:ascii="Times New Roman" w:hAnsi="Times New Roman"/>
          <w:lang w:val="it-IT"/>
        </w:rPr>
      </w:pPr>
      <w:r w:rsidRPr="00A51795">
        <w:rPr>
          <w:rFonts w:ascii="Times New Roman" w:hAnsi="Times New Roman"/>
          <w:b/>
          <w:lang w:val="it-IT"/>
        </w:rPr>
        <w:t xml:space="preserve"> </w:t>
      </w:r>
      <w:r w:rsidRPr="00A51795">
        <w:rPr>
          <w:rFonts w:ascii="Times New Roman" w:hAnsi="Times New Roman"/>
          <w:lang w:val="it-IT"/>
        </w:rPr>
        <w:t xml:space="preserve">-Cantitatea de deseuri reciclabile colectata: 1907,266 tone; </w:t>
      </w:r>
    </w:p>
    <w:p w:rsidR="005E29C1" w:rsidRPr="00A51795" w:rsidRDefault="005E29C1" w:rsidP="005E29C1">
      <w:pPr>
        <w:spacing w:after="0" w:line="240" w:lineRule="auto"/>
        <w:rPr>
          <w:rFonts w:ascii="Times New Roman" w:hAnsi="Times New Roman"/>
          <w:lang w:val="it-IT"/>
        </w:rPr>
      </w:pPr>
      <w:r w:rsidRPr="00A51795">
        <w:rPr>
          <w:rFonts w:ascii="Times New Roman" w:hAnsi="Times New Roman"/>
          <w:lang w:val="it-IT"/>
        </w:rPr>
        <w:t>-Numar recipienti pentru colectare selectiva: 663 buc.;</w:t>
      </w:r>
    </w:p>
    <w:p w:rsidR="005E29C1" w:rsidRPr="00A51795" w:rsidRDefault="005E29C1" w:rsidP="005E29C1">
      <w:pPr>
        <w:spacing w:after="0" w:line="240" w:lineRule="auto"/>
        <w:rPr>
          <w:rFonts w:ascii="Times New Roman" w:hAnsi="Times New Roman"/>
          <w:lang w:val="it-IT"/>
        </w:rPr>
      </w:pPr>
      <w:r w:rsidRPr="00A51795">
        <w:rPr>
          <w:rFonts w:ascii="Times New Roman" w:hAnsi="Times New Roman"/>
          <w:lang w:val="it-IT"/>
        </w:rPr>
        <w:t xml:space="preserve">-Modul de gestionare a deseurilor colectate selectiv: OTR, contracte cu statii de sortare Iridex, Romwaste, </w:t>
      </w:r>
    </w:p>
    <w:p w:rsidR="005E29C1" w:rsidRPr="00A51795" w:rsidRDefault="005E29C1" w:rsidP="005E29C1">
      <w:pPr>
        <w:spacing w:after="0" w:line="240" w:lineRule="auto"/>
        <w:jc w:val="both"/>
        <w:rPr>
          <w:rFonts w:ascii="Times New Roman" w:hAnsi="Times New Roman"/>
          <w:sz w:val="24"/>
          <w:szCs w:val="24"/>
          <w:lang w:val="it-IT"/>
        </w:rPr>
      </w:pPr>
      <w:r w:rsidRPr="00A51795">
        <w:rPr>
          <w:rFonts w:ascii="Times New Roman" w:hAnsi="Times New Roman"/>
          <w:lang w:val="it-IT"/>
        </w:rPr>
        <w:t>contracte de valorificare Vrancart, 3 R Green, Green Glass, Rematholding</w:t>
      </w:r>
      <w:r w:rsidRPr="00A51795">
        <w:rPr>
          <w:rFonts w:ascii="Times New Roman" w:hAnsi="Times New Roman"/>
          <w:i/>
          <w:sz w:val="24"/>
          <w:szCs w:val="24"/>
        </w:rPr>
        <w:t xml:space="preserve"> – actiune realizata permanent.</w:t>
      </w:r>
    </w:p>
    <w:p w:rsidR="005E29C1" w:rsidRPr="00A51795" w:rsidRDefault="005E29C1" w:rsidP="005E29C1">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w:t>
      </w:r>
    </w:p>
    <w:p w:rsidR="002735D1" w:rsidRPr="00A51795" w:rsidRDefault="002735D1" w:rsidP="00FB303E">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t xml:space="preserve">Primăria Sectorului 4 – Direcţia Gospodărie Locală – Serviciul Monitorizare si Control Spaţii Verzi </w:t>
      </w:r>
    </w:p>
    <w:p w:rsidR="002735D1" w:rsidRPr="00A51795" w:rsidRDefault="002735D1" w:rsidP="002735D1">
      <w:pPr>
        <w:snapToGrid w:val="0"/>
        <w:spacing w:after="0" w:line="240" w:lineRule="auto"/>
        <w:jc w:val="both"/>
        <w:rPr>
          <w:rFonts w:ascii="Times New Roman" w:hAnsi="Times New Roman"/>
          <w:b/>
          <w:bCs/>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 xml:space="preserve">  PM 01-11 </w:t>
      </w:r>
      <w:r w:rsidRPr="00A51795">
        <w:rPr>
          <w:rFonts w:ascii="Times New Roman" w:hAnsi="Times New Roman"/>
          <w:b/>
          <w:bCs/>
          <w:sz w:val="24"/>
          <w:szCs w:val="24"/>
        </w:rPr>
        <w:t xml:space="preserve">Nivel ridicat de încărcare a solurilor urbane cu metale grele </w:t>
      </w:r>
    </w:p>
    <w:p w:rsidR="002735D1" w:rsidRPr="00A51795" w:rsidRDefault="002735D1" w:rsidP="002735D1">
      <w:pPr>
        <w:snapToGrid w:val="0"/>
        <w:spacing w:after="0" w:line="240" w:lineRule="auto"/>
        <w:jc w:val="both"/>
        <w:rPr>
          <w:rFonts w:ascii="Times New Roman" w:hAnsi="Times New Roman"/>
          <w:b/>
          <w:i/>
          <w:sz w:val="24"/>
          <w:szCs w:val="24"/>
        </w:rPr>
      </w:pPr>
      <w:r w:rsidRPr="00A51795">
        <w:rPr>
          <w:rFonts w:ascii="Times New Roman" w:hAnsi="Times New Roman"/>
          <w:i/>
          <w:sz w:val="24"/>
          <w:szCs w:val="24"/>
        </w:rPr>
        <w:t>Actiunea:</w:t>
      </w:r>
      <w:r w:rsidRPr="00A51795">
        <w:rPr>
          <w:rFonts w:ascii="Times New Roman" w:hAnsi="Times New Roman"/>
          <w:sz w:val="24"/>
          <w:szCs w:val="24"/>
        </w:rPr>
        <w:t xml:space="preserve"> </w:t>
      </w:r>
      <w:r w:rsidRPr="00A51795">
        <w:rPr>
          <w:rFonts w:ascii="Times New Roman" w:hAnsi="Times New Roman"/>
          <w:b/>
          <w:sz w:val="24"/>
          <w:szCs w:val="24"/>
        </w:rPr>
        <w:t>p</w:t>
      </w:r>
      <w:r w:rsidRPr="00A51795">
        <w:rPr>
          <w:rFonts w:ascii="Times New Roman" w:hAnsi="Times New Roman"/>
          <w:b/>
          <w:sz w:val="24"/>
          <w:szCs w:val="24"/>
          <w:lang w:val="it-IT"/>
        </w:rPr>
        <w:t>ct. 3. Plantarea de gazon pe suprafețele cu soluri naturale și antropice pentru limitarea eroziunii eoliene.</w:t>
      </w:r>
    </w:p>
    <w:p w:rsidR="002735D1" w:rsidRPr="00A51795" w:rsidRDefault="002735D1" w:rsidP="002735D1">
      <w:pPr>
        <w:snapToGrid w:val="0"/>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2.422 mp.</w:t>
      </w:r>
      <w:r w:rsidRPr="00A51795">
        <w:rPr>
          <w:rFonts w:ascii="Times New Roman" w:hAnsi="Times New Roman"/>
          <w:i/>
          <w:sz w:val="24"/>
          <w:szCs w:val="24"/>
          <w:lang w:val="it-IT"/>
        </w:rPr>
        <w:t xml:space="preserve"> - 1 actiune realizata.</w:t>
      </w:r>
    </w:p>
    <w:p w:rsidR="002735D1" w:rsidRPr="00A51795" w:rsidRDefault="002735D1" w:rsidP="002735D1">
      <w:pPr>
        <w:snapToGrid w:val="0"/>
        <w:spacing w:after="0" w:line="240" w:lineRule="auto"/>
        <w:jc w:val="both"/>
        <w:rPr>
          <w:rFonts w:ascii="Times New Roman" w:hAnsi="Times New Roman"/>
          <w:b/>
          <w:i/>
          <w:sz w:val="24"/>
          <w:szCs w:val="24"/>
        </w:rPr>
      </w:pPr>
    </w:p>
    <w:p w:rsidR="002735D1" w:rsidRPr="00A51795" w:rsidRDefault="002735D1" w:rsidP="00FB303E">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t>Primăria Municipiului Bucureşti – Directia Utilităţi Publice</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i/>
          <w:sz w:val="24"/>
          <w:szCs w:val="24"/>
        </w:rPr>
        <w:t xml:space="preserve">- </w:t>
      </w:r>
      <w:r w:rsidRPr="00A51795">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2735D1" w:rsidRPr="00A51795" w:rsidRDefault="002735D1" w:rsidP="002735D1">
      <w:pPr>
        <w:snapToGrid w:val="0"/>
        <w:spacing w:after="0" w:line="240" w:lineRule="auto"/>
        <w:jc w:val="both"/>
        <w:rPr>
          <w:rFonts w:ascii="Times New Roman" w:hAnsi="Times New Roman"/>
          <w:sz w:val="24"/>
          <w:szCs w:val="24"/>
        </w:rPr>
      </w:pPr>
      <w:r w:rsidRPr="00A51795">
        <w:rPr>
          <w:rFonts w:ascii="Times New Roman" w:hAnsi="Times New Roman"/>
          <w:b/>
          <w:sz w:val="24"/>
          <w:szCs w:val="24"/>
        </w:rPr>
        <w:t xml:space="preserve">   PM 01-01 Depozitarea necontrolata a deşeurilor – </w:t>
      </w:r>
      <w:r w:rsidRPr="00A51795">
        <w:rPr>
          <w:rFonts w:ascii="Times New Roman" w:hAnsi="Times New Roman"/>
          <w:sz w:val="24"/>
          <w:szCs w:val="24"/>
        </w:rPr>
        <w:t>cantitate de deseuri necontrolate = 50.518 mc.</w:t>
      </w:r>
    </w:p>
    <w:p w:rsidR="002735D1" w:rsidRPr="00A51795" w:rsidRDefault="002735D1" w:rsidP="002735D1">
      <w:pPr>
        <w:tabs>
          <w:tab w:val="center" w:pos="4680"/>
          <w:tab w:val="right" w:pos="9360"/>
        </w:tabs>
        <w:jc w:val="both"/>
        <w:rPr>
          <w:rFonts w:ascii="Times New Roman" w:hAnsi="Times New Roman"/>
          <w:b/>
          <w:sz w:val="24"/>
          <w:szCs w:val="24"/>
          <w:lang w:val="ro-RO"/>
        </w:rPr>
      </w:pPr>
      <w:r w:rsidRPr="00A51795">
        <w:rPr>
          <w:rFonts w:ascii="Times New Roman" w:hAnsi="Times New Roman"/>
          <w:b/>
          <w:sz w:val="24"/>
          <w:szCs w:val="24"/>
        </w:rPr>
        <w:t xml:space="preserve">   PM 01-02 Dezvoltarea sistemului integrat de management al deşeurilor – </w:t>
      </w:r>
      <w:r w:rsidRPr="00A51795">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p>
    <w:p w:rsidR="002735D1" w:rsidRPr="00A51795" w:rsidRDefault="002735D1" w:rsidP="002735D1">
      <w:pPr>
        <w:snapToGrid w:val="0"/>
        <w:spacing w:after="0" w:line="240" w:lineRule="auto"/>
        <w:jc w:val="both"/>
        <w:rPr>
          <w:rFonts w:ascii="Times New Roman" w:hAnsi="Times New Roman"/>
          <w:sz w:val="24"/>
          <w:szCs w:val="24"/>
        </w:rPr>
      </w:pPr>
      <w:r w:rsidRPr="00A51795">
        <w:rPr>
          <w:rFonts w:ascii="Times New Roman" w:hAnsi="Times New Roman"/>
          <w:b/>
          <w:sz w:val="24"/>
          <w:szCs w:val="24"/>
        </w:rPr>
        <w:t xml:space="preserve">    PM 01-03 Crearea unui sistem de management al deşeurilor necontrolate prin implicarea instituţiilor de cercetare de profil </w:t>
      </w:r>
      <w:r w:rsidRPr="00A51795">
        <w:rPr>
          <w:rFonts w:ascii="Times New Roman" w:hAnsi="Times New Roman"/>
          <w:sz w:val="24"/>
          <w:szCs w:val="24"/>
        </w:rPr>
        <w:t>– cantitatea de deşeuri din construcţii şi demolări, provenite din constructii si demolari  = 16,28 tone.</w:t>
      </w:r>
    </w:p>
    <w:p w:rsidR="002735D1" w:rsidRPr="00A51795" w:rsidRDefault="002735D1" w:rsidP="002735D1">
      <w:pPr>
        <w:snapToGrid w:val="0"/>
        <w:spacing w:after="0" w:line="240" w:lineRule="auto"/>
        <w:jc w:val="both"/>
        <w:rPr>
          <w:rFonts w:ascii="Times New Roman" w:hAnsi="Times New Roman"/>
          <w:sz w:val="24"/>
          <w:szCs w:val="24"/>
        </w:rPr>
      </w:pPr>
      <w:r w:rsidRPr="00A51795">
        <w:rPr>
          <w:rFonts w:ascii="Times New Roman" w:hAnsi="Times New Roman"/>
          <w:b/>
          <w:sz w:val="24"/>
          <w:szCs w:val="24"/>
        </w:rPr>
        <w:lastRenderedPageBreak/>
        <w:t xml:space="preserve">    PM 01-05 Extinderea şi îmbunătăţirea sistemelor de colectare selective a deşeurilor - </w:t>
      </w:r>
      <w:r w:rsidRPr="00A51795">
        <w:rPr>
          <w:rFonts w:ascii="Times New Roman" w:hAnsi="Times New Roman"/>
          <w:sz w:val="24"/>
          <w:szCs w:val="24"/>
        </w:rPr>
        <w:t>nr. de recipient pentru colectarea separată = 27 de locatii (27 containere hârtie/carton, 27 buc. containere plastic/metal, 7 buc. containere sticlă), total = 61 buc.</w:t>
      </w:r>
    </w:p>
    <w:p w:rsidR="002735D1" w:rsidRPr="00A51795" w:rsidRDefault="002735D1" w:rsidP="005E29C1">
      <w:pPr>
        <w:spacing w:after="0" w:line="240" w:lineRule="auto"/>
        <w:jc w:val="both"/>
        <w:rPr>
          <w:rFonts w:ascii="Times New Roman" w:hAnsi="Times New Roman"/>
          <w:b/>
          <w:sz w:val="24"/>
          <w:szCs w:val="24"/>
        </w:rPr>
      </w:pPr>
    </w:p>
    <w:p w:rsidR="002735D1" w:rsidRPr="00A51795" w:rsidRDefault="002735D1" w:rsidP="00FB303E">
      <w:pPr>
        <w:pStyle w:val="ListParagraph"/>
        <w:numPr>
          <w:ilvl w:val="0"/>
          <w:numId w:val="45"/>
        </w:numPr>
        <w:shd w:val="clear" w:color="auto" w:fill="FFFFFF"/>
        <w:spacing w:after="0" w:line="240" w:lineRule="auto"/>
        <w:ind w:left="720"/>
        <w:jc w:val="both"/>
        <w:rPr>
          <w:rFonts w:ascii="Times New Roman" w:eastAsia="Times New Roman" w:hAnsi="Times New Roman"/>
          <w:b/>
          <w:bCs/>
          <w:i/>
          <w:sz w:val="24"/>
          <w:szCs w:val="24"/>
          <w:lang w:val="ro-RO"/>
        </w:rPr>
      </w:pPr>
      <w:r w:rsidRPr="00A51795">
        <w:rPr>
          <w:rFonts w:ascii="Times New Roman" w:eastAsia="Times New Roman" w:hAnsi="Times New Roman"/>
          <w:b/>
          <w:bCs/>
          <w:i/>
          <w:sz w:val="24"/>
          <w:szCs w:val="24"/>
          <w:lang w:val="ro-RO"/>
        </w:rPr>
        <w:t xml:space="preserve">A.P.M. Bucureşti </w:t>
      </w:r>
    </w:p>
    <w:p w:rsidR="002735D1" w:rsidRPr="00A51795" w:rsidRDefault="002735D1" w:rsidP="002735D1">
      <w:pPr>
        <w:shd w:val="clear" w:color="auto" w:fill="FFFFFF"/>
        <w:spacing w:after="0" w:line="240" w:lineRule="auto"/>
        <w:jc w:val="both"/>
        <w:rPr>
          <w:rFonts w:ascii="Times New Roman" w:eastAsia="Times New Roman" w:hAnsi="Times New Roman"/>
          <w:bCs/>
          <w:i/>
          <w:sz w:val="24"/>
          <w:szCs w:val="24"/>
          <w:lang w:val="ro-RO"/>
        </w:rPr>
      </w:pPr>
      <w:r w:rsidRPr="00A51795">
        <w:rPr>
          <w:rFonts w:ascii="Times New Roman" w:eastAsia="Times New Roman" w:hAnsi="Times New Roman"/>
          <w:bCs/>
          <w:i/>
          <w:sz w:val="24"/>
          <w:szCs w:val="24"/>
          <w:lang w:val="ro-RO"/>
        </w:rPr>
        <w:t>Actiuni vechi:</w:t>
      </w:r>
    </w:p>
    <w:p w:rsidR="002735D1" w:rsidRPr="00A51795" w:rsidRDefault="002735D1" w:rsidP="002735D1">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PM 01-07</w:t>
      </w:r>
    </w:p>
    <w:p w:rsidR="002735D1" w:rsidRPr="00A51795" w:rsidRDefault="002735D1" w:rsidP="002735D1">
      <w:pPr>
        <w:spacing w:after="0" w:line="240" w:lineRule="auto"/>
        <w:jc w:val="both"/>
        <w:rPr>
          <w:rFonts w:ascii="Times New Roman" w:hAnsi="Times New Roman"/>
          <w:i/>
          <w:sz w:val="24"/>
          <w:szCs w:val="24"/>
          <w:lang w:val="ro-RO"/>
        </w:rPr>
      </w:pPr>
      <w:r w:rsidRPr="00A51795">
        <w:rPr>
          <w:rFonts w:ascii="Times New Roman" w:hAnsi="Times New Roman"/>
          <w:sz w:val="24"/>
          <w:szCs w:val="24"/>
          <w:lang w:val="ro-RO"/>
        </w:rPr>
        <w:t xml:space="preserve"> *</w:t>
      </w:r>
      <w:r w:rsidRPr="00A51795">
        <w:rPr>
          <w:rFonts w:ascii="Times New Roman" w:hAnsi="Times New Roman"/>
          <w:i/>
          <w:sz w:val="24"/>
          <w:szCs w:val="24"/>
          <w:lang w:val="ro-RO"/>
        </w:rPr>
        <w:t>Referitor strict la deşeurile periculoase:</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2735D1" w:rsidRPr="00A51795" w:rsidRDefault="002735D1" w:rsidP="002735D1">
      <w:pPr>
        <w:spacing w:after="0" w:line="240" w:lineRule="auto"/>
        <w:ind w:firstLine="360"/>
        <w:jc w:val="both"/>
        <w:rPr>
          <w:rFonts w:ascii="Times New Roman" w:hAnsi="Times New Roman"/>
          <w:sz w:val="24"/>
          <w:szCs w:val="24"/>
          <w:lang w:val="ro-RO"/>
        </w:rPr>
      </w:pPr>
      <w:r w:rsidRPr="00A51795">
        <w:rPr>
          <w:rFonts w:ascii="Times New Roman" w:hAnsi="Times New Roman"/>
          <w:sz w:val="24"/>
          <w:szCs w:val="24"/>
          <w:lang w:val="ro-RO"/>
        </w:rPr>
        <w:t xml:space="preserve"> A.N.P.M., prin AP.M.-urile judeţene, realizează şi gestionează următoarele raportări: </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-raportări privind substanţele chimice periculoase;</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-raportări privind ODS;</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-raportări privind GFS;</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-raportări privind amestecuri periculoase;</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-raportări privind articole.</w:t>
      </w:r>
    </w:p>
    <w:p w:rsidR="002735D1" w:rsidRPr="00A51795" w:rsidRDefault="002735D1" w:rsidP="002735D1">
      <w:pPr>
        <w:spacing w:after="0" w:line="240" w:lineRule="auto"/>
        <w:jc w:val="both"/>
        <w:rPr>
          <w:rFonts w:ascii="Times New Roman" w:hAnsi="Times New Roman"/>
          <w:i/>
          <w:sz w:val="24"/>
          <w:szCs w:val="24"/>
          <w:lang w:val="ro-RO"/>
        </w:rPr>
      </w:pPr>
      <w:r w:rsidRPr="00A51795">
        <w:rPr>
          <w:rFonts w:ascii="Times New Roman" w:hAnsi="Times New Roman"/>
          <w:sz w:val="24"/>
          <w:szCs w:val="24"/>
          <w:lang w:val="ro-RO"/>
        </w:rPr>
        <w:t xml:space="preserve">Acestea se corelează cu tipul de activitate: producţie, import/export, utilizare. </w:t>
      </w:r>
      <w:r w:rsidRPr="00A51795">
        <w:rPr>
          <w:rFonts w:ascii="Times New Roman" w:hAnsi="Times New Roman"/>
          <w:i/>
          <w:sz w:val="24"/>
          <w:szCs w:val="24"/>
          <w:lang w:val="ro-RO"/>
        </w:rPr>
        <w:t>– 1 actiune realizata  permanent.</w:t>
      </w:r>
    </w:p>
    <w:p w:rsidR="002735D1" w:rsidRPr="00A51795" w:rsidRDefault="002735D1" w:rsidP="002735D1">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PM 01-08</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Referitor la DEEE</w:t>
      </w:r>
      <w:r w:rsidRPr="00A51795">
        <w:rPr>
          <w:rFonts w:ascii="Times New Roman" w:hAnsi="Times New Roman"/>
          <w:sz w:val="24"/>
          <w:szCs w:val="24"/>
        </w:rPr>
        <w:t>:</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-s-a realizat baza de date cu cantităţile de DEEE-uri colectate şi valorificate din Bucureşti. Datele se află în curs de procesare la A.N.P.M.;</w:t>
      </w:r>
    </w:p>
    <w:p w:rsidR="002735D1" w:rsidRPr="00A51795" w:rsidRDefault="002735D1" w:rsidP="002735D1">
      <w:pPr>
        <w:spacing w:after="0" w:line="240" w:lineRule="auto"/>
        <w:jc w:val="both"/>
        <w:rPr>
          <w:rFonts w:ascii="Times New Roman" w:hAnsi="Times New Roman"/>
          <w:i/>
          <w:sz w:val="24"/>
          <w:szCs w:val="24"/>
          <w:lang w:val="ro-RO"/>
        </w:rPr>
      </w:pPr>
      <w:r w:rsidRPr="00A51795">
        <w:rPr>
          <w:rFonts w:ascii="Times New Roman" w:hAnsi="Times New Roman"/>
          <w:sz w:val="24"/>
          <w:szCs w:val="24"/>
          <w:lang w:val="ro-RO"/>
        </w:rPr>
        <w:t xml:space="preserve">-s-a actualizat lista operatorilor autorizaţi colectori (39 societăţi) şi tratatori (14 societăţi) de DEEE din Bucureşti. </w:t>
      </w:r>
      <w:r w:rsidRPr="00A51795">
        <w:rPr>
          <w:rFonts w:ascii="Times New Roman" w:hAnsi="Times New Roman"/>
          <w:i/>
          <w:sz w:val="24"/>
          <w:szCs w:val="24"/>
          <w:lang w:val="ro-RO"/>
        </w:rPr>
        <w:t>- 2 actiuni permanente in curs de realizare.</w:t>
      </w:r>
    </w:p>
    <w:p w:rsidR="002735D1" w:rsidRPr="00A51795" w:rsidRDefault="002735D1" w:rsidP="002735D1">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PM 01-09</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Referitor la deşeuri de baterii şi acumulatori:</w:t>
      </w:r>
    </w:p>
    <w:p w:rsidR="002735D1" w:rsidRPr="00A51795" w:rsidRDefault="002735D1" w:rsidP="002735D1">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-s-a realizat centralizatorul cu cantităţile de deşeuri de baterii şi acumulatori colectate şi valorificate din Bucureşti;</w:t>
      </w:r>
    </w:p>
    <w:p w:rsidR="002735D1" w:rsidRPr="00A51795" w:rsidRDefault="002735D1" w:rsidP="002735D1">
      <w:pPr>
        <w:spacing w:after="0" w:line="240" w:lineRule="auto"/>
        <w:jc w:val="both"/>
        <w:rPr>
          <w:rFonts w:ascii="Times New Roman" w:hAnsi="Times New Roman"/>
          <w:i/>
          <w:sz w:val="24"/>
          <w:szCs w:val="24"/>
          <w:lang w:val="ro-RO"/>
        </w:rPr>
      </w:pPr>
      <w:r w:rsidRPr="00A51795">
        <w:rPr>
          <w:rFonts w:ascii="Times New Roman" w:hAnsi="Times New Roman"/>
          <w:sz w:val="24"/>
          <w:szCs w:val="24"/>
          <w:lang w:val="ro-RO"/>
        </w:rPr>
        <w:t xml:space="preserve">-s-a actualizat lista operatorilor autorizaţi colectori (110 societati) şi tratatori (0 societati) de deşeuri de baterii şi acumulatori din Bucureşti. </w:t>
      </w:r>
      <w:r w:rsidRPr="00A51795">
        <w:rPr>
          <w:rFonts w:ascii="Times New Roman" w:hAnsi="Times New Roman"/>
          <w:i/>
          <w:sz w:val="24"/>
          <w:szCs w:val="24"/>
          <w:lang w:val="ro-RO"/>
        </w:rPr>
        <w:t>- 2 actiuni realizate permanent.</w:t>
      </w:r>
    </w:p>
    <w:p w:rsidR="002735D1" w:rsidRPr="00A51795" w:rsidRDefault="002735D1" w:rsidP="005E29C1">
      <w:pPr>
        <w:spacing w:after="0" w:line="240" w:lineRule="auto"/>
        <w:jc w:val="both"/>
        <w:rPr>
          <w:rFonts w:ascii="Times New Roman" w:hAnsi="Times New Roman"/>
          <w:b/>
          <w:sz w:val="24"/>
          <w:szCs w:val="24"/>
        </w:rPr>
      </w:pPr>
    </w:p>
    <w:p w:rsidR="00C4284F" w:rsidRPr="00A51795" w:rsidRDefault="006416CC" w:rsidP="00C22DA8">
      <w:pPr>
        <w:snapToGrid w:val="0"/>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      </w:t>
      </w:r>
      <w:r w:rsidR="0041220C" w:rsidRPr="00A51795">
        <w:rPr>
          <w:rFonts w:ascii="Times New Roman" w:hAnsi="Times New Roman"/>
          <w:b/>
          <w:i/>
          <w:sz w:val="24"/>
          <w:szCs w:val="24"/>
          <w:u w:val="single"/>
          <w:lang w:val="ro-RO"/>
        </w:rPr>
        <w:t>În semestrul II 201</w:t>
      </w:r>
      <w:r w:rsidR="006A1E7B" w:rsidRPr="00A51795">
        <w:rPr>
          <w:rFonts w:ascii="Times New Roman" w:hAnsi="Times New Roman"/>
          <w:b/>
          <w:i/>
          <w:sz w:val="24"/>
          <w:szCs w:val="24"/>
          <w:u w:val="single"/>
          <w:lang w:val="ro-RO"/>
        </w:rPr>
        <w:t>8</w:t>
      </w:r>
      <w:r w:rsidR="002735D1" w:rsidRPr="00A51795">
        <w:rPr>
          <w:rFonts w:ascii="Times New Roman" w:hAnsi="Times New Roman"/>
          <w:b/>
          <w:i/>
          <w:sz w:val="24"/>
          <w:szCs w:val="24"/>
          <w:u w:val="single"/>
          <w:lang w:val="ro-RO"/>
        </w:rPr>
        <w:t>,</w:t>
      </w:r>
      <w:r w:rsidR="00C4284F" w:rsidRPr="00A51795">
        <w:rPr>
          <w:rFonts w:ascii="Times New Roman" w:hAnsi="Times New Roman"/>
          <w:b/>
          <w:i/>
          <w:sz w:val="24"/>
          <w:szCs w:val="24"/>
          <w:lang w:val="ro-RO"/>
        </w:rPr>
        <w:t xml:space="preserve"> </w:t>
      </w:r>
      <w:r w:rsidR="002735D1" w:rsidRPr="00A51795">
        <w:rPr>
          <w:rFonts w:ascii="Times New Roman" w:hAnsi="Times New Roman"/>
          <w:b/>
          <w:i/>
          <w:sz w:val="24"/>
          <w:szCs w:val="24"/>
          <w:lang w:val="ro-RO"/>
        </w:rPr>
        <w:t xml:space="preserve">pe deseuri </w:t>
      </w:r>
      <w:r w:rsidR="00C4284F" w:rsidRPr="00A51795">
        <w:rPr>
          <w:rFonts w:ascii="Times New Roman" w:hAnsi="Times New Roman"/>
          <w:b/>
          <w:i/>
          <w:sz w:val="24"/>
          <w:szCs w:val="24"/>
          <w:lang w:val="ro-RO"/>
        </w:rPr>
        <w:t xml:space="preserve">sunt in total </w:t>
      </w:r>
      <w:r w:rsidR="0067694E" w:rsidRPr="00A51795">
        <w:rPr>
          <w:rFonts w:ascii="Times New Roman" w:hAnsi="Times New Roman"/>
          <w:b/>
          <w:i/>
          <w:sz w:val="24"/>
          <w:szCs w:val="24"/>
          <w:lang w:val="ro-RO"/>
        </w:rPr>
        <w:t>125</w:t>
      </w:r>
      <w:r w:rsidR="00C4284F" w:rsidRPr="00A51795">
        <w:rPr>
          <w:rFonts w:ascii="Times New Roman" w:hAnsi="Times New Roman"/>
          <w:b/>
          <w:i/>
          <w:sz w:val="24"/>
          <w:szCs w:val="24"/>
          <w:lang w:val="ro-RO"/>
        </w:rPr>
        <w:t xml:space="preserve"> actiuni: </w:t>
      </w:r>
    </w:p>
    <w:p w:rsidR="006A343C" w:rsidRPr="00A51795" w:rsidRDefault="002E52A0" w:rsidP="002E52A0">
      <w:pPr>
        <w:spacing w:after="0" w:line="240" w:lineRule="auto"/>
        <w:jc w:val="both"/>
        <w:rPr>
          <w:rFonts w:ascii="Times New Roman" w:hAnsi="Times New Roman"/>
          <w:bCs/>
          <w:i/>
          <w:sz w:val="24"/>
          <w:szCs w:val="24"/>
          <w:lang w:val="ro-RO"/>
        </w:rPr>
      </w:pPr>
      <w:r w:rsidRPr="00A51795">
        <w:rPr>
          <w:rFonts w:ascii="Times New Roman" w:hAnsi="Times New Roman"/>
          <w:b/>
          <w:bCs/>
          <w:i/>
          <w:sz w:val="24"/>
          <w:szCs w:val="24"/>
          <w:lang w:val="it-IT"/>
        </w:rPr>
        <w:t xml:space="preserve">-Garda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 xml:space="preserve">Comisariatul Municipiului București are </w:t>
      </w:r>
      <w:r w:rsidRPr="00A51795">
        <w:rPr>
          <w:rFonts w:ascii="Times New Roman" w:hAnsi="Times New Roman"/>
          <w:b/>
          <w:bCs/>
          <w:i/>
          <w:sz w:val="24"/>
          <w:szCs w:val="24"/>
          <w:lang w:val="ro-RO"/>
        </w:rPr>
        <w:t>74 acţiuni realizate</w:t>
      </w:r>
      <w:r w:rsidR="006A343C" w:rsidRPr="00A51795">
        <w:rPr>
          <w:rFonts w:ascii="Times New Roman" w:hAnsi="Times New Roman"/>
          <w:b/>
          <w:bCs/>
          <w:i/>
          <w:sz w:val="24"/>
          <w:szCs w:val="24"/>
          <w:lang w:val="ro-RO"/>
        </w:rPr>
        <w:t>;</w:t>
      </w:r>
      <w:r w:rsidRPr="00A51795">
        <w:rPr>
          <w:rFonts w:ascii="Times New Roman" w:hAnsi="Times New Roman"/>
          <w:b/>
          <w:bCs/>
          <w:i/>
          <w:sz w:val="24"/>
          <w:szCs w:val="24"/>
          <w:lang w:val="ro-RO"/>
        </w:rPr>
        <w:t xml:space="preserve"> </w:t>
      </w:r>
    </w:p>
    <w:p w:rsidR="002E52A0" w:rsidRPr="00A51795" w:rsidRDefault="006A343C" w:rsidP="002E52A0">
      <w:pPr>
        <w:spacing w:after="0" w:line="240" w:lineRule="auto"/>
        <w:jc w:val="both"/>
        <w:rPr>
          <w:rFonts w:ascii="Times New Roman" w:hAnsi="Times New Roman"/>
          <w:b/>
          <w:bCs/>
          <w:i/>
          <w:sz w:val="24"/>
          <w:szCs w:val="24"/>
          <w:lang w:val="it-IT"/>
        </w:rPr>
      </w:pPr>
      <w:r w:rsidRPr="00A51795">
        <w:rPr>
          <w:rFonts w:ascii="Times New Roman" w:hAnsi="Times New Roman"/>
          <w:b/>
          <w:i/>
          <w:sz w:val="24"/>
          <w:szCs w:val="24"/>
        </w:rPr>
        <w:t>-Primăria Sector 1 – Poli</w:t>
      </w:r>
      <w:r w:rsidRPr="00A51795">
        <w:rPr>
          <w:rFonts w:ascii="Times New Roman" w:hAnsi="Times New Roman"/>
          <w:b/>
          <w:i/>
          <w:sz w:val="24"/>
          <w:szCs w:val="24"/>
          <w:lang w:val="ro-RO"/>
        </w:rPr>
        <w:t>ţ</w:t>
      </w:r>
      <w:r w:rsidRPr="00A51795">
        <w:rPr>
          <w:rFonts w:ascii="Times New Roman" w:hAnsi="Times New Roman"/>
          <w:b/>
          <w:i/>
          <w:sz w:val="24"/>
          <w:szCs w:val="24"/>
        </w:rPr>
        <w:t xml:space="preserve">ia Locală Sector 1 – Biroul Protecţia Mediului are </w:t>
      </w:r>
      <w:r w:rsidRPr="00A51795">
        <w:rPr>
          <w:rFonts w:ascii="Times New Roman" w:hAnsi="Times New Roman"/>
          <w:b/>
          <w:bCs/>
          <w:i/>
          <w:sz w:val="24"/>
          <w:szCs w:val="24"/>
          <w:lang w:val="ro-RO"/>
        </w:rPr>
        <w:t xml:space="preserve">17 acţiuni realizate (din care 6 sunt permanente si 11 realizate); </w:t>
      </w:r>
      <w:r w:rsidR="002E52A0" w:rsidRPr="00A51795">
        <w:rPr>
          <w:rFonts w:ascii="Times New Roman" w:hAnsi="Times New Roman"/>
          <w:bCs/>
          <w:i/>
          <w:sz w:val="24"/>
          <w:szCs w:val="24"/>
          <w:lang w:val="ro-RO"/>
        </w:rPr>
        <w:t>-</w:t>
      </w:r>
      <w:r w:rsidR="002E52A0" w:rsidRPr="00A51795">
        <w:rPr>
          <w:rFonts w:ascii="Times New Roman" w:hAnsi="Times New Roman"/>
          <w:b/>
          <w:i/>
          <w:sz w:val="24"/>
          <w:szCs w:val="24"/>
        </w:rPr>
        <w:t xml:space="preserve">  S.C. Compania Romprest Service S.A. Bucureşti </w:t>
      </w:r>
      <w:r w:rsidRPr="00A51795">
        <w:rPr>
          <w:rFonts w:ascii="Times New Roman" w:hAnsi="Times New Roman"/>
          <w:b/>
          <w:i/>
          <w:sz w:val="24"/>
          <w:szCs w:val="24"/>
        </w:rPr>
        <w:t xml:space="preserve">in sectorul 1 </w:t>
      </w:r>
      <w:r w:rsidR="002E52A0" w:rsidRPr="00A51795">
        <w:rPr>
          <w:rFonts w:ascii="Times New Roman" w:hAnsi="Times New Roman"/>
          <w:b/>
          <w:bCs/>
          <w:i/>
          <w:sz w:val="24"/>
          <w:szCs w:val="24"/>
          <w:lang w:val="it-IT"/>
        </w:rPr>
        <w:t>are in total 8</w:t>
      </w:r>
      <w:r w:rsidR="002E52A0" w:rsidRPr="00A51795">
        <w:rPr>
          <w:rFonts w:ascii="Times New Roman" w:hAnsi="Times New Roman"/>
          <w:b/>
          <w:bCs/>
          <w:i/>
          <w:sz w:val="24"/>
          <w:szCs w:val="24"/>
          <w:lang w:val="ro-RO"/>
        </w:rPr>
        <w:t xml:space="preserve"> acţiuni </w:t>
      </w:r>
      <w:r w:rsidR="002E52A0" w:rsidRPr="00A51795">
        <w:rPr>
          <w:rFonts w:ascii="Times New Roman" w:hAnsi="Times New Roman"/>
          <w:b/>
          <w:bCs/>
          <w:i/>
          <w:sz w:val="24"/>
          <w:szCs w:val="24"/>
          <w:lang w:val="it-IT"/>
        </w:rPr>
        <w:t>realizate (din care 1 actiune este realizata</w:t>
      </w:r>
      <w:r w:rsidRPr="00A51795">
        <w:rPr>
          <w:rFonts w:ascii="Times New Roman" w:hAnsi="Times New Roman"/>
          <w:b/>
          <w:bCs/>
          <w:i/>
          <w:sz w:val="24"/>
          <w:szCs w:val="24"/>
          <w:lang w:val="it-IT"/>
        </w:rPr>
        <w:t xml:space="preserve"> </w:t>
      </w:r>
      <w:r w:rsidR="002E52A0" w:rsidRPr="00A51795">
        <w:rPr>
          <w:rFonts w:ascii="Times New Roman" w:hAnsi="Times New Roman"/>
          <w:b/>
          <w:bCs/>
          <w:i/>
          <w:sz w:val="24"/>
          <w:szCs w:val="24"/>
          <w:lang w:val="it-IT"/>
        </w:rPr>
        <w:t xml:space="preserve">si 7 actiuni permanent realizate). </w:t>
      </w:r>
    </w:p>
    <w:p w:rsidR="006A343C" w:rsidRPr="00A51795" w:rsidRDefault="006A343C" w:rsidP="006A343C">
      <w:pPr>
        <w:snapToGrid w:val="0"/>
        <w:spacing w:after="0" w:line="240" w:lineRule="auto"/>
        <w:jc w:val="both"/>
        <w:rPr>
          <w:rFonts w:ascii="Times New Roman" w:hAnsi="Times New Roman"/>
          <w:b/>
          <w:i/>
          <w:sz w:val="24"/>
          <w:szCs w:val="24"/>
        </w:rPr>
      </w:pPr>
      <w:r w:rsidRPr="00A51795">
        <w:rPr>
          <w:rFonts w:ascii="Times New Roman" w:hAnsi="Times New Roman"/>
          <w:bCs/>
          <w:i/>
          <w:sz w:val="24"/>
          <w:szCs w:val="24"/>
          <w:lang w:val="ro-RO"/>
        </w:rPr>
        <w:t>-</w:t>
      </w:r>
      <w:r w:rsidRPr="00A51795">
        <w:rPr>
          <w:rFonts w:ascii="Times New Roman" w:hAnsi="Times New Roman"/>
          <w:b/>
          <w:i/>
          <w:sz w:val="24"/>
        </w:rPr>
        <w:t xml:space="preserve"> </w:t>
      </w:r>
      <w:r w:rsidRPr="00A51795">
        <w:rPr>
          <w:rFonts w:ascii="Times New Roman" w:hAnsi="Times New Roman"/>
          <w:b/>
          <w:i/>
          <w:sz w:val="24"/>
          <w:szCs w:val="24"/>
        </w:rPr>
        <w:t>Primăria Sectorului 2 – Poliţia Locală  Sectorul 2 – Serviciul Protecţia Mediului are 1 actiune realizata;</w:t>
      </w:r>
    </w:p>
    <w:p w:rsidR="006A343C" w:rsidRPr="00A51795" w:rsidRDefault="006A343C" w:rsidP="006A343C">
      <w:pPr>
        <w:snapToGrid w:val="0"/>
        <w:spacing w:after="0" w:line="240" w:lineRule="auto"/>
        <w:jc w:val="both"/>
        <w:rPr>
          <w:rFonts w:ascii="Times New Roman" w:hAnsi="Times New Roman"/>
          <w:b/>
          <w:i/>
          <w:sz w:val="24"/>
          <w:szCs w:val="24"/>
        </w:rPr>
      </w:pPr>
      <w:r w:rsidRPr="00A51795">
        <w:rPr>
          <w:rFonts w:ascii="Times New Roman" w:hAnsi="Times New Roman"/>
          <w:b/>
          <w:i/>
          <w:sz w:val="24"/>
          <w:szCs w:val="24"/>
        </w:rPr>
        <w:t>-Primăria Sectorului 3 – D.A.D.P. – S.A.D.P.P. (</w:t>
      </w:r>
      <w:r w:rsidRPr="00A51795">
        <w:rPr>
          <w:rFonts w:ascii="Times New Roman" w:hAnsi="Times New Roman"/>
          <w:b/>
          <w:i/>
          <w:sz w:val="24"/>
          <w:szCs w:val="24"/>
          <w:lang w:val="it-IT"/>
        </w:rPr>
        <w:t>Directia Generala de S</w:t>
      </w:r>
      <w:r w:rsidRPr="00A51795">
        <w:rPr>
          <w:rFonts w:ascii="Times New Roman" w:hAnsi="Times New Roman"/>
          <w:b/>
          <w:i/>
          <w:sz w:val="24"/>
          <w:szCs w:val="24"/>
        </w:rPr>
        <w:t xml:space="preserve">alubritate, </w:t>
      </w:r>
      <w:r w:rsidRPr="00A51795">
        <w:rPr>
          <w:rFonts w:ascii="Times New Roman" w:hAnsi="Times New Roman"/>
          <w:b/>
          <w:i/>
          <w:sz w:val="24"/>
          <w:szCs w:val="24"/>
          <w:lang w:val="it-IT"/>
        </w:rPr>
        <w:t>Directia Administrarea Domeniului Public si Directia Comunicare)</w:t>
      </w:r>
      <w:r w:rsidRPr="00A51795">
        <w:rPr>
          <w:rFonts w:ascii="Times New Roman" w:hAnsi="Times New Roman"/>
          <w:sz w:val="24"/>
          <w:szCs w:val="24"/>
          <w:lang w:val="it-IT"/>
        </w:rPr>
        <w:t xml:space="preserve"> </w:t>
      </w:r>
      <w:r w:rsidRPr="00A51795">
        <w:rPr>
          <w:rFonts w:ascii="Times New Roman" w:hAnsi="Times New Roman"/>
          <w:b/>
          <w:i/>
          <w:sz w:val="24"/>
          <w:szCs w:val="24"/>
        </w:rPr>
        <w:t>are in total 10 actiuni (din care 9 actiuni realizate si 1 actiune in curs de realizare);</w:t>
      </w:r>
    </w:p>
    <w:p w:rsidR="006A343C" w:rsidRPr="00A51795" w:rsidRDefault="006A343C" w:rsidP="006A343C">
      <w:pPr>
        <w:snapToGrid w:val="0"/>
        <w:spacing w:after="0" w:line="240" w:lineRule="auto"/>
        <w:jc w:val="both"/>
        <w:rPr>
          <w:rFonts w:ascii="Times New Roman" w:hAnsi="Times New Roman"/>
          <w:b/>
          <w:i/>
          <w:sz w:val="24"/>
          <w:szCs w:val="24"/>
        </w:rPr>
      </w:pPr>
      <w:r w:rsidRPr="00A51795">
        <w:rPr>
          <w:rFonts w:ascii="Times New Roman" w:hAnsi="Times New Roman"/>
          <w:b/>
          <w:i/>
          <w:sz w:val="24"/>
          <w:szCs w:val="24"/>
        </w:rPr>
        <w:t>-Primăria Sectorului 4 – Direcţia Gospodărie Locală – Serviciul Monitorizare si Control Spaţii Verzi</w:t>
      </w:r>
      <w:r w:rsidRPr="00A51795">
        <w:rPr>
          <w:rFonts w:ascii="Times New Roman" w:hAnsi="Times New Roman"/>
          <w:sz w:val="24"/>
          <w:szCs w:val="24"/>
          <w:lang w:val="it-IT"/>
        </w:rPr>
        <w:t xml:space="preserve"> </w:t>
      </w:r>
      <w:r w:rsidRPr="00A51795">
        <w:rPr>
          <w:rFonts w:ascii="Times New Roman" w:hAnsi="Times New Roman"/>
          <w:b/>
          <w:i/>
          <w:sz w:val="24"/>
          <w:szCs w:val="24"/>
        </w:rPr>
        <w:t>are in total 5 actiuni realizate;</w:t>
      </w:r>
    </w:p>
    <w:p w:rsidR="006A343C" w:rsidRPr="00A51795" w:rsidRDefault="006A343C" w:rsidP="006A343C">
      <w:pPr>
        <w:spacing w:after="0" w:line="240" w:lineRule="auto"/>
        <w:jc w:val="both"/>
        <w:rPr>
          <w:rFonts w:ascii="Times New Roman" w:hAnsi="Times New Roman"/>
          <w:b/>
          <w:i/>
          <w:sz w:val="24"/>
          <w:szCs w:val="24"/>
        </w:rPr>
      </w:pPr>
      <w:r w:rsidRPr="00A51795">
        <w:rPr>
          <w:rFonts w:ascii="Times New Roman" w:hAnsi="Times New Roman"/>
          <w:b/>
          <w:i/>
          <w:sz w:val="24"/>
          <w:szCs w:val="24"/>
        </w:rPr>
        <w:t>-  Primăria Sectorului 5 – D.G.P.L. – D.I.C.G. – Serviciul Protectia Mediului si Ecologie Urbana a realizat 5 actiuni (din care 3 actiuni permanent realizate si 2 actiuni realizate);</w:t>
      </w:r>
    </w:p>
    <w:p w:rsidR="006A343C" w:rsidRPr="00A51795" w:rsidRDefault="006A343C" w:rsidP="006A343C">
      <w:pPr>
        <w:spacing w:after="0" w:line="240" w:lineRule="auto"/>
        <w:jc w:val="both"/>
        <w:rPr>
          <w:rFonts w:ascii="Times New Roman" w:hAnsi="Times New Roman"/>
          <w:i/>
          <w:sz w:val="24"/>
          <w:szCs w:val="24"/>
        </w:rPr>
      </w:pPr>
      <w:r w:rsidRPr="00A51795">
        <w:rPr>
          <w:rFonts w:ascii="Times New Roman" w:hAnsi="Times New Roman"/>
          <w:b/>
          <w:i/>
          <w:sz w:val="24"/>
          <w:szCs w:val="24"/>
        </w:rPr>
        <w:t xml:space="preserve"> - S.C. Compania Romprest Service S.A. Bucureşti, in sectorul 5, are in total 5</w:t>
      </w:r>
      <w:r w:rsidRPr="00A51795">
        <w:rPr>
          <w:rFonts w:ascii="Times New Roman" w:hAnsi="Times New Roman"/>
          <w:i/>
          <w:sz w:val="24"/>
          <w:szCs w:val="24"/>
        </w:rPr>
        <w:t xml:space="preserve"> </w:t>
      </w:r>
      <w:r w:rsidRPr="00A51795">
        <w:rPr>
          <w:rFonts w:ascii="Times New Roman" w:hAnsi="Times New Roman"/>
          <w:b/>
          <w:i/>
          <w:sz w:val="24"/>
          <w:szCs w:val="24"/>
        </w:rPr>
        <w:t xml:space="preserve">actiuni realizate (din care: 4 actiuni sunt realizate permanent si 1 actiune realizata), </w:t>
      </w:r>
      <w:r w:rsidRPr="00A51795">
        <w:rPr>
          <w:rFonts w:ascii="Times New Roman" w:hAnsi="Times New Roman"/>
          <w:i/>
          <w:sz w:val="24"/>
          <w:szCs w:val="24"/>
        </w:rPr>
        <w:t>4 actiuni nerealizate</w:t>
      </w:r>
      <w:r w:rsidRPr="00A51795">
        <w:rPr>
          <w:rFonts w:ascii="Times New Roman" w:hAnsi="Times New Roman"/>
          <w:b/>
          <w:i/>
          <w:sz w:val="24"/>
          <w:szCs w:val="24"/>
        </w:rPr>
        <w:t xml:space="preserve"> = </w:t>
      </w:r>
      <w:r w:rsidRPr="00A51795">
        <w:rPr>
          <w:rFonts w:ascii="Times New Roman" w:hAnsi="Times New Roman"/>
          <w:i/>
          <w:sz w:val="24"/>
          <w:szCs w:val="24"/>
        </w:rPr>
        <w:t>nu este cazul</w:t>
      </w:r>
      <w:r w:rsidR="007D08B0">
        <w:rPr>
          <w:rFonts w:ascii="Times New Roman" w:hAnsi="Times New Roman"/>
          <w:i/>
          <w:sz w:val="24"/>
          <w:szCs w:val="24"/>
        </w:rPr>
        <w:t>, pe raza sectorului 5 sunt prestate activitati in calitate de operator de servicii de salubrizazre stradala si deszapezire</w:t>
      </w:r>
      <w:r w:rsidRPr="00A51795">
        <w:rPr>
          <w:rFonts w:ascii="Times New Roman" w:hAnsi="Times New Roman"/>
          <w:i/>
          <w:sz w:val="24"/>
          <w:szCs w:val="24"/>
        </w:rPr>
        <w:t>;</w:t>
      </w:r>
    </w:p>
    <w:p w:rsidR="006A343C" w:rsidRPr="00A51795" w:rsidRDefault="006A343C" w:rsidP="009D1CA8">
      <w:pPr>
        <w:spacing w:after="0" w:line="240" w:lineRule="auto"/>
        <w:jc w:val="both"/>
        <w:rPr>
          <w:rFonts w:ascii="Times New Roman" w:hAnsi="Times New Roman"/>
          <w:b/>
          <w:i/>
          <w:sz w:val="24"/>
          <w:szCs w:val="24"/>
        </w:rPr>
      </w:pPr>
      <w:r w:rsidRPr="00A51795">
        <w:rPr>
          <w:rFonts w:ascii="Times New Roman" w:eastAsia="Times New Roman" w:hAnsi="Times New Roman"/>
          <w:b/>
          <w:bCs/>
          <w:i/>
          <w:sz w:val="24"/>
          <w:szCs w:val="24"/>
          <w:lang w:val="ro-RO"/>
        </w:rPr>
        <w:lastRenderedPageBreak/>
        <w:t>-A.P.M. Bucureştiare are</w:t>
      </w:r>
      <w:r w:rsidRPr="00A51795">
        <w:rPr>
          <w:rFonts w:ascii="Times New Roman" w:eastAsia="Times New Roman" w:hAnsi="Times New Roman"/>
          <w:b/>
          <w:bCs/>
          <w:i/>
          <w:sz w:val="24"/>
          <w:szCs w:val="24"/>
        </w:rPr>
        <w:t xml:space="preserve"> </w:t>
      </w:r>
      <w:r w:rsidRPr="00A51795">
        <w:rPr>
          <w:rFonts w:ascii="Times New Roman" w:eastAsia="Times New Roman" w:hAnsi="Times New Roman"/>
          <w:b/>
          <w:bCs/>
          <w:i/>
          <w:sz w:val="24"/>
          <w:szCs w:val="24"/>
          <w:lang w:val="ro-RO"/>
        </w:rPr>
        <w:t>in total 5 actiuni permanente (din care 3 actiuni sunt realizate permanent si 2 actiuni sunt in curs de realizare permanent).</w:t>
      </w:r>
      <w:r w:rsidRPr="00A51795">
        <w:rPr>
          <w:rFonts w:ascii="Times New Roman" w:hAnsi="Times New Roman"/>
          <w:sz w:val="24"/>
          <w:szCs w:val="24"/>
          <w:lang w:val="es-ES"/>
        </w:rPr>
        <w:t xml:space="preserve">                                                                                                                                                        </w:t>
      </w:r>
    </w:p>
    <w:p w:rsidR="007D08B0" w:rsidRPr="00A51795" w:rsidRDefault="007D08B0" w:rsidP="00C22DA8">
      <w:pPr>
        <w:spacing w:after="0" w:line="240" w:lineRule="auto"/>
        <w:ind w:left="360"/>
        <w:rPr>
          <w:rFonts w:ascii="Times New Roman" w:hAnsi="Times New Roman"/>
          <w:b/>
          <w:sz w:val="24"/>
          <w:szCs w:val="24"/>
          <w:lang w:val="ro-RO"/>
        </w:rPr>
      </w:pPr>
    </w:p>
    <w:p w:rsidR="00E736B9" w:rsidRPr="00A51795" w:rsidRDefault="00E736B9" w:rsidP="00C22DA8">
      <w:pPr>
        <w:spacing w:after="0" w:line="240" w:lineRule="auto"/>
        <w:ind w:left="360"/>
        <w:rPr>
          <w:rFonts w:ascii="Times New Roman" w:hAnsi="Times New Roman"/>
          <w:b/>
          <w:sz w:val="24"/>
          <w:szCs w:val="24"/>
          <w:lang w:val="ro-RO"/>
        </w:rPr>
      </w:pPr>
      <w:r w:rsidRPr="00A51795">
        <w:rPr>
          <w:rFonts w:ascii="Times New Roman" w:hAnsi="Times New Roman"/>
          <w:b/>
          <w:sz w:val="24"/>
          <w:szCs w:val="24"/>
          <w:lang w:val="ro-RO"/>
        </w:rPr>
        <w:t>PM 02  Poluarea atmosferei şi schimbări climatice</w:t>
      </w:r>
    </w:p>
    <w:p w:rsidR="006A343C" w:rsidRPr="00A51795" w:rsidRDefault="006A343C" w:rsidP="00C22DA8">
      <w:pPr>
        <w:spacing w:after="0" w:line="240" w:lineRule="auto"/>
        <w:ind w:left="360"/>
        <w:rPr>
          <w:rFonts w:ascii="Times New Roman" w:hAnsi="Times New Roman"/>
          <w:b/>
          <w:sz w:val="24"/>
          <w:szCs w:val="24"/>
          <w:lang w:val="ro-RO"/>
        </w:rPr>
      </w:pPr>
    </w:p>
    <w:p w:rsidR="00631344" w:rsidRPr="00A51795" w:rsidRDefault="0067694E" w:rsidP="00C22DA8">
      <w:pPr>
        <w:spacing w:after="0" w:line="240" w:lineRule="auto"/>
        <w:jc w:val="both"/>
        <w:rPr>
          <w:rFonts w:ascii="Times New Roman" w:hAnsi="Times New Roman"/>
          <w:b/>
          <w:i/>
          <w:sz w:val="24"/>
          <w:szCs w:val="24"/>
        </w:rPr>
      </w:pPr>
      <w:r w:rsidRPr="0076063A">
        <w:rPr>
          <w:rFonts w:ascii="Times New Roman" w:hAnsi="Times New Roman"/>
          <w:b/>
          <w:i/>
          <w:sz w:val="24"/>
          <w:szCs w:val="24"/>
          <w:u w:val="single"/>
        </w:rPr>
        <w:t xml:space="preserve">   </w:t>
      </w:r>
      <w:r w:rsidR="00FF10A2" w:rsidRPr="0076063A">
        <w:rPr>
          <w:rFonts w:ascii="Times New Roman" w:hAnsi="Times New Roman"/>
          <w:b/>
          <w:i/>
          <w:sz w:val="24"/>
          <w:szCs w:val="24"/>
          <w:u w:val="single"/>
        </w:rPr>
        <w:t xml:space="preserve"> </w:t>
      </w:r>
      <w:r w:rsidR="00631344" w:rsidRPr="0076063A">
        <w:rPr>
          <w:rFonts w:ascii="Times New Roman" w:hAnsi="Times New Roman"/>
          <w:b/>
          <w:i/>
          <w:sz w:val="24"/>
          <w:szCs w:val="24"/>
          <w:u w:val="single"/>
        </w:rPr>
        <w:t xml:space="preserve"> În semestrul I 201</w:t>
      </w:r>
      <w:r w:rsidR="006A343C" w:rsidRPr="0076063A">
        <w:rPr>
          <w:rFonts w:ascii="Times New Roman" w:hAnsi="Times New Roman"/>
          <w:b/>
          <w:i/>
          <w:sz w:val="24"/>
          <w:szCs w:val="24"/>
          <w:u w:val="single"/>
        </w:rPr>
        <w:t>8</w:t>
      </w:r>
      <w:r w:rsidR="006A343C" w:rsidRPr="00A51795">
        <w:rPr>
          <w:rFonts w:ascii="Times New Roman" w:hAnsi="Times New Roman"/>
          <w:b/>
          <w:i/>
          <w:sz w:val="24"/>
          <w:szCs w:val="24"/>
        </w:rPr>
        <w:t>:</w:t>
      </w:r>
      <w:r w:rsidR="00CD4BB8" w:rsidRPr="00A51795">
        <w:rPr>
          <w:rFonts w:ascii="Times New Roman" w:hAnsi="Times New Roman"/>
          <w:b/>
          <w:i/>
          <w:sz w:val="24"/>
          <w:szCs w:val="24"/>
        </w:rPr>
        <w:t xml:space="preserve"> sunt </w:t>
      </w:r>
      <w:r w:rsidRPr="00A51795">
        <w:rPr>
          <w:rFonts w:ascii="Times New Roman" w:hAnsi="Times New Roman"/>
          <w:b/>
          <w:i/>
          <w:sz w:val="24"/>
          <w:szCs w:val="24"/>
        </w:rPr>
        <w:t xml:space="preserve">30 </w:t>
      </w:r>
      <w:r w:rsidR="00CD4BB8" w:rsidRPr="00A51795">
        <w:rPr>
          <w:rFonts w:ascii="Times New Roman" w:hAnsi="Times New Roman"/>
          <w:b/>
          <w:i/>
          <w:sz w:val="24"/>
          <w:szCs w:val="24"/>
        </w:rPr>
        <w:t xml:space="preserve">actiuni in total: </w:t>
      </w:r>
    </w:p>
    <w:p w:rsidR="00FF10A2" w:rsidRPr="00A51795" w:rsidRDefault="00FF10A2" w:rsidP="00FF10A2">
      <w:pPr>
        <w:snapToGrid w:val="0"/>
        <w:spacing w:after="0" w:line="240" w:lineRule="auto"/>
        <w:jc w:val="both"/>
        <w:rPr>
          <w:rFonts w:ascii="Times New Roman" w:hAnsi="Times New Roman"/>
          <w:b/>
          <w:bCs/>
          <w:i/>
          <w:sz w:val="24"/>
          <w:szCs w:val="24"/>
          <w:lang w:val="ro-RO"/>
        </w:rPr>
      </w:pPr>
      <w:r w:rsidRPr="00A51795">
        <w:rPr>
          <w:rFonts w:ascii="Times New Roman" w:hAnsi="Times New Roman"/>
          <w:b/>
          <w:i/>
          <w:sz w:val="24"/>
          <w:szCs w:val="24"/>
        </w:rPr>
        <w:t>-</w:t>
      </w: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Comisariatul Municipiului București a realizat</w:t>
      </w:r>
      <w:r w:rsidRPr="00A51795">
        <w:rPr>
          <w:rFonts w:ascii="Times New Roman" w:hAnsi="Times New Roman"/>
          <w:b/>
          <w:bCs/>
          <w:i/>
          <w:sz w:val="24"/>
          <w:szCs w:val="24"/>
          <w:lang w:val="ro-RO"/>
        </w:rPr>
        <w:t xml:space="preserve"> 12 acţiuni;</w:t>
      </w:r>
    </w:p>
    <w:p w:rsidR="00FF10A2" w:rsidRPr="00A51795" w:rsidRDefault="00FF10A2" w:rsidP="00FF10A2">
      <w:pPr>
        <w:spacing w:after="0" w:line="240" w:lineRule="auto"/>
        <w:jc w:val="both"/>
        <w:rPr>
          <w:rStyle w:val="style21"/>
          <w:rFonts w:ascii="Times New Roman" w:hAnsi="Times New Roman"/>
          <w:b/>
          <w:i/>
          <w:color w:val="auto"/>
          <w:sz w:val="24"/>
          <w:szCs w:val="24"/>
        </w:rPr>
      </w:pPr>
      <w:r w:rsidRPr="00A51795">
        <w:rPr>
          <w:rFonts w:ascii="Times New Roman" w:hAnsi="Times New Roman"/>
          <w:b/>
          <w:bCs/>
          <w:i/>
          <w:sz w:val="24"/>
          <w:szCs w:val="24"/>
          <w:lang w:val="ro-RO"/>
        </w:rPr>
        <w:t>-</w:t>
      </w:r>
      <w:r w:rsidRPr="00A51795">
        <w:rPr>
          <w:rFonts w:ascii="Times New Roman" w:hAnsi="Times New Roman"/>
          <w:bCs/>
          <w:i/>
          <w:sz w:val="24"/>
          <w:szCs w:val="24"/>
          <w:lang w:val="ro-RO"/>
        </w:rPr>
        <w:t xml:space="preserve"> </w:t>
      </w:r>
      <w:r w:rsidRPr="00A51795">
        <w:rPr>
          <w:rFonts w:ascii="Times New Roman" w:hAnsi="Times New Roman"/>
          <w:b/>
          <w:i/>
          <w:sz w:val="24"/>
          <w:szCs w:val="24"/>
          <w:lang w:val="ro-RO"/>
        </w:rPr>
        <w:t xml:space="preserve">Direcţia de Mediu din cadrul Primăriei Municipiului </w:t>
      </w:r>
      <w:r w:rsidRPr="00A51795">
        <w:rPr>
          <w:rStyle w:val="style21"/>
          <w:rFonts w:ascii="Times New Roman" w:hAnsi="Times New Roman"/>
          <w:b/>
          <w:i/>
          <w:color w:val="auto"/>
          <w:sz w:val="24"/>
          <w:szCs w:val="24"/>
        </w:rPr>
        <w:t>Bucureşti are 2 acţiuni (1 actiune realizata si 1 actiune in curs de realizare);</w:t>
      </w:r>
    </w:p>
    <w:p w:rsidR="00FF10A2" w:rsidRPr="00A51795" w:rsidRDefault="00FF10A2" w:rsidP="00FF10A2">
      <w:pPr>
        <w:snapToGrid w:val="0"/>
        <w:spacing w:after="0" w:line="240" w:lineRule="auto"/>
        <w:jc w:val="both"/>
        <w:rPr>
          <w:rFonts w:ascii="Times New Roman" w:hAnsi="Times New Roman"/>
          <w:b/>
          <w:i/>
          <w:sz w:val="24"/>
          <w:szCs w:val="24"/>
          <w:lang w:val="it-IT"/>
        </w:rPr>
      </w:pPr>
      <w:r w:rsidRPr="00A51795">
        <w:rPr>
          <w:rStyle w:val="style21"/>
          <w:rFonts w:ascii="Times New Roman" w:hAnsi="Times New Roman"/>
          <w:b/>
          <w:i/>
          <w:color w:val="auto"/>
          <w:sz w:val="24"/>
          <w:szCs w:val="24"/>
        </w:rPr>
        <w:t>-</w:t>
      </w:r>
      <w:r w:rsidRPr="00A51795">
        <w:rPr>
          <w:rFonts w:ascii="Times New Roman" w:hAnsi="Times New Roman"/>
          <w:b/>
          <w:i/>
          <w:sz w:val="24"/>
          <w:szCs w:val="24"/>
        </w:rPr>
        <w:t xml:space="preserve"> Primăria Sectorului 4 – Direcţia Gospodărie Locală – Serviciul Monitorizare si Control Spaţii Verzi are 2</w:t>
      </w:r>
      <w:r w:rsidRPr="00A51795">
        <w:rPr>
          <w:rFonts w:ascii="Times New Roman" w:hAnsi="Times New Roman"/>
          <w:b/>
          <w:i/>
          <w:sz w:val="24"/>
          <w:szCs w:val="24"/>
          <w:lang w:val="it-IT"/>
        </w:rPr>
        <w:t xml:space="preserve"> actiuni realizate;</w:t>
      </w:r>
    </w:p>
    <w:p w:rsidR="00FF10A2" w:rsidRPr="00A51795" w:rsidRDefault="00FF10A2" w:rsidP="00FF10A2">
      <w:pPr>
        <w:snapToGrid w:val="0"/>
        <w:spacing w:after="0" w:line="240" w:lineRule="auto"/>
        <w:jc w:val="both"/>
        <w:rPr>
          <w:rFonts w:ascii="Times New Roman" w:eastAsia="Times New Roman" w:hAnsi="Times New Roman"/>
          <w:b/>
          <w:bCs/>
          <w:i/>
          <w:sz w:val="24"/>
          <w:szCs w:val="24"/>
          <w:lang w:val="ro-RO"/>
        </w:rPr>
      </w:pPr>
      <w:r w:rsidRPr="00A51795">
        <w:rPr>
          <w:rFonts w:ascii="Times New Roman" w:hAnsi="Times New Roman"/>
          <w:b/>
          <w:i/>
          <w:sz w:val="24"/>
          <w:szCs w:val="24"/>
          <w:lang w:val="it-IT"/>
        </w:rPr>
        <w:t>-</w:t>
      </w:r>
      <w:r w:rsidRPr="00A51795">
        <w:rPr>
          <w:rFonts w:ascii="Times New Roman" w:eastAsia="Times New Roman" w:hAnsi="Times New Roman"/>
          <w:b/>
          <w:bCs/>
          <w:i/>
          <w:sz w:val="24"/>
          <w:szCs w:val="24"/>
          <w:lang w:val="ro-RO"/>
        </w:rPr>
        <w:t xml:space="preserve"> A.P.M. Bucureşti are 14 acţiuni (7 acţiuni realizate permanent, 3 acţiuni nerealizate, 1 acţiune în curs de realizare şi 3 acţiuni realizate înainte de sem. I 2018).</w:t>
      </w:r>
    </w:p>
    <w:p w:rsidR="00785EB0" w:rsidRPr="00A51795" w:rsidRDefault="00785EB0" w:rsidP="00FF10A2">
      <w:pPr>
        <w:spacing w:after="0" w:line="240" w:lineRule="auto"/>
        <w:jc w:val="both"/>
        <w:rPr>
          <w:rFonts w:ascii="Times New Roman" w:hAnsi="Times New Roman"/>
          <w:b/>
          <w:bCs/>
          <w:i/>
          <w:sz w:val="24"/>
          <w:szCs w:val="24"/>
          <w:lang w:val="ro-RO"/>
        </w:rPr>
      </w:pPr>
    </w:p>
    <w:p w:rsidR="00FF10A2" w:rsidRPr="00A51795" w:rsidRDefault="00FF10A2" w:rsidP="00FB303E">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 xml:space="preserve">  Garda Naţională de Mediu, Comisariatul Municipiului București</w:t>
      </w:r>
      <w:r w:rsidRPr="00A51795">
        <w:rPr>
          <w:rFonts w:ascii="Times New Roman" w:hAnsi="Times New Roman"/>
          <w:b/>
          <w:bCs/>
          <w:i/>
          <w:sz w:val="24"/>
          <w:szCs w:val="24"/>
          <w:lang w:val="it-IT"/>
        </w:rPr>
        <w:tab/>
      </w:r>
    </w:p>
    <w:p w:rsidR="00FF10A2" w:rsidRPr="00A51795" w:rsidRDefault="00FF10A2" w:rsidP="00FF10A2">
      <w:pPr>
        <w:spacing w:after="0" w:line="240" w:lineRule="auto"/>
        <w:jc w:val="both"/>
        <w:rPr>
          <w:rFonts w:ascii="Times New Roman" w:hAnsi="Times New Roman"/>
          <w:b/>
          <w:bCs/>
          <w:sz w:val="24"/>
          <w:szCs w:val="24"/>
          <w:lang w:val="ro-RO"/>
        </w:rPr>
      </w:pPr>
      <w:r w:rsidRPr="00A51795">
        <w:rPr>
          <w:rFonts w:ascii="Times New Roman" w:hAnsi="Times New Roman"/>
          <w:b/>
          <w:bCs/>
          <w:sz w:val="24"/>
          <w:szCs w:val="24"/>
          <w:lang w:val="it-IT"/>
        </w:rPr>
        <w:t xml:space="preserve">PM 02:  </w:t>
      </w:r>
      <w:r w:rsidRPr="00A51795">
        <w:rPr>
          <w:rFonts w:ascii="Times New Roman" w:hAnsi="Times New Roman"/>
          <w:bCs/>
          <w:sz w:val="24"/>
          <w:szCs w:val="24"/>
          <w:lang w:val="it-IT"/>
        </w:rPr>
        <w:t>are</w:t>
      </w:r>
      <w:r w:rsidRPr="00A51795">
        <w:rPr>
          <w:rFonts w:ascii="Times New Roman" w:hAnsi="Times New Roman"/>
          <w:bCs/>
          <w:sz w:val="24"/>
          <w:szCs w:val="24"/>
          <w:lang w:val="ro-RO"/>
        </w:rPr>
        <w:t xml:space="preserve"> 12 acţiuni realizate. </w:t>
      </w:r>
    </w:p>
    <w:p w:rsidR="009D1CA8" w:rsidRPr="00A51795" w:rsidRDefault="009D1CA8" w:rsidP="00FF10A2">
      <w:pPr>
        <w:spacing w:after="0" w:line="240" w:lineRule="auto"/>
        <w:jc w:val="both"/>
        <w:rPr>
          <w:rFonts w:ascii="Times New Roman" w:hAnsi="Times New Roman"/>
          <w:b/>
          <w:i/>
          <w:sz w:val="24"/>
          <w:szCs w:val="24"/>
        </w:rPr>
      </w:pPr>
    </w:p>
    <w:p w:rsidR="00FF10A2" w:rsidRPr="00A51795" w:rsidRDefault="00FF10A2" w:rsidP="00FB303E">
      <w:pPr>
        <w:pStyle w:val="HeaderPMBtertiarsubdepartament"/>
        <w:numPr>
          <w:ilvl w:val="0"/>
          <w:numId w:val="38"/>
        </w:numPr>
        <w:spacing w:before="0" w:after="0"/>
        <w:ind w:left="720"/>
        <w:jc w:val="both"/>
        <w:rPr>
          <w:rFonts w:ascii="Times New Roman" w:hAnsi="Times New Roman" w:cs="Times New Roman"/>
          <w:b/>
          <w:i/>
          <w:color w:val="auto"/>
          <w:sz w:val="24"/>
          <w:szCs w:val="24"/>
        </w:rPr>
      </w:pPr>
      <w:r w:rsidRPr="00A51795">
        <w:rPr>
          <w:rFonts w:ascii="Times New Roman" w:hAnsi="Times New Roman" w:cs="Times New Roman"/>
          <w:b/>
          <w:i/>
          <w:color w:val="auto"/>
          <w:sz w:val="24"/>
          <w:szCs w:val="24"/>
        </w:rPr>
        <w:t xml:space="preserve">P.M.B. - Direcţia de Mediu </w:t>
      </w:r>
    </w:p>
    <w:p w:rsidR="00FF10A2" w:rsidRPr="00A51795" w:rsidRDefault="00FF10A2" w:rsidP="008E335D">
      <w:pPr>
        <w:numPr>
          <w:ilvl w:val="0"/>
          <w:numId w:val="11"/>
        </w:numPr>
        <w:tabs>
          <w:tab w:val="clear" w:pos="1170"/>
          <w:tab w:val="num" w:pos="1020"/>
        </w:tabs>
        <w:spacing w:after="0" w:line="240" w:lineRule="auto"/>
        <w:ind w:left="1020"/>
        <w:rPr>
          <w:rFonts w:ascii="Times New Roman" w:hAnsi="Times New Roman"/>
          <w:sz w:val="24"/>
          <w:szCs w:val="24"/>
          <w:lang w:val="ro-RO"/>
        </w:rPr>
      </w:pPr>
      <w:r w:rsidRPr="00A51795">
        <w:rPr>
          <w:rFonts w:ascii="Times New Roman" w:hAnsi="Times New Roman"/>
          <w:b/>
          <w:sz w:val="24"/>
          <w:szCs w:val="24"/>
          <w:lang w:val="it-IT"/>
        </w:rPr>
        <w:t>Realizarea Planului de calitate a aerului ambiental din municipiul Bucureşti</w:t>
      </w:r>
    </w:p>
    <w:p w:rsidR="00FF10A2" w:rsidRPr="00A51795" w:rsidRDefault="00FF10A2" w:rsidP="00FF10A2">
      <w:p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ab/>
      </w:r>
      <w:r w:rsidRPr="00A51795">
        <w:rPr>
          <w:rFonts w:ascii="Times New Roman" w:hAnsi="Times New Roman"/>
          <w:sz w:val="24"/>
          <w:szCs w:val="24"/>
          <w:shd w:val="clear" w:color="auto" w:fill="FFFFFF"/>
          <w:lang w:val="ro-RO"/>
        </w:rPr>
        <w:t xml:space="preserve">La nivelul Primăriei Municipiului Bucureşti se </w:t>
      </w:r>
      <w:r w:rsidRPr="00A51795">
        <w:rPr>
          <w:rFonts w:ascii="Times New Roman" w:hAnsi="Times New Roman"/>
          <w:sz w:val="24"/>
          <w:szCs w:val="24"/>
          <w:lang w:val="ro-RO"/>
        </w:rPr>
        <w:t xml:space="preserve">elaborează </w:t>
      </w:r>
      <w:r w:rsidRPr="00A51795">
        <w:rPr>
          <w:rFonts w:ascii="Times New Roman" w:hAnsi="Times New Roman"/>
          <w:bCs/>
          <w:sz w:val="24"/>
          <w:szCs w:val="24"/>
          <w:lang w:val="ro-RO"/>
        </w:rPr>
        <w:t>Planul Integrat  de Calitate a Aerului şi Planul de menţinere a calităţii aerului 2018-2022 (P.I.C.A.) in</w:t>
      </w:r>
      <w:r w:rsidRPr="00A51795">
        <w:rPr>
          <w:rFonts w:ascii="Times New Roman" w:hAnsi="Times New Roman"/>
          <w:sz w:val="24"/>
          <w:szCs w:val="24"/>
          <w:shd w:val="clear" w:color="auto" w:fill="FFFFFF"/>
          <w:lang w:val="ro-RO"/>
        </w:rPr>
        <w:t xml:space="preserve"> conformitate cu prevederile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Pr="00A51795">
        <w:rPr>
          <w:rFonts w:ascii="Times New Roman" w:hAnsi="Times New Roman"/>
          <w:i/>
          <w:sz w:val="24"/>
          <w:szCs w:val="24"/>
          <w:shd w:val="clear" w:color="auto" w:fill="FFFFFF"/>
          <w:lang w:val="ro-RO"/>
        </w:rPr>
        <w:t>Directiva 2008/50/EC</w:t>
      </w:r>
      <w:r w:rsidRPr="00A51795">
        <w:rPr>
          <w:rFonts w:ascii="Times New Roman" w:hAnsi="Times New Roman"/>
          <w:bCs/>
          <w:i/>
          <w:sz w:val="24"/>
          <w:szCs w:val="24"/>
          <w:lang w:val="ro-RO"/>
        </w:rPr>
        <w:t xml:space="preserve"> privind calitatea aerului înconjurător şi un aer mai curat pentru Europa </w:t>
      </w:r>
      <w:r w:rsidRPr="00A517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FF10A2" w:rsidRPr="00A51795" w:rsidTr="00FF10A2">
        <w:trPr>
          <w:jc w:val="center"/>
        </w:trPr>
        <w:tc>
          <w:tcPr>
            <w:tcW w:w="13800" w:type="dxa"/>
            <w:shd w:val="clear" w:color="auto" w:fill="FFFFFF"/>
            <w:vAlign w:val="center"/>
            <w:hideMark/>
          </w:tcPr>
          <w:p w:rsidR="00FF10A2" w:rsidRPr="00A51795" w:rsidRDefault="00FF10A2" w:rsidP="00FF10A2">
            <w:pPr>
              <w:spacing w:after="0" w:line="240" w:lineRule="auto"/>
              <w:rPr>
                <w:rFonts w:ascii="Times New Roman" w:hAnsi="Times New Roman"/>
                <w:sz w:val="24"/>
                <w:szCs w:val="24"/>
                <w:lang w:val="ro-RO" w:eastAsia="ro-RO"/>
              </w:rPr>
            </w:pPr>
          </w:p>
        </w:tc>
      </w:tr>
      <w:tr w:rsidR="00FF10A2" w:rsidRPr="00A51795" w:rsidTr="00FF10A2">
        <w:trPr>
          <w:jc w:val="center"/>
        </w:trPr>
        <w:tc>
          <w:tcPr>
            <w:tcW w:w="13800" w:type="dxa"/>
            <w:shd w:val="clear" w:color="auto" w:fill="auto"/>
            <w:hideMark/>
          </w:tcPr>
          <w:p w:rsidR="00FF10A2" w:rsidRPr="00A51795" w:rsidRDefault="00FF10A2" w:rsidP="00FF10A2">
            <w:pPr>
              <w:spacing w:after="0" w:line="240" w:lineRule="auto"/>
              <w:ind w:left="1440"/>
              <w:rPr>
                <w:rFonts w:ascii="Times New Roman" w:hAnsi="Times New Roman"/>
                <w:sz w:val="24"/>
                <w:szCs w:val="24"/>
                <w:lang w:val="ro-RO" w:eastAsia="ro-RO"/>
              </w:rPr>
            </w:pPr>
          </w:p>
        </w:tc>
      </w:tr>
      <w:tr w:rsidR="00FF10A2" w:rsidRPr="00A51795" w:rsidTr="00FF10A2">
        <w:trPr>
          <w:jc w:val="center"/>
        </w:trPr>
        <w:tc>
          <w:tcPr>
            <w:tcW w:w="1350" w:type="dxa"/>
            <w:shd w:val="clear" w:color="auto" w:fill="6B8E23"/>
            <w:noWrap/>
            <w:tcMar>
              <w:top w:w="0" w:type="dxa"/>
              <w:left w:w="150" w:type="dxa"/>
              <w:bottom w:w="0" w:type="dxa"/>
              <w:right w:w="150" w:type="dxa"/>
            </w:tcMar>
            <w:hideMark/>
          </w:tcPr>
          <w:p w:rsidR="00FF10A2" w:rsidRPr="00A51795" w:rsidRDefault="00FF10A2" w:rsidP="00FF10A2">
            <w:pPr>
              <w:spacing w:after="0" w:line="240" w:lineRule="auto"/>
              <w:rPr>
                <w:rFonts w:ascii="Times New Roman" w:hAnsi="Times New Roman"/>
                <w:sz w:val="24"/>
                <w:szCs w:val="24"/>
                <w:lang w:val="ro-RO" w:eastAsia="ro-RO"/>
              </w:rPr>
            </w:pPr>
          </w:p>
        </w:tc>
      </w:tr>
    </w:tbl>
    <w:p w:rsidR="00FF10A2" w:rsidRPr="00A51795" w:rsidRDefault="00FF10A2" w:rsidP="00FF10A2">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P.I.C.A. cuprinde măsuri pentru următorii cinci ani, în vederea încadrării/menţinerii concentraţiei poluanţilor atmosferici în valorile limită/ţintă, prevăzute de legislația în vigoare şi conformarea cu cerinţele Uniunii Europene.</w:t>
      </w:r>
    </w:p>
    <w:p w:rsidR="00FF10A2" w:rsidRPr="00A51795" w:rsidRDefault="00FF10A2" w:rsidP="00FF10A2">
      <w:pPr>
        <w:autoSpaceDE w:val="0"/>
        <w:autoSpaceDN w:val="0"/>
        <w:adjustRightInd w:val="0"/>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    În semestrul I 2018 au fost derulate următoarele activităţi:</w:t>
      </w:r>
    </w:p>
    <w:p w:rsidR="00FF10A2" w:rsidRPr="00A51795" w:rsidRDefault="00FF10A2" w:rsidP="00FF10A2">
      <w:pPr>
        <w:spacing w:after="0" w:line="240" w:lineRule="auto"/>
        <w:jc w:val="both"/>
        <w:rPr>
          <w:rFonts w:ascii="Times New Roman" w:hAnsi="Times New Roman"/>
          <w:sz w:val="24"/>
          <w:szCs w:val="24"/>
        </w:rPr>
      </w:pPr>
      <w:r w:rsidRPr="00A51795">
        <w:rPr>
          <w:rFonts w:ascii="Times New Roman" w:hAnsi="Times New Roman"/>
          <w:sz w:val="24"/>
          <w:szCs w:val="24"/>
          <w:lang w:val="ro-RO"/>
        </w:rPr>
        <w:t xml:space="preserve">- propunerea P.I.C.A. a continuat să fie postată pe pagina </w:t>
      </w:r>
      <w:r w:rsidRPr="00A51795">
        <w:rPr>
          <w:rFonts w:ascii="Times New Roman" w:hAnsi="Times New Roman"/>
          <w:sz w:val="24"/>
          <w:szCs w:val="24"/>
        </w:rPr>
        <w:t xml:space="preserve">web </w:t>
      </w:r>
      <w:hyperlink r:id="rId11" w:history="1">
        <w:r w:rsidRPr="00A51795">
          <w:rPr>
            <w:rStyle w:val="Hyperlink"/>
            <w:rFonts w:ascii="Times New Roman" w:hAnsi="Times New Roman"/>
            <w:color w:val="auto"/>
            <w:sz w:val="24"/>
            <w:szCs w:val="24"/>
          </w:rPr>
          <w:t>www.pmb.ro</w:t>
        </w:r>
      </w:hyperlink>
      <w:r w:rsidRPr="00A51795">
        <w:rPr>
          <w:rStyle w:val="Hyperlink"/>
          <w:rFonts w:ascii="Times New Roman" w:hAnsi="Times New Roman"/>
          <w:color w:val="auto"/>
          <w:sz w:val="24"/>
          <w:szCs w:val="24"/>
        </w:rPr>
        <w:t xml:space="preserve"> a</w:t>
      </w:r>
      <w:r w:rsidRPr="00A51795">
        <w:rPr>
          <w:rFonts w:ascii="Times New Roman" w:hAnsi="Times New Roman"/>
          <w:sz w:val="24"/>
          <w:szCs w:val="24"/>
        </w:rPr>
        <w:t xml:space="preserve"> Primăriei Municipiului București</w:t>
      </w:r>
      <w:r w:rsidRPr="00A51795">
        <w:rPr>
          <w:rFonts w:ascii="Times New Roman" w:hAnsi="Times New Roman"/>
          <w:i/>
          <w:sz w:val="24"/>
          <w:szCs w:val="24"/>
        </w:rPr>
        <w:t xml:space="preserve"> </w:t>
      </w:r>
      <w:r w:rsidRPr="00A51795">
        <w:rPr>
          <w:rFonts w:ascii="Times New Roman" w:hAnsi="Times New Roman"/>
          <w:sz w:val="24"/>
          <w:szCs w:val="24"/>
        </w:rPr>
        <w:t>la</w:t>
      </w:r>
      <w:r w:rsidRPr="00A51795">
        <w:rPr>
          <w:rFonts w:ascii="Times New Roman" w:hAnsi="Times New Roman"/>
          <w:i/>
          <w:sz w:val="24"/>
          <w:szCs w:val="24"/>
        </w:rPr>
        <w:t xml:space="preserve"> Secţiunea Servicii/Mediu/Planuri de calitate a aerului în Municipiul Bucureşti/Propunere Plan Integrat de Calitate a Aerului în Municipiul Bucureşti</w:t>
      </w:r>
      <w:r w:rsidRPr="00A51795">
        <w:rPr>
          <w:rFonts w:ascii="Times New Roman" w:hAnsi="Times New Roman"/>
          <w:sz w:val="24"/>
          <w:szCs w:val="24"/>
        </w:rPr>
        <w:t xml:space="preserve">, în vederea informării şi consultării publicului; </w:t>
      </w:r>
    </w:p>
    <w:p w:rsidR="00FF10A2" w:rsidRPr="00A51795" w:rsidRDefault="00FF10A2" w:rsidP="00FF10A2">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luna februarie 2018 P.I.C.A. a fost supus dezbaterii publice; </w:t>
      </w:r>
    </w:p>
    <w:p w:rsidR="00FF10A2" w:rsidRPr="00A51795" w:rsidRDefault="00FF10A2" w:rsidP="00FF10A2">
      <w:pPr>
        <w:spacing w:after="0" w:line="240" w:lineRule="auto"/>
        <w:jc w:val="both"/>
        <w:rPr>
          <w:rFonts w:ascii="Times New Roman" w:hAnsi="Times New Roman"/>
          <w:sz w:val="24"/>
          <w:szCs w:val="24"/>
        </w:rPr>
      </w:pPr>
      <w:r w:rsidRPr="00A51795">
        <w:rPr>
          <w:rFonts w:ascii="Times New Roman" w:hAnsi="Times New Roman"/>
          <w:sz w:val="24"/>
          <w:szCs w:val="24"/>
        </w:rPr>
        <w:t>- P.I.C.A. a fost avizat de către Agenția Națională de Protecția Mediului cu referatul de avizare nr. 1/1745/21.05.2018;</w:t>
      </w:r>
    </w:p>
    <w:p w:rsidR="00FF10A2" w:rsidRPr="00A51795" w:rsidRDefault="00FF10A2" w:rsidP="00FF10A2">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 P.I.C.A. a fost aprobat de către Consiliul General al Municipiului București prin Hotărârea nr. 325/14.06.2018.</w:t>
      </w:r>
    </w:p>
    <w:p w:rsidR="00FF10A2" w:rsidRPr="00A51795" w:rsidRDefault="00FF10A2" w:rsidP="00FF10A2">
      <w:p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
          <w:sz w:val="24"/>
          <w:szCs w:val="24"/>
        </w:rPr>
        <w:t xml:space="preserve">    2.</w:t>
      </w:r>
      <w:r w:rsidRPr="00A51795">
        <w:rPr>
          <w:rFonts w:ascii="Times New Roman" w:hAnsi="Times New Roman"/>
          <w:sz w:val="24"/>
          <w:szCs w:val="24"/>
        </w:rPr>
        <w:t xml:space="preserve"> </w:t>
      </w:r>
      <w:r w:rsidRPr="00A51795">
        <w:rPr>
          <w:rFonts w:ascii="Times New Roman" w:hAnsi="Times New Roman"/>
          <w:b/>
          <w:sz w:val="24"/>
          <w:szCs w:val="24"/>
          <w:lang w:val="it-IT"/>
        </w:rPr>
        <w:t xml:space="preserve">Realizarea și aprobarea Planului de Menținere a Calitate a Aerului în Municipiul Bucureşti </w:t>
      </w:r>
    </w:p>
    <w:p w:rsidR="00FF10A2" w:rsidRPr="00A51795" w:rsidRDefault="00FF10A2" w:rsidP="00FF10A2">
      <w:pPr>
        <w:tabs>
          <w:tab w:val="center" w:pos="4680"/>
          <w:tab w:val="right" w:pos="9360"/>
        </w:tabs>
        <w:spacing w:after="0" w:line="240" w:lineRule="auto"/>
        <w:jc w:val="both"/>
        <w:rPr>
          <w:rFonts w:ascii="Times New Roman" w:hAnsi="Times New Roman"/>
          <w:bCs/>
          <w:i/>
          <w:sz w:val="24"/>
          <w:szCs w:val="24"/>
          <w:lang w:val="ro-RO"/>
        </w:rPr>
      </w:pPr>
      <w:r w:rsidRPr="00A51795">
        <w:rPr>
          <w:rFonts w:ascii="Times New Roman" w:hAnsi="Times New Roman"/>
          <w:sz w:val="24"/>
          <w:szCs w:val="24"/>
          <w:lang w:val="ro-RO"/>
        </w:rPr>
        <w:tab/>
      </w:r>
      <w:r w:rsidRPr="00A51795">
        <w:rPr>
          <w:rFonts w:ascii="Times New Roman" w:hAnsi="Times New Roman"/>
          <w:sz w:val="24"/>
          <w:szCs w:val="24"/>
          <w:shd w:val="clear" w:color="auto" w:fill="FFFFFF"/>
          <w:lang w:val="ro-RO"/>
        </w:rPr>
        <w:t xml:space="preserve">La nivelul Primăriei Municipiului Bucureşti se </w:t>
      </w:r>
      <w:r w:rsidRPr="00A51795">
        <w:rPr>
          <w:rFonts w:ascii="Times New Roman" w:hAnsi="Times New Roman"/>
          <w:sz w:val="24"/>
          <w:szCs w:val="24"/>
          <w:lang w:val="ro-RO"/>
        </w:rPr>
        <w:t xml:space="preserve">elaborează </w:t>
      </w:r>
      <w:r w:rsidRPr="00A51795">
        <w:rPr>
          <w:rFonts w:ascii="Times New Roman" w:hAnsi="Times New Roman"/>
          <w:bCs/>
          <w:sz w:val="24"/>
          <w:szCs w:val="24"/>
          <w:lang w:val="ro-RO"/>
        </w:rPr>
        <w:t>Planul de Menținere a Calității Aerului în Municipiul București 2018-2022 (P.M.C.A.) în conformitate cu prevederile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Legii nr. 104/2011 privind calitatea aerului înconjurător, cu modificările și completările ulterioare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ce transpune în legislaţia naţională</w:t>
      </w:r>
      <w:r w:rsidRPr="00A51795">
        <w:rPr>
          <w:rFonts w:ascii="Times New Roman" w:hAnsi="Times New Roman"/>
          <w:i/>
          <w:sz w:val="24"/>
          <w:szCs w:val="24"/>
          <w:shd w:val="clear" w:color="auto" w:fill="FFFFFF"/>
          <w:lang w:val="ro-RO"/>
        </w:rPr>
        <w:t xml:space="preserve"> Directiva 2008/50/EC</w:t>
      </w:r>
      <w:r w:rsidRPr="00A51795">
        <w:rPr>
          <w:rFonts w:ascii="Times New Roman" w:hAnsi="Times New Roman"/>
          <w:bCs/>
          <w:i/>
          <w:sz w:val="24"/>
          <w:szCs w:val="24"/>
          <w:lang w:val="ro-RO"/>
        </w:rPr>
        <w:t xml:space="preserve"> privind calitatea aerului înconjurător şi un aer mai curat pentru Europa</w:t>
      </w:r>
    </w:p>
    <w:p w:rsidR="00FF10A2" w:rsidRPr="00A51795" w:rsidRDefault="00FF10A2" w:rsidP="00FF10A2">
      <w:pPr>
        <w:autoSpaceDE w:val="0"/>
        <w:autoSpaceDN w:val="0"/>
        <w:adjustRightInd w:val="0"/>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FF10A2" w:rsidRPr="00A51795" w:rsidTr="00FF10A2">
        <w:trPr>
          <w:jc w:val="center"/>
        </w:trPr>
        <w:tc>
          <w:tcPr>
            <w:tcW w:w="13800" w:type="dxa"/>
            <w:shd w:val="clear" w:color="auto" w:fill="FFFFFF"/>
            <w:vAlign w:val="center"/>
            <w:hideMark/>
          </w:tcPr>
          <w:p w:rsidR="00FF10A2" w:rsidRPr="00A51795" w:rsidRDefault="00FF10A2" w:rsidP="00FF10A2">
            <w:pPr>
              <w:spacing w:after="0" w:line="240" w:lineRule="auto"/>
              <w:rPr>
                <w:rFonts w:ascii="Times New Roman" w:hAnsi="Times New Roman"/>
                <w:sz w:val="24"/>
                <w:szCs w:val="24"/>
                <w:lang w:val="ro-RO" w:eastAsia="ro-RO"/>
              </w:rPr>
            </w:pPr>
          </w:p>
        </w:tc>
      </w:tr>
      <w:tr w:rsidR="00FF10A2" w:rsidRPr="00A51795" w:rsidTr="00FF10A2">
        <w:trPr>
          <w:jc w:val="center"/>
        </w:trPr>
        <w:tc>
          <w:tcPr>
            <w:tcW w:w="13800" w:type="dxa"/>
            <w:shd w:val="clear" w:color="auto" w:fill="auto"/>
            <w:hideMark/>
          </w:tcPr>
          <w:p w:rsidR="00FF10A2" w:rsidRPr="00A51795" w:rsidRDefault="00FF10A2" w:rsidP="00FF10A2">
            <w:pPr>
              <w:spacing w:after="0" w:line="240" w:lineRule="auto"/>
              <w:ind w:left="1440"/>
              <w:rPr>
                <w:rFonts w:ascii="Times New Roman" w:hAnsi="Times New Roman"/>
                <w:sz w:val="24"/>
                <w:szCs w:val="24"/>
                <w:lang w:val="ro-RO" w:eastAsia="ro-RO"/>
              </w:rPr>
            </w:pPr>
          </w:p>
        </w:tc>
      </w:tr>
      <w:tr w:rsidR="00FF10A2" w:rsidRPr="00A51795" w:rsidTr="00FF10A2">
        <w:trPr>
          <w:jc w:val="center"/>
        </w:trPr>
        <w:tc>
          <w:tcPr>
            <w:tcW w:w="1350" w:type="dxa"/>
            <w:shd w:val="clear" w:color="auto" w:fill="6B8E23"/>
            <w:noWrap/>
            <w:tcMar>
              <w:top w:w="0" w:type="dxa"/>
              <w:left w:w="150" w:type="dxa"/>
              <w:bottom w:w="0" w:type="dxa"/>
              <w:right w:w="150" w:type="dxa"/>
            </w:tcMar>
            <w:hideMark/>
          </w:tcPr>
          <w:p w:rsidR="00FF10A2" w:rsidRPr="00A51795" w:rsidRDefault="00FF10A2" w:rsidP="00FF10A2">
            <w:pPr>
              <w:spacing w:after="0" w:line="240" w:lineRule="auto"/>
              <w:rPr>
                <w:rFonts w:ascii="Times New Roman" w:hAnsi="Times New Roman"/>
                <w:sz w:val="24"/>
                <w:szCs w:val="24"/>
                <w:lang w:val="ro-RO" w:eastAsia="ro-RO"/>
              </w:rPr>
            </w:pPr>
          </w:p>
        </w:tc>
      </w:tr>
    </w:tbl>
    <w:p w:rsidR="00FF10A2" w:rsidRPr="00A51795" w:rsidRDefault="00FF10A2" w:rsidP="00FF10A2">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P.M.C.A. cuprinde măsuri pentru următorii cinci ani, în vederea încadrării/menţinerii concentraţiei poluanţilor atmosferici în valorile limită/ţintă, prevăzute de legislația în vigoare şi conformarea cu cerinţele Uniunii Europene.</w:t>
      </w:r>
    </w:p>
    <w:p w:rsidR="00FF10A2" w:rsidRPr="00A51795" w:rsidRDefault="00FF10A2" w:rsidP="00FF10A2">
      <w:p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    În semestrul I 2018 au fost derulate următoarele activităţi:</w:t>
      </w:r>
    </w:p>
    <w:p w:rsidR="00FF10A2" w:rsidRPr="00A51795" w:rsidRDefault="00FF10A2" w:rsidP="00FF10A2">
      <w:pPr>
        <w:spacing w:after="0" w:line="240" w:lineRule="auto"/>
        <w:jc w:val="both"/>
        <w:rPr>
          <w:rFonts w:ascii="Times New Roman" w:hAnsi="Times New Roman"/>
          <w:b/>
          <w:i/>
          <w:sz w:val="24"/>
          <w:szCs w:val="24"/>
          <w:lang w:val="ro-RO"/>
        </w:rPr>
      </w:pPr>
      <w:r w:rsidRPr="00A51795">
        <w:rPr>
          <w:rFonts w:ascii="Times New Roman" w:hAnsi="Times New Roman"/>
          <w:bCs/>
          <w:sz w:val="24"/>
          <w:szCs w:val="24"/>
          <w:lang w:val="ro-RO"/>
        </w:rPr>
        <w:t xml:space="preserve">-propunerea </w:t>
      </w:r>
      <w:r w:rsidRPr="00A51795">
        <w:rPr>
          <w:rFonts w:ascii="Times New Roman" w:hAnsi="Times New Roman"/>
          <w:sz w:val="24"/>
          <w:szCs w:val="24"/>
          <w:lang w:val="ro-RO"/>
        </w:rPr>
        <w:t xml:space="preserve">P.M.C.A. a continuat să fie postată pe pagina </w:t>
      </w:r>
      <w:r w:rsidRPr="00A51795">
        <w:rPr>
          <w:rFonts w:ascii="Times New Roman" w:hAnsi="Times New Roman"/>
          <w:sz w:val="24"/>
          <w:szCs w:val="24"/>
        </w:rPr>
        <w:t xml:space="preserve">web </w:t>
      </w:r>
      <w:hyperlink r:id="rId12" w:history="1">
        <w:r w:rsidRPr="00A51795">
          <w:rPr>
            <w:rStyle w:val="Hyperlink"/>
            <w:rFonts w:ascii="Times New Roman" w:hAnsi="Times New Roman"/>
            <w:color w:val="auto"/>
            <w:sz w:val="24"/>
            <w:szCs w:val="24"/>
          </w:rPr>
          <w:t>www.pmb.ro</w:t>
        </w:r>
      </w:hyperlink>
      <w:r w:rsidRPr="00A51795">
        <w:rPr>
          <w:rStyle w:val="Hyperlink"/>
          <w:rFonts w:ascii="Times New Roman" w:hAnsi="Times New Roman"/>
          <w:color w:val="auto"/>
          <w:sz w:val="24"/>
          <w:szCs w:val="24"/>
        </w:rPr>
        <w:t xml:space="preserve"> a</w:t>
      </w:r>
      <w:r w:rsidRPr="00A51795">
        <w:rPr>
          <w:rFonts w:ascii="Times New Roman" w:hAnsi="Times New Roman"/>
          <w:sz w:val="24"/>
          <w:szCs w:val="24"/>
        </w:rPr>
        <w:t xml:space="preserve"> Primăriei Municipiului București</w:t>
      </w:r>
      <w:r w:rsidRPr="00A51795">
        <w:rPr>
          <w:rFonts w:ascii="Times New Roman" w:hAnsi="Times New Roman"/>
          <w:i/>
          <w:sz w:val="24"/>
          <w:szCs w:val="24"/>
        </w:rPr>
        <w:t xml:space="preserve"> </w:t>
      </w:r>
      <w:r w:rsidRPr="00A51795">
        <w:rPr>
          <w:rFonts w:ascii="Times New Roman" w:hAnsi="Times New Roman"/>
          <w:sz w:val="24"/>
          <w:szCs w:val="24"/>
        </w:rPr>
        <w:t>la</w:t>
      </w:r>
      <w:r w:rsidRPr="00A51795">
        <w:rPr>
          <w:rFonts w:ascii="Times New Roman" w:hAnsi="Times New Roman"/>
          <w:i/>
          <w:sz w:val="24"/>
          <w:szCs w:val="24"/>
        </w:rPr>
        <w:t xml:space="preserve"> Secţiunea Servicii/Mediu/Planuri de calitate a aerului în Municipiul Bucureşti/Propunere </w:t>
      </w:r>
      <w:r w:rsidRPr="00A51795">
        <w:rPr>
          <w:rFonts w:ascii="Times New Roman" w:hAnsi="Times New Roman"/>
          <w:bCs/>
          <w:i/>
          <w:sz w:val="24"/>
          <w:szCs w:val="24"/>
          <w:lang w:val="ro-RO"/>
        </w:rPr>
        <w:t>Plan de Menținere a</w:t>
      </w:r>
      <w:r w:rsidRPr="00A51795">
        <w:rPr>
          <w:rFonts w:ascii="Times New Roman" w:hAnsi="Times New Roman"/>
          <w:bCs/>
          <w:sz w:val="24"/>
          <w:szCs w:val="24"/>
          <w:lang w:val="ro-RO"/>
        </w:rPr>
        <w:t xml:space="preserve"> </w:t>
      </w:r>
      <w:r w:rsidRPr="00A51795">
        <w:rPr>
          <w:rFonts w:ascii="Times New Roman" w:hAnsi="Times New Roman"/>
          <w:bCs/>
          <w:i/>
          <w:sz w:val="24"/>
          <w:szCs w:val="24"/>
          <w:lang w:val="ro-RO"/>
        </w:rPr>
        <w:t>Calității Aerului în Municipiul București</w:t>
      </w:r>
      <w:r w:rsidRPr="00A51795">
        <w:rPr>
          <w:rFonts w:ascii="Times New Roman" w:hAnsi="Times New Roman"/>
          <w:sz w:val="24"/>
          <w:szCs w:val="24"/>
        </w:rPr>
        <w:t xml:space="preserve">, în vederea informării şi consultării publicului; </w:t>
      </w:r>
    </w:p>
    <w:p w:rsidR="00FF10A2" w:rsidRPr="00A51795" w:rsidRDefault="00FF10A2" w:rsidP="00FF10A2">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luna februarie 2018 P.M.C.A. a fost supus dezbaterii publice; </w:t>
      </w:r>
    </w:p>
    <w:p w:rsidR="00FF10A2" w:rsidRPr="00A51795" w:rsidRDefault="00FF10A2" w:rsidP="00FF10A2">
      <w:pPr>
        <w:spacing w:after="0" w:line="240" w:lineRule="auto"/>
        <w:jc w:val="both"/>
        <w:rPr>
          <w:rFonts w:ascii="Times New Roman" w:hAnsi="Times New Roman"/>
          <w:sz w:val="24"/>
          <w:szCs w:val="24"/>
        </w:rPr>
      </w:pPr>
      <w:r w:rsidRPr="00A51795">
        <w:rPr>
          <w:rFonts w:ascii="Times New Roman" w:hAnsi="Times New Roman"/>
          <w:sz w:val="24"/>
          <w:szCs w:val="24"/>
        </w:rPr>
        <w:lastRenderedPageBreak/>
        <w:t>- P.M.C.A. a fost transmis în vederea avizării către Agenția Națională de Protecția Mediului și către Agenția de Protecția Mediului București urmând ca după avizare planul să fie supus spre aprobare plenului Consiliului General al Municipiului Bucureşti.</w:t>
      </w:r>
    </w:p>
    <w:p w:rsidR="002A6B81" w:rsidRPr="00A51795" w:rsidRDefault="002A6B81" w:rsidP="00FF10A2">
      <w:pPr>
        <w:spacing w:after="0" w:line="240" w:lineRule="auto"/>
        <w:jc w:val="both"/>
        <w:rPr>
          <w:rFonts w:ascii="Times New Roman" w:hAnsi="Times New Roman"/>
          <w:b/>
          <w:i/>
          <w:sz w:val="24"/>
          <w:szCs w:val="24"/>
        </w:rPr>
      </w:pPr>
    </w:p>
    <w:p w:rsidR="002A6B81" w:rsidRPr="00A51795" w:rsidRDefault="002A6B81" w:rsidP="00FB303E">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t xml:space="preserve">Primăria Sectorului 4 – Direcţia Gospodărie Locală – Serviciul Monitorizare si Control Spaţii Verzi </w:t>
      </w:r>
    </w:p>
    <w:p w:rsidR="002A6B81" w:rsidRPr="00A51795" w:rsidRDefault="002A6B81" w:rsidP="002A6B81">
      <w:pPr>
        <w:snapToGrid w:val="0"/>
        <w:spacing w:after="0" w:line="240" w:lineRule="auto"/>
        <w:jc w:val="both"/>
        <w:rPr>
          <w:rFonts w:ascii="Times New Roman" w:hAnsi="Times New Roman"/>
          <w:b/>
          <w:bCs/>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 xml:space="preserve">   PM 02-04 </w:t>
      </w:r>
      <w:r w:rsidRPr="00A51795">
        <w:rPr>
          <w:rFonts w:ascii="Times New Roman" w:hAnsi="Times New Roman"/>
          <w:b/>
          <w:bCs/>
          <w:sz w:val="24"/>
          <w:szCs w:val="24"/>
        </w:rPr>
        <w:t>Nivel ridicat de poluare a aerului din cauza noxelor provenite din transportul rutier, cu apariția unor situații de depățire a limitelor maxime admise</w:t>
      </w:r>
    </w:p>
    <w:p w:rsidR="002A6B81" w:rsidRPr="00A51795" w:rsidRDefault="002A6B81" w:rsidP="002A6B81">
      <w:pPr>
        <w:spacing w:after="0" w:line="240" w:lineRule="auto"/>
        <w:rPr>
          <w:rFonts w:ascii="Times New Roman" w:hAnsi="Times New Roman"/>
          <w:b/>
          <w:bCs/>
          <w:sz w:val="24"/>
          <w:szCs w:val="24"/>
          <w:lang w:val="pt-BR"/>
        </w:rPr>
      </w:pPr>
      <w:r w:rsidRPr="00A51795">
        <w:rPr>
          <w:rFonts w:ascii="Times New Roman" w:hAnsi="Times New Roman"/>
          <w:i/>
          <w:sz w:val="24"/>
          <w:szCs w:val="24"/>
        </w:rPr>
        <w:t xml:space="preserve"> 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ct. 4.</w:t>
      </w:r>
      <w:r w:rsidRPr="00A51795">
        <w:rPr>
          <w:rFonts w:ascii="Times New Roman" w:hAnsi="Times New Roman"/>
          <w:bCs/>
          <w:sz w:val="24"/>
          <w:szCs w:val="24"/>
          <w:lang w:val="pt-BR"/>
        </w:rPr>
        <w:t xml:space="preserve"> </w:t>
      </w:r>
      <w:r w:rsidRPr="00A51795">
        <w:rPr>
          <w:rFonts w:ascii="Times New Roman" w:hAnsi="Times New Roman"/>
          <w:b/>
          <w:bCs/>
          <w:sz w:val="24"/>
          <w:szCs w:val="24"/>
          <w:lang w:val="pt-BR"/>
        </w:rPr>
        <w:t xml:space="preserve">Asigurarea necesarului de locuri de parcare prin: </w:t>
      </w:r>
    </w:p>
    <w:p w:rsidR="002A6B81" w:rsidRPr="00A51795" w:rsidRDefault="002A6B81" w:rsidP="002A6B81">
      <w:pPr>
        <w:spacing w:after="0" w:line="240" w:lineRule="auto"/>
        <w:rPr>
          <w:rFonts w:ascii="Times New Roman" w:hAnsi="Times New Roman"/>
          <w:sz w:val="24"/>
          <w:szCs w:val="24"/>
          <w:lang w:val="pt-BR"/>
        </w:rPr>
      </w:pPr>
      <w:r w:rsidRPr="00A51795">
        <w:rPr>
          <w:rFonts w:ascii="Times New Roman" w:hAnsi="Times New Roman"/>
          <w:bCs/>
          <w:sz w:val="24"/>
          <w:szCs w:val="24"/>
          <w:lang w:val="pt-BR"/>
        </w:rPr>
        <w:t>-</w:t>
      </w:r>
      <w:r w:rsidRPr="00A51795">
        <w:rPr>
          <w:rFonts w:ascii="Times New Roman" w:hAnsi="Times New Roman"/>
          <w:sz w:val="24"/>
          <w:szCs w:val="24"/>
          <w:lang w:val="pt-BR"/>
        </w:rPr>
        <w:t xml:space="preserve"> folosirea multifuncţională a spaţiilor în vederea măririi numărului de parcări prin realizarea parcărilor pe mai multe niveluri şi subterane;</w:t>
      </w:r>
    </w:p>
    <w:p w:rsidR="002A6B81" w:rsidRPr="00A51795" w:rsidRDefault="002A6B81" w:rsidP="002A6B81">
      <w:pPr>
        <w:spacing w:after="0" w:line="240" w:lineRule="auto"/>
        <w:rPr>
          <w:rFonts w:ascii="Times New Roman" w:hAnsi="Times New Roman"/>
          <w:sz w:val="24"/>
          <w:szCs w:val="24"/>
        </w:rPr>
      </w:pPr>
      <w:r w:rsidRPr="00A51795">
        <w:rPr>
          <w:rFonts w:ascii="Times New Roman" w:hAnsi="Times New Roman"/>
          <w:sz w:val="24"/>
          <w:szCs w:val="24"/>
        </w:rPr>
        <w:t>-</w:t>
      </w:r>
      <w:r w:rsidRPr="00A51795">
        <w:rPr>
          <w:rFonts w:ascii="Times New Roman" w:hAnsi="Times New Roman"/>
          <w:bCs/>
          <w:sz w:val="24"/>
          <w:szCs w:val="24"/>
        </w:rPr>
        <w:t xml:space="preserve"> amenajarea parcărilor auto la sol prin utilizarea sistemului dalelor înierbate, acolo unde condiţiile tehnice o permit.</w:t>
      </w:r>
    </w:p>
    <w:p w:rsidR="002A6B81" w:rsidRPr="00A51795" w:rsidRDefault="002A6B81" w:rsidP="002A6B81">
      <w:pPr>
        <w:spacing w:after="0" w:line="240" w:lineRule="auto"/>
        <w:jc w:val="both"/>
        <w:rPr>
          <w:rFonts w:ascii="Times New Roman" w:hAnsi="Times New Roman"/>
          <w:b/>
          <w:sz w:val="24"/>
          <w:szCs w:val="24"/>
          <w:lang w:val="ro-RO"/>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 xml:space="preserve">operatiunile de salubrizare se realizeaza conform unui program comun stbilit de catre oiperatorul de salubritate impreuna cu Primaria Sectorului 4, frecventele respectand hotararile H.C.G.M.B. nr. 82/2015. - </w:t>
      </w:r>
      <w:r w:rsidRPr="00A51795">
        <w:rPr>
          <w:rFonts w:ascii="Times New Roman" w:hAnsi="Times New Roman"/>
          <w:i/>
          <w:sz w:val="24"/>
          <w:szCs w:val="24"/>
          <w:lang w:val="it-IT"/>
        </w:rPr>
        <w:t>1 actiune realizata.</w:t>
      </w:r>
    </w:p>
    <w:p w:rsidR="002A6B81" w:rsidRPr="00A51795" w:rsidRDefault="002A6B81" w:rsidP="002A6B81">
      <w:pPr>
        <w:spacing w:after="0" w:line="240" w:lineRule="auto"/>
        <w:jc w:val="both"/>
        <w:rPr>
          <w:rFonts w:ascii="Times New Roman" w:hAnsi="Times New Roman"/>
          <w:b/>
          <w:sz w:val="24"/>
          <w:szCs w:val="24"/>
          <w:lang w:val="it-IT"/>
        </w:rPr>
      </w:pPr>
      <w:r w:rsidRPr="00A51795">
        <w:rPr>
          <w:rFonts w:ascii="Times New Roman" w:hAnsi="Times New Roman"/>
          <w:b/>
          <w:sz w:val="24"/>
          <w:szCs w:val="24"/>
        </w:rPr>
        <w:t xml:space="preserve">  PM 02-06 </w:t>
      </w:r>
      <w:r w:rsidRPr="00A51795">
        <w:rPr>
          <w:rFonts w:ascii="Times New Roman" w:hAnsi="Times New Roman"/>
          <w:b/>
          <w:sz w:val="24"/>
          <w:szCs w:val="24"/>
          <w:lang w:val="it-IT"/>
        </w:rPr>
        <w:t>Poluarea aerului cu pulberi în suspensie şi sedimentabile datorită activităţilor din industrie</w:t>
      </w:r>
    </w:p>
    <w:p w:rsidR="002A6B81" w:rsidRPr="00A51795" w:rsidRDefault="002A6B81" w:rsidP="002A6B81">
      <w:pPr>
        <w:tabs>
          <w:tab w:val="left" w:pos="720"/>
          <w:tab w:val="left" w:pos="900"/>
        </w:tabs>
        <w:spacing w:after="0" w:line="240" w:lineRule="auto"/>
        <w:jc w:val="both"/>
        <w:rPr>
          <w:rFonts w:ascii="Times New Roman" w:hAnsi="Times New Roman"/>
          <w:b/>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4. </w:t>
      </w:r>
      <w:r w:rsidRPr="00A51795">
        <w:rPr>
          <w:rFonts w:ascii="Times New Roman" w:hAnsi="Times New Roman"/>
          <w:b/>
          <w:sz w:val="24"/>
          <w:szCs w:val="24"/>
        </w:rPr>
        <w:t xml:space="preserve">O mai bună salubrizare a oraşului, atât a arterelor de circulaţie cât şi eliminarea depozitelor necontrolate de deşeuri </w:t>
      </w:r>
      <w:r w:rsidRPr="00A51795">
        <w:rPr>
          <w:rFonts w:ascii="Times New Roman" w:hAnsi="Times New Roman"/>
          <w:sz w:val="24"/>
          <w:szCs w:val="24"/>
          <w:lang w:val="it-IT"/>
        </w:rPr>
        <w:t xml:space="preserve">- </w:t>
      </w:r>
      <w:r w:rsidRPr="00A51795">
        <w:rPr>
          <w:rFonts w:ascii="Times New Roman" w:hAnsi="Times New Roman"/>
          <w:i/>
          <w:sz w:val="24"/>
          <w:szCs w:val="24"/>
          <w:lang w:val="it-IT"/>
        </w:rPr>
        <w:t>1 actiune realizata.</w:t>
      </w:r>
    </w:p>
    <w:p w:rsidR="009D1CA8" w:rsidRPr="00A51795" w:rsidRDefault="009D1CA8" w:rsidP="00C22DA8">
      <w:pPr>
        <w:spacing w:after="0" w:line="240" w:lineRule="auto"/>
        <w:jc w:val="both"/>
        <w:rPr>
          <w:rFonts w:ascii="Times New Roman" w:hAnsi="Times New Roman"/>
          <w:b/>
          <w:i/>
          <w:sz w:val="24"/>
          <w:szCs w:val="24"/>
        </w:rPr>
      </w:pPr>
    </w:p>
    <w:p w:rsidR="002A6B81" w:rsidRPr="00A51795" w:rsidRDefault="002A6B81" w:rsidP="00FB303E">
      <w:pPr>
        <w:pStyle w:val="ListParagraph"/>
        <w:numPr>
          <w:ilvl w:val="0"/>
          <w:numId w:val="23"/>
        </w:numPr>
        <w:snapToGrid w:val="0"/>
        <w:spacing w:after="0" w:line="240" w:lineRule="auto"/>
        <w:jc w:val="both"/>
        <w:rPr>
          <w:rFonts w:ascii="Times New Roman" w:eastAsia="Times New Roman" w:hAnsi="Times New Roman"/>
          <w:b/>
          <w:bCs/>
          <w:i/>
          <w:sz w:val="24"/>
          <w:szCs w:val="24"/>
          <w:lang w:val="ro-RO"/>
        </w:rPr>
      </w:pPr>
      <w:r w:rsidRPr="00A51795">
        <w:rPr>
          <w:rFonts w:ascii="Times New Roman" w:eastAsia="Times New Roman" w:hAnsi="Times New Roman"/>
          <w:b/>
          <w:bCs/>
          <w:i/>
          <w:sz w:val="24"/>
          <w:szCs w:val="24"/>
          <w:lang w:val="ro-RO"/>
        </w:rPr>
        <w:t xml:space="preserve">A.P.M. Bucureşti </w:t>
      </w:r>
    </w:p>
    <w:p w:rsidR="002A6B81" w:rsidRPr="00A51795" w:rsidRDefault="002A6B81" w:rsidP="002A6B81">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 xml:space="preserve">   PM 02</w:t>
      </w:r>
      <w:r w:rsidRPr="00A51795">
        <w:rPr>
          <w:rFonts w:ascii="Times New Roman" w:hAnsi="Times New Roman"/>
          <w:b/>
          <w:sz w:val="24"/>
          <w:szCs w:val="24"/>
        </w:rPr>
        <w:t xml:space="preserve">-01 </w:t>
      </w:r>
      <w:r w:rsidRPr="00A51795">
        <w:rPr>
          <w:rFonts w:ascii="Times New Roman" w:hAnsi="Times New Roman"/>
          <w:b/>
          <w:sz w:val="24"/>
          <w:szCs w:val="24"/>
          <w:lang w:val="it-IT"/>
        </w:rPr>
        <w:t>Poluarea aerului cu pulberi în suspensie datorită utilizării combustibililor solizi pentru încălzirea spaţiilor rezidenţiale individuale</w:t>
      </w:r>
    </w:p>
    <w:p w:rsidR="002A6B81" w:rsidRPr="00A51795" w:rsidRDefault="002A6B81" w:rsidP="002A6B81">
      <w:pPr>
        <w:spacing w:after="0" w:line="240" w:lineRule="auto"/>
        <w:jc w:val="both"/>
        <w:rPr>
          <w:rFonts w:ascii="Times New Roman" w:hAnsi="Times New Roman"/>
          <w:i/>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 xml:space="preserve">: - </w:t>
      </w:r>
      <w:r w:rsidRPr="00A51795">
        <w:rPr>
          <w:rFonts w:ascii="Times New Roman" w:hAnsi="Times New Roman"/>
          <w:b/>
          <w:sz w:val="24"/>
          <w:szCs w:val="24"/>
        </w:rPr>
        <w:t>pct. 2.</w:t>
      </w:r>
      <w:r w:rsidRPr="00A51795">
        <w:rPr>
          <w:rFonts w:ascii="Times New Roman" w:hAnsi="Times New Roman"/>
          <w:i/>
          <w:sz w:val="24"/>
          <w:szCs w:val="24"/>
        </w:rPr>
        <w:t xml:space="preserve"> </w:t>
      </w:r>
      <w:r w:rsidRPr="00A51795">
        <w:rPr>
          <w:rFonts w:ascii="Times New Roman" w:hAnsi="Times New Roman"/>
          <w:sz w:val="24"/>
          <w:szCs w:val="24"/>
        </w:rPr>
        <w:t>Finanţarea prin programele Administrației Fondului pentru Mediu a proiectelor private pentru încălzirea rezidențială</w:t>
      </w:r>
      <w:r w:rsidRPr="00A51795">
        <w:rPr>
          <w:rFonts w:ascii="Times New Roman" w:hAnsi="Times New Roman"/>
          <w:b/>
          <w:sz w:val="24"/>
          <w:szCs w:val="24"/>
        </w:rPr>
        <w:t xml:space="preserve"> </w:t>
      </w:r>
      <w:r w:rsidRPr="00A51795">
        <w:rPr>
          <w:rFonts w:ascii="Times New Roman" w:hAnsi="Times New Roman"/>
          <w:sz w:val="24"/>
          <w:szCs w:val="24"/>
        </w:rPr>
        <w:t>- 2</w:t>
      </w:r>
      <w:r w:rsidRPr="00A51795">
        <w:rPr>
          <w:rFonts w:ascii="Times New Roman" w:hAnsi="Times New Roman"/>
          <w:i/>
          <w:sz w:val="24"/>
          <w:szCs w:val="24"/>
          <w:lang w:val="es-ES"/>
        </w:rPr>
        <w:t xml:space="preserve"> acţiuni realizate</w:t>
      </w:r>
      <w:r w:rsidRPr="00A51795">
        <w:rPr>
          <w:rFonts w:ascii="Times New Roman" w:hAnsi="Times New Roman"/>
          <w:b/>
          <w:i/>
          <w:sz w:val="24"/>
          <w:szCs w:val="24"/>
          <w:lang w:val="es-ES"/>
        </w:rPr>
        <w:t xml:space="preserve"> </w:t>
      </w:r>
      <w:r w:rsidRPr="00A51795">
        <w:rPr>
          <w:rFonts w:ascii="Times New Roman" w:hAnsi="Times New Roman"/>
          <w:sz w:val="24"/>
          <w:szCs w:val="24"/>
        </w:rPr>
        <w:t>- legate de derularea programului Casa Verde</w:t>
      </w:r>
      <w:r w:rsidRPr="00A51795">
        <w:rPr>
          <w:rFonts w:ascii="Times New Roman" w:hAnsi="Times New Roman"/>
          <w:b/>
          <w:i/>
          <w:sz w:val="24"/>
          <w:szCs w:val="24"/>
          <w:lang w:val="es-ES"/>
        </w:rPr>
        <w:t>.</w:t>
      </w:r>
    </w:p>
    <w:p w:rsidR="002A6B81" w:rsidRPr="00A51795" w:rsidRDefault="002A6B81" w:rsidP="002A6B81">
      <w:pPr>
        <w:spacing w:after="0" w:line="240" w:lineRule="auto"/>
        <w:jc w:val="both"/>
        <w:rPr>
          <w:rFonts w:ascii="Times New Roman" w:hAnsi="Times New Roman"/>
          <w:b/>
          <w:sz w:val="24"/>
          <w:szCs w:val="24"/>
        </w:rPr>
      </w:pPr>
      <w:r w:rsidRPr="00A51795">
        <w:rPr>
          <w:rFonts w:ascii="Times New Roman" w:hAnsi="Times New Roman"/>
          <w:b/>
          <w:sz w:val="24"/>
          <w:szCs w:val="24"/>
          <w:lang w:val="pt-BR"/>
        </w:rPr>
        <w:t xml:space="preserve">  PM 02-02 </w:t>
      </w:r>
      <w:r w:rsidRPr="00A51795">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2A6B81" w:rsidRPr="00A51795" w:rsidRDefault="002A6B81" w:rsidP="002A6B81">
      <w:pPr>
        <w:spacing w:after="0" w:line="240" w:lineRule="auto"/>
        <w:jc w:val="both"/>
        <w:rPr>
          <w:rFonts w:ascii="Times New Roman" w:hAnsi="Times New Roman"/>
          <w:i/>
          <w:sz w:val="24"/>
          <w:szCs w:val="24"/>
          <w:lang w:val="es-ES"/>
        </w:rPr>
      </w:pPr>
      <w:r w:rsidRPr="00A51795">
        <w:rPr>
          <w:rFonts w:ascii="Times New Roman" w:hAnsi="Times New Roman"/>
          <w:i/>
          <w:sz w:val="24"/>
          <w:szCs w:val="24"/>
        </w:rPr>
        <w:t>Cele 2 acţiuni:</w:t>
      </w:r>
      <w:r w:rsidRPr="00A51795">
        <w:rPr>
          <w:rFonts w:ascii="Times New Roman" w:hAnsi="Times New Roman"/>
          <w:sz w:val="24"/>
          <w:szCs w:val="24"/>
        </w:rPr>
        <w:t xml:space="preserve"> </w:t>
      </w:r>
      <w:r w:rsidRPr="00A51795">
        <w:rPr>
          <w:rFonts w:ascii="Times New Roman" w:hAnsi="Times New Roman"/>
          <w:b/>
          <w:sz w:val="24"/>
          <w:szCs w:val="24"/>
        </w:rPr>
        <w:t xml:space="preserve">- pct. 1. </w:t>
      </w:r>
      <w:r w:rsidRPr="00A51795">
        <w:rPr>
          <w:rFonts w:ascii="Times New Roman" w:hAnsi="Times New Roman"/>
          <w:sz w:val="24"/>
          <w:szCs w:val="24"/>
        </w:rPr>
        <w:t xml:space="preserve">Controlul planurilor de invesţii ale agentilor economici; - </w:t>
      </w:r>
      <w:r w:rsidRPr="00A51795">
        <w:rPr>
          <w:rFonts w:ascii="Times New Roman" w:hAnsi="Times New Roman"/>
          <w:b/>
          <w:sz w:val="24"/>
          <w:szCs w:val="24"/>
        </w:rPr>
        <w:t xml:space="preserve">pct. 1. </w:t>
      </w:r>
      <w:r w:rsidRPr="00A51795">
        <w:rPr>
          <w:rFonts w:ascii="Times New Roman" w:hAnsi="Times New Roman"/>
          <w:sz w:val="24"/>
          <w:szCs w:val="24"/>
        </w:rPr>
        <w:t>Asistarea agenţilor economici pentru realizarea de proiecte şi obţinerea de finanţare din surse interne și externe se realizeaza permanent de catre A.P.M.B.</w:t>
      </w:r>
      <w:r w:rsidRPr="00A51795">
        <w:rPr>
          <w:rFonts w:ascii="Times New Roman" w:hAnsi="Times New Roman"/>
          <w:b/>
          <w:sz w:val="24"/>
          <w:szCs w:val="24"/>
        </w:rPr>
        <w:t xml:space="preserve"> </w:t>
      </w:r>
      <w:r w:rsidRPr="00A51795">
        <w:rPr>
          <w:rFonts w:ascii="Times New Roman" w:hAnsi="Times New Roman"/>
          <w:sz w:val="24"/>
          <w:szCs w:val="24"/>
        </w:rPr>
        <w:t>- 2</w:t>
      </w:r>
      <w:r w:rsidRPr="00A51795">
        <w:rPr>
          <w:rFonts w:ascii="Times New Roman" w:hAnsi="Times New Roman"/>
          <w:i/>
          <w:sz w:val="24"/>
          <w:szCs w:val="24"/>
          <w:lang w:val="es-ES"/>
        </w:rPr>
        <w:t xml:space="preserve"> acţiuni realizate permanent.</w:t>
      </w:r>
    </w:p>
    <w:p w:rsidR="002A6B81" w:rsidRPr="00A51795" w:rsidRDefault="002A6B81" w:rsidP="002A6B81">
      <w:pPr>
        <w:spacing w:after="0" w:line="240" w:lineRule="auto"/>
        <w:jc w:val="both"/>
        <w:rPr>
          <w:rFonts w:ascii="Times New Roman" w:hAnsi="Times New Roman"/>
          <w:sz w:val="24"/>
          <w:szCs w:val="24"/>
        </w:rPr>
      </w:pPr>
      <w:r w:rsidRPr="00A51795">
        <w:rPr>
          <w:rFonts w:ascii="Times New Roman" w:hAnsi="Times New Roman"/>
          <w:b/>
          <w:sz w:val="24"/>
          <w:szCs w:val="24"/>
          <w:lang w:val="pt-BR"/>
        </w:rPr>
        <w:t xml:space="preserve">  PM 02-05 </w:t>
      </w:r>
      <w:r w:rsidRPr="00A51795">
        <w:rPr>
          <w:rFonts w:ascii="Times New Roman" w:hAnsi="Times New Roman"/>
          <w:b/>
          <w:sz w:val="24"/>
          <w:szCs w:val="24"/>
        </w:rPr>
        <w:t>Poluarea atmosferei datorită emisiilor de COV rezultaţi din instalaţii şi activităţi care utilizează solvenţi organic</w:t>
      </w:r>
    </w:p>
    <w:p w:rsidR="002A6B81" w:rsidRPr="00A51795" w:rsidRDefault="002A6B81" w:rsidP="002A6B81">
      <w:pPr>
        <w:tabs>
          <w:tab w:val="left" w:pos="720"/>
          <w:tab w:val="left" w:pos="900"/>
        </w:tabs>
        <w:spacing w:after="0" w:line="240" w:lineRule="auto"/>
        <w:jc w:val="both"/>
        <w:rPr>
          <w:rFonts w:ascii="Times New Roman" w:hAnsi="Times New Roman"/>
          <w:sz w:val="24"/>
          <w:szCs w:val="24"/>
        </w:rPr>
      </w:pPr>
      <w:r w:rsidRPr="00A51795">
        <w:rPr>
          <w:rFonts w:ascii="Times New Roman" w:hAnsi="Times New Roman"/>
          <w:i/>
          <w:sz w:val="24"/>
          <w:szCs w:val="24"/>
        </w:rPr>
        <w:t xml:space="preserve">Acţiunea: </w:t>
      </w:r>
      <w:r w:rsidRPr="00A51795">
        <w:rPr>
          <w:rFonts w:ascii="Times New Roman" w:hAnsi="Times New Roman"/>
          <w:sz w:val="24"/>
          <w:szCs w:val="24"/>
        </w:rPr>
        <w:t xml:space="preserve">- Autorizarea instalaţiilor existente şi a instalaţiilor noi (la punerea în funcţiune) în conformitate cu prevederile în vigoare este </w:t>
      </w:r>
      <w:r w:rsidRPr="00A51795">
        <w:rPr>
          <w:rFonts w:ascii="Times New Roman" w:hAnsi="Times New Roman"/>
          <w:i/>
          <w:sz w:val="24"/>
          <w:szCs w:val="24"/>
        </w:rPr>
        <w:t>realizata permanent</w:t>
      </w:r>
      <w:r w:rsidRPr="00A51795">
        <w:rPr>
          <w:rFonts w:ascii="Times New Roman" w:hAnsi="Times New Roman"/>
          <w:sz w:val="24"/>
          <w:szCs w:val="24"/>
        </w:rPr>
        <w:t xml:space="preserve"> de catre A.P.M. Bucuresti.</w:t>
      </w:r>
    </w:p>
    <w:p w:rsidR="002A6B81" w:rsidRPr="00A51795" w:rsidRDefault="002A6B81" w:rsidP="002A6B81">
      <w:pPr>
        <w:spacing w:after="0" w:line="240" w:lineRule="auto"/>
        <w:jc w:val="both"/>
        <w:rPr>
          <w:rFonts w:ascii="Times New Roman" w:hAnsi="Times New Roman"/>
          <w:b/>
          <w:sz w:val="24"/>
          <w:szCs w:val="24"/>
          <w:lang w:val="es-ES"/>
        </w:rPr>
      </w:pPr>
      <w:r w:rsidRPr="00A51795">
        <w:rPr>
          <w:rFonts w:ascii="Times New Roman" w:hAnsi="Times New Roman"/>
          <w:b/>
          <w:sz w:val="24"/>
          <w:szCs w:val="24"/>
        </w:rPr>
        <w:t xml:space="preserve">   PM 02-07</w:t>
      </w:r>
      <w:r w:rsidRPr="00A51795">
        <w:rPr>
          <w:rFonts w:ascii="Times New Roman" w:hAnsi="Times New Roman"/>
          <w:b/>
          <w:sz w:val="24"/>
          <w:szCs w:val="24"/>
          <w:lang w:val="es-ES"/>
        </w:rPr>
        <w:t xml:space="preserve"> </w:t>
      </w:r>
      <w:r w:rsidRPr="00A51795">
        <w:rPr>
          <w:rFonts w:ascii="Times New Roman" w:hAnsi="Times New Roman"/>
          <w:b/>
          <w:shadow/>
          <w:sz w:val="24"/>
          <w:szCs w:val="24"/>
        </w:rPr>
        <w:t>Lipsa fondurilor necesare întreţinerii corecte a reţelei de monitorizare a calităţii aerului</w:t>
      </w:r>
    </w:p>
    <w:p w:rsidR="002A6B81" w:rsidRPr="00A51795" w:rsidRDefault="002A6B81" w:rsidP="002A6B81">
      <w:pPr>
        <w:spacing w:after="0" w:line="240" w:lineRule="auto"/>
        <w:jc w:val="both"/>
        <w:rPr>
          <w:rFonts w:ascii="Times New Roman" w:hAnsi="Times New Roman"/>
          <w:shadow/>
          <w:sz w:val="24"/>
          <w:szCs w:val="24"/>
        </w:rPr>
      </w:pPr>
      <w:r w:rsidRPr="00A51795">
        <w:rPr>
          <w:rFonts w:ascii="Times New Roman" w:hAnsi="Times New Roman"/>
          <w:i/>
          <w:shadow/>
          <w:sz w:val="24"/>
          <w:szCs w:val="24"/>
        </w:rPr>
        <w:t>Cele 3 actiuni</w:t>
      </w:r>
      <w:r w:rsidRPr="00A51795">
        <w:rPr>
          <w:rFonts w:ascii="Times New Roman" w:hAnsi="Times New Roman"/>
          <w:shadow/>
          <w:sz w:val="24"/>
          <w:szCs w:val="24"/>
        </w:rPr>
        <w:t xml:space="preserve"> </w:t>
      </w:r>
      <w:r w:rsidRPr="00A51795">
        <w:rPr>
          <w:rFonts w:ascii="Times New Roman" w:hAnsi="Times New Roman"/>
          <w:i/>
          <w:shadow/>
          <w:sz w:val="24"/>
          <w:szCs w:val="24"/>
        </w:rPr>
        <w:t>descrise sunt realizate</w:t>
      </w:r>
      <w:r w:rsidRPr="00A51795">
        <w:rPr>
          <w:rFonts w:ascii="Times New Roman" w:hAnsi="Times New Roman"/>
          <w:shadow/>
          <w:sz w:val="24"/>
          <w:szCs w:val="24"/>
        </w:rPr>
        <w:t>, odata cu contractele incheiate de M.M. si Orion Europe S.R.L. la nivel national. Din anul 2016 au fost inlocuite majoritatea echipamentelor de monitorizare si exista si contracte de mentenanta. Toate defectiunile sunt raportate si apoi remediate in cadrul acestor contracte.</w:t>
      </w:r>
    </w:p>
    <w:p w:rsidR="002A6B81" w:rsidRPr="00A51795" w:rsidRDefault="002A6B81" w:rsidP="002A6B81">
      <w:pPr>
        <w:spacing w:after="0" w:line="240" w:lineRule="auto"/>
        <w:jc w:val="both"/>
        <w:rPr>
          <w:rFonts w:ascii="Times New Roman" w:hAnsi="Times New Roman"/>
          <w:b/>
          <w:sz w:val="24"/>
          <w:szCs w:val="24"/>
          <w:lang w:val="es-ES"/>
        </w:rPr>
      </w:pPr>
      <w:r w:rsidRPr="00A51795">
        <w:rPr>
          <w:rFonts w:ascii="Times New Roman" w:hAnsi="Times New Roman"/>
          <w:b/>
          <w:sz w:val="24"/>
          <w:szCs w:val="24"/>
          <w:lang w:val="pt-BR"/>
        </w:rPr>
        <w:t xml:space="preserve">  PM 02-08 </w:t>
      </w:r>
      <w:r w:rsidRPr="00A5179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2A6B81" w:rsidRPr="00A51795" w:rsidRDefault="002A6B81" w:rsidP="002A6B81">
      <w:pPr>
        <w:spacing w:after="0" w:line="240" w:lineRule="auto"/>
        <w:jc w:val="both"/>
        <w:rPr>
          <w:rFonts w:ascii="Times New Roman" w:hAnsi="Times New Roman"/>
          <w:sz w:val="24"/>
          <w:szCs w:val="24"/>
        </w:rPr>
      </w:pPr>
      <w:r w:rsidRPr="00A51795">
        <w:rPr>
          <w:rFonts w:ascii="Times New Roman" w:hAnsi="Times New Roman"/>
          <w:i/>
          <w:sz w:val="24"/>
          <w:szCs w:val="24"/>
        </w:rPr>
        <w:t>Acţiunea</w:t>
      </w:r>
      <w:r w:rsidRPr="00A51795">
        <w:rPr>
          <w:rFonts w:ascii="Times New Roman" w:hAnsi="Times New Roman"/>
          <w:sz w:val="24"/>
          <w:szCs w:val="24"/>
        </w:rPr>
        <w:t xml:space="preserve"> - Controlul strict al activităţii agenţilor economici care efectuează salubrizarea este realizata permanent de catre A.P.M. Bucuresti. - </w:t>
      </w:r>
      <w:r w:rsidRPr="00A51795">
        <w:rPr>
          <w:rFonts w:ascii="Times New Roman" w:hAnsi="Times New Roman"/>
          <w:i/>
          <w:sz w:val="24"/>
          <w:szCs w:val="24"/>
          <w:lang w:val="es-ES"/>
        </w:rPr>
        <w:t>1 acţiune realizată permanent.</w:t>
      </w:r>
    </w:p>
    <w:p w:rsidR="002A6B81" w:rsidRPr="00A51795" w:rsidRDefault="002A6B81" w:rsidP="002A6B81">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02-09 Absenţa unui sistem de prognoză şi de alertare la scară locală în condiţiile creşterii nivelului de poluare asociat condiţiilor meteorologice nefavorabile</w:t>
      </w:r>
    </w:p>
    <w:p w:rsidR="002A6B81" w:rsidRPr="00A51795" w:rsidRDefault="002A6B81" w:rsidP="002A6B81">
      <w:pPr>
        <w:spacing w:after="0" w:line="240" w:lineRule="auto"/>
        <w:jc w:val="both"/>
        <w:rPr>
          <w:rFonts w:ascii="Times New Roman" w:hAnsi="Times New Roman"/>
          <w:i/>
          <w:sz w:val="24"/>
          <w:szCs w:val="24"/>
          <w:lang w:val="pt-BR"/>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Pr="00A51795">
        <w:rPr>
          <w:rFonts w:ascii="Times New Roman" w:hAnsi="Times New Roman"/>
          <w:b/>
          <w:sz w:val="24"/>
          <w:szCs w:val="24"/>
        </w:rPr>
        <w:t>pct. 1. Implementarea sistemului informaţional operativ pentru managementul calităţii aerului şi soluţii pentru reducerea nivelului de poluare</w:t>
      </w:r>
      <w:r w:rsidRPr="00A51795">
        <w:rPr>
          <w:rFonts w:ascii="Times New Roman" w:hAnsi="Times New Roman"/>
          <w:sz w:val="24"/>
          <w:szCs w:val="24"/>
        </w:rPr>
        <w:t xml:space="preserve"> - </w:t>
      </w:r>
      <w:r w:rsidRPr="00A51795">
        <w:rPr>
          <w:rFonts w:ascii="Times New Roman" w:hAnsi="Times New Roman"/>
          <w:sz w:val="24"/>
          <w:szCs w:val="24"/>
          <w:lang w:val="pt-BR"/>
        </w:rPr>
        <w:t xml:space="preserve">Există baza de date şi sistem de diseminare a informaţiilor privind calitatea aerului, dar nu există sistem de prognoză operaţional. </w:t>
      </w:r>
      <w:r w:rsidRPr="00A51795">
        <w:rPr>
          <w:rFonts w:ascii="Times New Roman" w:hAnsi="Times New Roman"/>
          <w:i/>
          <w:sz w:val="24"/>
          <w:szCs w:val="24"/>
          <w:lang w:val="pt-BR"/>
        </w:rPr>
        <w:t>- 1 acţiune nerealizată;</w:t>
      </w:r>
    </w:p>
    <w:p w:rsidR="002A6B81" w:rsidRPr="00A51795" w:rsidRDefault="002A6B81" w:rsidP="002A6B81">
      <w:pPr>
        <w:spacing w:after="0" w:line="240" w:lineRule="auto"/>
        <w:jc w:val="both"/>
        <w:rPr>
          <w:rFonts w:ascii="Times New Roman" w:hAnsi="Times New Roman"/>
          <w:sz w:val="24"/>
          <w:szCs w:val="24"/>
          <w:lang w:val="es-ES"/>
        </w:rPr>
      </w:pPr>
      <w:r w:rsidRPr="00A51795">
        <w:rPr>
          <w:rFonts w:ascii="Times New Roman" w:hAnsi="Times New Roman"/>
          <w:b/>
          <w:sz w:val="24"/>
          <w:szCs w:val="24"/>
        </w:rPr>
        <w:t xml:space="preserve">-pct. </w:t>
      </w:r>
      <w:r w:rsidRPr="00A51795">
        <w:rPr>
          <w:rFonts w:ascii="Times New Roman" w:hAnsi="Times New Roman"/>
          <w:b/>
          <w:sz w:val="24"/>
          <w:szCs w:val="24"/>
          <w:lang w:val="it-IT"/>
        </w:rPr>
        <w:t>2.</w:t>
      </w:r>
      <w:r w:rsidRPr="00A51795">
        <w:rPr>
          <w:rFonts w:ascii="Times New Roman" w:hAnsi="Times New Roman"/>
          <w:sz w:val="24"/>
          <w:szCs w:val="24"/>
          <w:lang w:val="it-IT"/>
        </w:rPr>
        <w:t xml:space="preserve"> </w:t>
      </w:r>
      <w:r w:rsidRPr="00A51795">
        <w:rPr>
          <w:rFonts w:ascii="Times New Roman" w:hAnsi="Times New Roman"/>
          <w:b/>
          <w:sz w:val="24"/>
          <w:szCs w:val="24"/>
          <w:lang w:val="it-IT"/>
        </w:rPr>
        <w:t>Diseminarea informaţiilor privind calitatea aerului (mass-media, pagina de web)</w:t>
      </w:r>
      <w:r w:rsidRPr="00A51795">
        <w:rPr>
          <w:rFonts w:ascii="Times New Roman" w:hAnsi="Times New Roman"/>
          <w:sz w:val="24"/>
          <w:szCs w:val="24"/>
          <w:lang w:val="it-IT"/>
        </w:rPr>
        <w:t xml:space="preserve"> - </w:t>
      </w:r>
      <w:r w:rsidRPr="00A51795">
        <w:rPr>
          <w:rFonts w:ascii="Times New Roman" w:hAnsi="Times New Roman"/>
          <w:sz w:val="24"/>
          <w:szCs w:val="24"/>
          <w:lang w:val="es-ES"/>
        </w:rPr>
        <w:t xml:space="preserve">Datele de calitate a aerului sunt preluate de serverul Reţelei Naţionale de Monitorizare a Calităţii Aerului pe site-ul </w:t>
      </w:r>
      <w:hyperlink r:id="rId13" w:history="1">
        <w:r w:rsidRPr="00A51795">
          <w:rPr>
            <w:rStyle w:val="Hyperlink"/>
            <w:rFonts w:ascii="Times New Roman" w:hAnsi="Times New Roman"/>
            <w:b/>
            <w:i/>
            <w:color w:val="auto"/>
            <w:sz w:val="24"/>
            <w:szCs w:val="24"/>
            <w:lang w:val="es-ES"/>
          </w:rPr>
          <w:t>www.calitateaer.ro</w:t>
        </w:r>
      </w:hyperlink>
      <w:r w:rsidRPr="00A51795">
        <w:rPr>
          <w:rFonts w:ascii="Times New Roman" w:hAnsi="Times New Roman"/>
          <w:sz w:val="24"/>
          <w:szCs w:val="24"/>
          <w:lang w:val="es-ES"/>
        </w:rPr>
        <w:t xml:space="preserve"> .</w:t>
      </w:r>
    </w:p>
    <w:p w:rsidR="002A6B81" w:rsidRPr="00A51795" w:rsidRDefault="002A6B81" w:rsidP="002A6B81">
      <w:pPr>
        <w:spacing w:after="0" w:line="240" w:lineRule="auto"/>
        <w:jc w:val="both"/>
        <w:rPr>
          <w:rFonts w:ascii="Times New Roman" w:hAnsi="Times New Roman"/>
          <w:b/>
          <w:sz w:val="24"/>
          <w:szCs w:val="24"/>
          <w:lang w:val="it-IT"/>
        </w:rPr>
      </w:pPr>
      <w:r w:rsidRPr="00A51795">
        <w:rPr>
          <w:rFonts w:ascii="Times New Roman" w:hAnsi="Times New Roman"/>
          <w:sz w:val="24"/>
          <w:szCs w:val="24"/>
        </w:rPr>
        <w:lastRenderedPageBreak/>
        <w:t xml:space="preserve">  In ceea ce priveste prognoza, ultima actiune - Diseminarea informaţiilor privind calitatea aerului (mass-media, pagina de web) s-ar putea </w:t>
      </w:r>
      <w:r w:rsidRPr="00A51795">
        <w:rPr>
          <w:rFonts w:ascii="Times New Roman" w:hAnsi="Times New Roman"/>
          <w:b/>
          <w:i/>
          <w:sz w:val="24"/>
          <w:szCs w:val="24"/>
        </w:rPr>
        <w:t>considerată realizată parţial</w:t>
      </w:r>
      <w:r w:rsidRPr="00A51795">
        <w:rPr>
          <w:rFonts w:ascii="Times New Roman" w:hAnsi="Times New Roman"/>
          <w:sz w:val="24"/>
          <w:szCs w:val="24"/>
        </w:rPr>
        <w:t xml:space="preserve">, intrucat exista un sistem de informare a publicului cu privire la datele de calitate a aerului, dar nu exista un sistem de alertare catre mass media in conditiile aparitiei unui eveniment de poluare - </w:t>
      </w:r>
      <w:r w:rsidRPr="00A51795">
        <w:rPr>
          <w:rFonts w:ascii="Times New Roman" w:hAnsi="Times New Roman"/>
          <w:i/>
          <w:sz w:val="24"/>
          <w:szCs w:val="24"/>
        </w:rPr>
        <w:t>1 acţiune</w:t>
      </w:r>
      <w:r w:rsidRPr="00A51795">
        <w:rPr>
          <w:rFonts w:ascii="Times New Roman" w:hAnsi="Times New Roman"/>
          <w:sz w:val="24"/>
          <w:szCs w:val="24"/>
        </w:rPr>
        <w:t xml:space="preserve"> </w:t>
      </w:r>
      <w:r w:rsidRPr="00A51795">
        <w:rPr>
          <w:rFonts w:ascii="Times New Roman" w:hAnsi="Times New Roman"/>
          <w:i/>
          <w:sz w:val="24"/>
          <w:szCs w:val="24"/>
        </w:rPr>
        <w:t>nerealizată.</w:t>
      </w:r>
    </w:p>
    <w:p w:rsidR="002A6B81" w:rsidRPr="00A51795" w:rsidRDefault="002A6B81" w:rsidP="002A6B81">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 xml:space="preserve">     PM 02-10 Insuficien</w:t>
      </w:r>
      <w:r w:rsidR="00943974">
        <w:rPr>
          <w:rFonts w:ascii="Times New Roman" w:hAnsi="Times New Roman"/>
          <w:b/>
          <w:sz w:val="24"/>
          <w:szCs w:val="24"/>
          <w:lang w:val="it-IT"/>
        </w:rPr>
        <w:t>t</w:t>
      </w:r>
      <w:r w:rsidRPr="00A51795">
        <w:rPr>
          <w:rFonts w:ascii="Times New Roman" w:hAnsi="Times New Roman"/>
          <w:b/>
          <w:sz w:val="24"/>
          <w:szCs w:val="24"/>
          <w:lang w:val="it-IT"/>
        </w:rPr>
        <w:t>a mediatizare a efectelor poluării asupra stării de sănătate a populaţiei şi a calităţii mediului din municipiul Bucureşti</w:t>
      </w:r>
    </w:p>
    <w:p w:rsidR="002A6B81" w:rsidRPr="00A51795" w:rsidRDefault="002A6B81" w:rsidP="002A6B81">
      <w:pPr>
        <w:spacing w:after="0" w:line="240" w:lineRule="auto"/>
        <w:jc w:val="both"/>
        <w:rPr>
          <w:rFonts w:ascii="Times New Roman" w:hAnsi="Times New Roman"/>
          <w:sz w:val="24"/>
          <w:szCs w:val="24"/>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 </w:t>
      </w:r>
      <w:r w:rsidRPr="00A51795">
        <w:rPr>
          <w:rFonts w:ascii="Times New Roman" w:hAnsi="Times New Roman"/>
          <w:b/>
          <w:sz w:val="24"/>
          <w:szCs w:val="24"/>
        </w:rPr>
        <w:t xml:space="preserve">pct. 1. </w:t>
      </w:r>
      <w:r w:rsidRPr="00A5179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A51795">
        <w:rPr>
          <w:rFonts w:ascii="Times New Roman" w:hAnsi="Times New Roman"/>
          <w:sz w:val="24"/>
          <w:szCs w:val="24"/>
          <w:lang w:val="it-IT"/>
        </w:rPr>
        <w:t xml:space="preserve"> - </w:t>
      </w:r>
      <w:r w:rsidRPr="00A51795">
        <w:rPr>
          <w:rFonts w:ascii="Times New Roman" w:hAnsi="Times New Roman"/>
          <w:sz w:val="24"/>
          <w:szCs w:val="24"/>
        </w:rPr>
        <w:t>exista protocol de colaborare (furnizare date si actiune in cazul depasirilor pragurilor de informare/alerta)</w:t>
      </w:r>
      <w:r w:rsidRPr="00A51795">
        <w:rPr>
          <w:rFonts w:ascii="Times New Roman" w:hAnsi="Times New Roman"/>
          <w:sz w:val="24"/>
          <w:szCs w:val="24"/>
          <w:lang w:val="fr-FR"/>
        </w:rPr>
        <w:t xml:space="preserve"> - </w:t>
      </w:r>
      <w:r w:rsidRPr="00A51795">
        <w:rPr>
          <w:rFonts w:ascii="Times New Roman" w:hAnsi="Times New Roman"/>
          <w:i/>
          <w:sz w:val="24"/>
          <w:szCs w:val="24"/>
          <w:lang w:val="es-ES"/>
        </w:rPr>
        <w:t>1 acţiune realizată.</w:t>
      </w:r>
    </w:p>
    <w:p w:rsidR="002A6B81" w:rsidRPr="00A51795" w:rsidRDefault="002A6B81" w:rsidP="002A6B81">
      <w:pPr>
        <w:spacing w:after="0" w:line="240" w:lineRule="auto"/>
        <w:jc w:val="both"/>
        <w:rPr>
          <w:rFonts w:ascii="Times New Roman" w:hAnsi="Times New Roman"/>
          <w:sz w:val="24"/>
          <w:szCs w:val="24"/>
        </w:rPr>
      </w:pPr>
      <w:r w:rsidRPr="00A51795">
        <w:rPr>
          <w:rFonts w:ascii="Times New Roman" w:hAnsi="Times New Roman"/>
          <w:b/>
          <w:sz w:val="24"/>
          <w:szCs w:val="24"/>
        </w:rPr>
        <w:t xml:space="preserve">- pct. 2. </w:t>
      </w:r>
      <w:r w:rsidRPr="00A51795">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A51795">
        <w:rPr>
          <w:rFonts w:ascii="Times New Roman" w:hAnsi="Times New Roman"/>
          <w:sz w:val="24"/>
          <w:szCs w:val="24"/>
          <w:lang w:val="pt-BR"/>
        </w:rPr>
        <w:t xml:space="preserve"> – </w:t>
      </w:r>
      <w:r w:rsidRPr="00A51795">
        <w:rPr>
          <w:rFonts w:ascii="Times New Roman" w:hAnsi="Times New Roman"/>
          <w:sz w:val="24"/>
          <w:szCs w:val="24"/>
        </w:rPr>
        <w:t>nerealizata, nu au existat încă doritori -</w:t>
      </w:r>
      <w:r w:rsidRPr="00A51795">
        <w:rPr>
          <w:rFonts w:ascii="Times New Roman" w:hAnsi="Times New Roman"/>
          <w:b/>
          <w:i/>
          <w:sz w:val="24"/>
          <w:szCs w:val="24"/>
          <w:lang w:val="es-ES"/>
        </w:rPr>
        <w:t xml:space="preserve"> </w:t>
      </w:r>
      <w:r w:rsidRPr="00A51795">
        <w:rPr>
          <w:rFonts w:ascii="Times New Roman" w:hAnsi="Times New Roman"/>
          <w:i/>
          <w:sz w:val="24"/>
          <w:szCs w:val="24"/>
          <w:lang w:val="es-ES"/>
        </w:rPr>
        <w:t>1 acţiune nerealizată.</w:t>
      </w:r>
    </w:p>
    <w:p w:rsidR="002A6B81" w:rsidRPr="00A51795" w:rsidRDefault="002A6B81" w:rsidP="002A6B81">
      <w:pPr>
        <w:tabs>
          <w:tab w:val="left" w:pos="720"/>
          <w:tab w:val="left" w:pos="900"/>
        </w:tabs>
        <w:spacing w:after="0" w:line="240" w:lineRule="auto"/>
        <w:jc w:val="both"/>
        <w:rPr>
          <w:rFonts w:ascii="Times New Roman" w:hAnsi="Times New Roman"/>
          <w:sz w:val="24"/>
          <w:szCs w:val="24"/>
        </w:rPr>
      </w:pPr>
      <w:r w:rsidRPr="00A51795">
        <w:rPr>
          <w:rFonts w:ascii="Times New Roman" w:hAnsi="Times New Roman"/>
          <w:b/>
          <w:sz w:val="24"/>
          <w:szCs w:val="24"/>
          <w:lang w:val="pt-BR"/>
        </w:rPr>
        <w:t xml:space="preserve">  PM 02-11 </w:t>
      </w:r>
      <w:r w:rsidRPr="00A51795">
        <w:rPr>
          <w:rFonts w:ascii="Times New Roman" w:hAnsi="Times New Roman"/>
          <w:b/>
          <w:sz w:val="24"/>
          <w:szCs w:val="24"/>
        </w:rPr>
        <w:t xml:space="preserve">Capacitate redusă de reacție la schimbările climatice </w:t>
      </w:r>
    </w:p>
    <w:p w:rsidR="002A6B81" w:rsidRPr="00A51795" w:rsidRDefault="002A6B81" w:rsidP="002A6B81">
      <w:pPr>
        <w:spacing w:after="0" w:line="240" w:lineRule="auto"/>
        <w:jc w:val="both"/>
        <w:rPr>
          <w:rFonts w:ascii="Times New Roman" w:hAnsi="Times New Roman"/>
          <w:sz w:val="24"/>
          <w:szCs w:val="24"/>
        </w:rPr>
      </w:pPr>
      <w:r w:rsidRPr="00A51795">
        <w:rPr>
          <w:rFonts w:ascii="Times New Roman" w:hAnsi="Times New Roman"/>
          <w:i/>
          <w:sz w:val="24"/>
          <w:szCs w:val="24"/>
        </w:rPr>
        <w:t xml:space="preserve">Acţiunea </w:t>
      </w:r>
      <w:r w:rsidRPr="00A51795">
        <w:rPr>
          <w:rFonts w:ascii="Times New Roman" w:hAnsi="Times New Roman"/>
          <w:sz w:val="24"/>
          <w:szCs w:val="24"/>
        </w:rPr>
        <w:t xml:space="preserve">- Controlul raportului dintre suprafetele umbrite și cele însorite – </w:t>
      </w:r>
      <w:r w:rsidRPr="00A51795">
        <w:rPr>
          <w:rFonts w:ascii="Times New Roman" w:hAnsi="Times New Roman"/>
          <w:i/>
          <w:sz w:val="24"/>
          <w:szCs w:val="24"/>
        </w:rPr>
        <w:t>1 acţiune în curs de realizare</w:t>
      </w:r>
      <w:r w:rsidRPr="00A51795">
        <w:rPr>
          <w:rFonts w:ascii="Times New Roman" w:hAnsi="Times New Roman"/>
          <w:sz w:val="24"/>
          <w:szCs w:val="24"/>
        </w:rPr>
        <w:t>.</w:t>
      </w:r>
    </w:p>
    <w:p w:rsidR="007D3C8B" w:rsidRPr="00A51795" w:rsidRDefault="007D3C8B" w:rsidP="002A6B81">
      <w:pPr>
        <w:spacing w:after="0" w:line="240" w:lineRule="auto"/>
        <w:jc w:val="both"/>
        <w:rPr>
          <w:rFonts w:ascii="Times New Roman" w:hAnsi="Times New Roman"/>
          <w:sz w:val="24"/>
          <w:szCs w:val="24"/>
        </w:rPr>
      </w:pPr>
    </w:p>
    <w:p w:rsidR="005564F1" w:rsidRPr="00A51795" w:rsidRDefault="002A6B81" w:rsidP="00C22DA8">
      <w:pPr>
        <w:spacing w:after="0" w:line="240" w:lineRule="auto"/>
        <w:jc w:val="both"/>
        <w:rPr>
          <w:rFonts w:ascii="Times New Roman" w:hAnsi="Times New Roman"/>
          <w:b/>
          <w:i/>
          <w:sz w:val="24"/>
          <w:szCs w:val="24"/>
          <w:lang w:val="ro-RO"/>
        </w:rPr>
      </w:pPr>
      <w:r w:rsidRPr="00A51795">
        <w:rPr>
          <w:rFonts w:ascii="Times New Roman" w:hAnsi="Times New Roman"/>
          <w:b/>
          <w:sz w:val="24"/>
          <w:szCs w:val="24"/>
        </w:rPr>
        <w:t xml:space="preserve">  </w:t>
      </w:r>
      <w:r w:rsidR="00D9428F" w:rsidRPr="00A51795">
        <w:rPr>
          <w:rFonts w:ascii="Times New Roman" w:hAnsi="Times New Roman"/>
          <w:b/>
          <w:i/>
          <w:sz w:val="24"/>
          <w:szCs w:val="24"/>
          <w:lang w:val="ro-RO"/>
        </w:rPr>
        <w:t xml:space="preserve">    </w:t>
      </w:r>
      <w:r w:rsidR="00804B8C" w:rsidRPr="00A51795">
        <w:rPr>
          <w:rFonts w:ascii="Times New Roman" w:hAnsi="Times New Roman"/>
          <w:b/>
          <w:i/>
          <w:sz w:val="24"/>
          <w:szCs w:val="24"/>
          <w:u w:val="single"/>
          <w:lang w:val="ro-RO"/>
        </w:rPr>
        <w:t>In semestrul II 201</w:t>
      </w:r>
      <w:r w:rsidR="006A1E7B" w:rsidRPr="00A51795">
        <w:rPr>
          <w:rFonts w:ascii="Times New Roman" w:hAnsi="Times New Roman"/>
          <w:b/>
          <w:i/>
          <w:sz w:val="24"/>
          <w:szCs w:val="24"/>
          <w:u w:val="single"/>
          <w:lang w:val="ro-RO"/>
        </w:rPr>
        <w:t>8</w:t>
      </w:r>
      <w:r w:rsidR="00D9428F" w:rsidRPr="00A51795">
        <w:rPr>
          <w:rFonts w:ascii="Times New Roman" w:hAnsi="Times New Roman"/>
          <w:b/>
          <w:i/>
          <w:sz w:val="24"/>
          <w:szCs w:val="24"/>
          <w:lang w:val="ro-RO"/>
        </w:rPr>
        <w:t xml:space="preserve"> sunt in total </w:t>
      </w:r>
      <w:r w:rsidR="007D3C8B" w:rsidRPr="00A51795">
        <w:rPr>
          <w:rFonts w:ascii="Times New Roman" w:hAnsi="Times New Roman"/>
          <w:b/>
          <w:i/>
          <w:sz w:val="24"/>
          <w:szCs w:val="24"/>
          <w:lang w:val="ro-RO"/>
        </w:rPr>
        <w:t>5</w:t>
      </w:r>
      <w:r w:rsidR="00AC5056" w:rsidRPr="00A51795">
        <w:rPr>
          <w:rFonts w:ascii="Times New Roman" w:hAnsi="Times New Roman"/>
          <w:b/>
          <w:i/>
          <w:sz w:val="24"/>
          <w:szCs w:val="24"/>
          <w:lang w:val="ro-RO"/>
        </w:rPr>
        <w:t xml:space="preserve">1 </w:t>
      </w:r>
      <w:r w:rsidR="00D9428F" w:rsidRPr="00A51795">
        <w:rPr>
          <w:rFonts w:ascii="Times New Roman" w:hAnsi="Times New Roman"/>
          <w:b/>
          <w:i/>
          <w:sz w:val="24"/>
          <w:szCs w:val="24"/>
          <w:lang w:val="ro-RO"/>
        </w:rPr>
        <w:t>de actiuni</w:t>
      </w:r>
      <w:r w:rsidR="007D3C8B" w:rsidRPr="00A51795">
        <w:rPr>
          <w:rFonts w:ascii="Times New Roman" w:hAnsi="Times New Roman"/>
          <w:b/>
          <w:i/>
          <w:sz w:val="24"/>
          <w:szCs w:val="24"/>
          <w:lang w:val="ro-RO"/>
        </w:rPr>
        <w:t>:</w:t>
      </w:r>
    </w:p>
    <w:p w:rsidR="002A6B81" w:rsidRPr="00A51795" w:rsidRDefault="00C74C9B" w:rsidP="00C74C9B">
      <w:pPr>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it-IT"/>
        </w:rPr>
        <w:t xml:space="preserve">-Garda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Comisariatul Municipiului București a realizat</w:t>
      </w:r>
      <w:r w:rsidRPr="00A51795">
        <w:rPr>
          <w:rFonts w:ascii="Times New Roman" w:hAnsi="Times New Roman"/>
          <w:b/>
          <w:bCs/>
          <w:i/>
          <w:sz w:val="24"/>
          <w:szCs w:val="24"/>
          <w:lang w:val="ro-RO"/>
        </w:rPr>
        <w:t xml:space="preserve"> 18 acţiuni;</w:t>
      </w:r>
    </w:p>
    <w:p w:rsidR="00C74C9B" w:rsidRPr="00A51795" w:rsidRDefault="00C74C9B" w:rsidP="00C74C9B">
      <w:pPr>
        <w:spacing w:after="0" w:line="240" w:lineRule="auto"/>
        <w:jc w:val="both"/>
        <w:rPr>
          <w:rFonts w:ascii="Times New Roman" w:hAnsi="Times New Roman"/>
          <w:b/>
          <w:i/>
          <w:sz w:val="24"/>
          <w:szCs w:val="24"/>
        </w:rPr>
      </w:pPr>
      <w:r w:rsidRPr="00A51795">
        <w:rPr>
          <w:rFonts w:ascii="Times New Roman" w:hAnsi="Times New Roman"/>
          <w:b/>
          <w:bCs/>
          <w:i/>
          <w:sz w:val="24"/>
          <w:szCs w:val="24"/>
          <w:lang w:val="ro-RO"/>
        </w:rPr>
        <w:t>-</w:t>
      </w:r>
      <w:r w:rsidRPr="00A51795">
        <w:rPr>
          <w:rFonts w:ascii="Times New Roman" w:hAnsi="Times New Roman"/>
          <w:b/>
          <w:i/>
          <w:sz w:val="24"/>
          <w:szCs w:val="24"/>
        </w:rPr>
        <w:t xml:space="preserve"> Administratia Nationala de Meteorologie are 1 actiune in curs de realizare;</w:t>
      </w:r>
    </w:p>
    <w:p w:rsidR="00C74C9B" w:rsidRPr="00A51795" w:rsidRDefault="00C74C9B" w:rsidP="00C74C9B">
      <w:pPr>
        <w:spacing w:after="0" w:line="240" w:lineRule="auto"/>
        <w:jc w:val="both"/>
        <w:rPr>
          <w:rStyle w:val="style21"/>
          <w:rFonts w:ascii="Times New Roman" w:hAnsi="Times New Roman"/>
          <w:b/>
          <w:i/>
          <w:color w:val="auto"/>
          <w:sz w:val="24"/>
          <w:szCs w:val="24"/>
        </w:rPr>
      </w:pPr>
      <w:r w:rsidRPr="00A51795">
        <w:rPr>
          <w:rFonts w:ascii="Times New Roman" w:hAnsi="Times New Roman"/>
          <w:b/>
          <w:i/>
          <w:sz w:val="24"/>
          <w:szCs w:val="24"/>
        </w:rPr>
        <w:t>-</w:t>
      </w:r>
      <w:r w:rsidRPr="00A51795">
        <w:rPr>
          <w:rFonts w:ascii="Times New Roman" w:hAnsi="Times New Roman"/>
          <w:b/>
          <w:i/>
          <w:sz w:val="24"/>
          <w:szCs w:val="24"/>
          <w:lang w:val="ro-RO"/>
        </w:rPr>
        <w:t xml:space="preserve"> Direcţia de Mediu din cadrul Primăriei Municipiului </w:t>
      </w:r>
      <w:r w:rsidRPr="00A51795">
        <w:rPr>
          <w:rStyle w:val="style21"/>
          <w:rFonts w:ascii="Times New Roman" w:hAnsi="Times New Roman"/>
          <w:b/>
          <w:i/>
          <w:color w:val="auto"/>
          <w:sz w:val="24"/>
          <w:szCs w:val="24"/>
        </w:rPr>
        <w:t>Bucureşti are in total 4 acţiuni (din care 1 actiune realizata si 3 actiune in curs de realizare);</w:t>
      </w:r>
    </w:p>
    <w:p w:rsidR="00C74C9B" w:rsidRPr="00A51795" w:rsidRDefault="00C74C9B" w:rsidP="00C74C9B">
      <w:pPr>
        <w:spacing w:after="0" w:line="240" w:lineRule="auto"/>
        <w:jc w:val="both"/>
        <w:rPr>
          <w:rFonts w:ascii="Times New Roman" w:hAnsi="Times New Roman"/>
          <w:b/>
          <w:i/>
          <w:sz w:val="24"/>
          <w:szCs w:val="24"/>
        </w:rPr>
      </w:pPr>
      <w:r w:rsidRPr="00A51795">
        <w:rPr>
          <w:rStyle w:val="style21"/>
          <w:rFonts w:ascii="Times New Roman" w:hAnsi="Times New Roman"/>
          <w:b/>
          <w:i/>
          <w:color w:val="auto"/>
          <w:sz w:val="24"/>
          <w:szCs w:val="24"/>
        </w:rPr>
        <w:t>-</w:t>
      </w:r>
      <w:r w:rsidRPr="00A51795">
        <w:rPr>
          <w:rFonts w:ascii="Times New Roman" w:hAnsi="Times New Roman"/>
          <w:b/>
          <w:i/>
          <w:sz w:val="24"/>
          <w:szCs w:val="24"/>
        </w:rPr>
        <w:t xml:space="preserve"> Primăria Sectorului 1 are in total 3 actiuni (din care 1 actiune realizata si 2 actiuni realizate permanent);</w:t>
      </w:r>
    </w:p>
    <w:p w:rsidR="00C74C9B" w:rsidRPr="00A51795" w:rsidRDefault="00C74C9B" w:rsidP="00C74C9B">
      <w:pPr>
        <w:spacing w:after="0" w:line="240" w:lineRule="auto"/>
        <w:jc w:val="both"/>
        <w:rPr>
          <w:rStyle w:val="style21"/>
          <w:rFonts w:ascii="Times New Roman" w:hAnsi="Times New Roman"/>
          <w:b/>
          <w:i/>
          <w:color w:val="auto"/>
          <w:sz w:val="24"/>
          <w:szCs w:val="24"/>
        </w:rPr>
      </w:pPr>
      <w:r w:rsidRPr="00A51795">
        <w:rPr>
          <w:rFonts w:ascii="Times New Roman" w:hAnsi="Times New Roman"/>
          <w:sz w:val="24"/>
          <w:szCs w:val="24"/>
          <w:lang w:val="it-IT"/>
        </w:rPr>
        <w:t>-</w:t>
      </w:r>
      <w:r w:rsidRPr="00A51795">
        <w:rPr>
          <w:rFonts w:ascii="Times New Roman" w:hAnsi="Times New Roman"/>
          <w:b/>
          <w:i/>
          <w:sz w:val="24"/>
          <w:szCs w:val="24"/>
          <w:lang w:val="ro-RO"/>
        </w:rPr>
        <w:t xml:space="preserve"> Primăria Sectorului 3 </w:t>
      </w:r>
      <w:r w:rsidRPr="00A51795">
        <w:rPr>
          <w:rStyle w:val="style21"/>
          <w:rFonts w:ascii="Times New Roman" w:hAnsi="Times New Roman"/>
          <w:b/>
          <w:i/>
          <w:color w:val="auto"/>
          <w:sz w:val="24"/>
          <w:szCs w:val="24"/>
        </w:rPr>
        <w:t>are in total 5 acţiuni (din care 3 actiuni sunt realizate, 2 actiuni sunt realizate permanent);</w:t>
      </w:r>
    </w:p>
    <w:p w:rsidR="00C74C9B" w:rsidRPr="00A51795" w:rsidRDefault="00C74C9B" w:rsidP="00C74C9B">
      <w:pPr>
        <w:snapToGrid w:val="0"/>
        <w:spacing w:after="0" w:line="240" w:lineRule="auto"/>
        <w:jc w:val="both"/>
        <w:rPr>
          <w:rFonts w:ascii="Times New Roman" w:hAnsi="Times New Roman"/>
          <w:b/>
          <w:i/>
          <w:sz w:val="24"/>
          <w:szCs w:val="24"/>
          <w:lang w:val="it-IT"/>
        </w:rPr>
      </w:pPr>
      <w:r w:rsidRPr="00A51795">
        <w:rPr>
          <w:rStyle w:val="style21"/>
          <w:rFonts w:ascii="Times New Roman" w:hAnsi="Times New Roman"/>
          <w:b/>
          <w:i/>
          <w:color w:val="auto"/>
          <w:sz w:val="24"/>
          <w:szCs w:val="24"/>
        </w:rPr>
        <w:t>-</w:t>
      </w:r>
      <w:r w:rsidRPr="00A51795">
        <w:rPr>
          <w:rFonts w:ascii="Times New Roman" w:hAnsi="Times New Roman"/>
          <w:b/>
          <w:i/>
          <w:sz w:val="24"/>
          <w:szCs w:val="24"/>
        </w:rPr>
        <w:t xml:space="preserve"> Primăria Sectorului 4 – Direcţia Gospodărire Locală – Serviciul Monitorizare si Control Spaţii Verzi are 4</w:t>
      </w:r>
      <w:r w:rsidRPr="00A51795">
        <w:rPr>
          <w:rFonts w:ascii="Times New Roman" w:hAnsi="Times New Roman"/>
          <w:b/>
          <w:i/>
          <w:sz w:val="24"/>
          <w:szCs w:val="24"/>
          <w:lang w:val="it-IT"/>
        </w:rPr>
        <w:t xml:space="preserve"> actiuni realizate (din care 1 actiune este permanenta);</w:t>
      </w:r>
    </w:p>
    <w:p w:rsidR="00C74C9B" w:rsidRPr="00A51795" w:rsidRDefault="00C74C9B" w:rsidP="00C74C9B">
      <w:pPr>
        <w:tabs>
          <w:tab w:val="center" w:pos="4680"/>
          <w:tab w:val="right" w:pos="9360"/>
        </w:tabs>
        <w:spacing w:after="0" w:line="240" w:lineRule="auto"/>
        <w:jc w:val="both"/>
        <w:rPr>
          <w:rFonts w:ascii="Times New Roman" w:hAnsi="Times New Roman"/>
          <w:i/>
          <w:sz w:val="24"/>
          <w:szCs w:val="24"/>
          <w:lang w:val="it-IT"/>
        </w:rPr>
      </w:pPr>
      <w:r w:rsidRPr="00A51795">
        <w:rPr>
          <w:rFonts w:ascii="Times New Roman" w:hAnsi="Times New Roman"/>
          <w:b/>
          <w:i/>
          <w:sz w:val="24"/>
          <w:szCs w:val="24"/>
          <w:lang w:val="it-IT"/>
        </w:rPr>
        <w:t>-</w:t>
      </w:r>
      <w:r w:rsidRPr="00A51795">
        <w:rPr>
          <w:rFonts w:ascii="Times New Roman" w:hAnsi="Times New Roman"/>
          <w:b/>
          <w:i/>
          <w:sz w:val="24"/>
          <w:szCs w:val="24"/>
        </w:rPr>
        <w:t xml:space="preserve"> Primăria Sectorului 5 are in total 2 actiuni realizate permanent;</w:t>
      </w:r>
    </w:p>
    <w:p w:rsidR="00C74C9B" w:rsidRPr="00A51795" w:rsidRDefault="00C74C9B" w:rsidP="00C74C9B">
      <w:pPr>
        <w:spacing w:after="0" w:line="240" w:lineRule="auto"/>
        <w:jc w:val="both"/>
        <w:rPr>
          <w:rFonts w:ascii="Times New Roman" w:eastAsia="Times New Roman" w:hAnsi="Times New Roman"/>
          <w:b/>
          <w:bCs/>
          <w:i/>
          <w:sz w:val="24"/>
          <w:szCs w:val="24"/>
          <w:lang w:val="ro-RO"/>
        </w:rPr>
      </w:pPr>
      <w:r w:rsidRPr="00A51795">
        <w:rPr>
          <w:rFonts w:ascii="Times New Roman" w:hAnsi="Times New Roman"/>
          <w:b/>
          <w:i/>
          <w:sz w:val="24"/>
          <w:szCs w:val="24"/>
        </w:rPr>
        <w:t>-</w:t>
      </w:r>
      <w:r w:rsidRPr="00A51795">
        <w:rPr>
          <w:rFonts w:ascii="Times New Roman" w:eastAsia="Times New Roman" w:hAnsi="Times New Roman"/>
          <w:b/>
          <w:bCs/>
          <w:i/>
          <w:sz w:val="24"/>
          <w:szCs w:val="24"/>
          <w:lang w:val="ro-RO"/>
        </w:rPr>
        <w:t xml:space="preserve"> A.P.M. Bucureşti are 14 acţiuni, </w:t>
      </w:r>
      <w:r w:rsidRPr="00A51795">
        <w:rPr>
          <w:rFonts w:ascii="Times New Roman" w:hAnsi="Times New Roman"/>
          <w:b/>
          <w:i/>
          <w:sz w:val="24"/>
          <w:szCs w:val="24"/>
          <w:lang w:val="es-ES"/>
        </w:rPr>
        <w:t>din care: 10 actiuni realizate (</w:t>
      </w:r>
      <w:r w:rsidRPr="00A51795">
        <w:rPr>
          <w:rFonts w:ascii="Times New Roman" w:eastAsia="Times New Roman" w:hAnsi="Times New Roman"/>
          <w:b/>
          <w:bCs/>
          <w:i/>
          <w:sz w:val="24"/>
          <w:szCs w:val="24"/>
          <w:lang w:val="ro-RO"/>
        </w:rPr>
        <w:t>7 acţiuni realizate permanent si 3 acţiuni realizate înainte de sem. II 2018), 1 acţiune în curs de realizare şi 3 acţiuni nerealizate.</w:t>
      </w:r>
    </w:p>
    <w:p w:rsidR="00C74C9B" w:rsidRPr="00A51795" w:rsidRDefault="00C74C9B" w:rsidP="00C74C9B">
      <w:pPr>
        <w:snapToGrid w:val="0"/>
        <w:spacing w:after="0" w:line="240" w:lineRule="auto"/>
        <w:jc w:val="both"/>
        <w:rPr>
          <w:rFonts w:ascii="Times New Roman" w:hAnsi="Times New Roman"/>
          <w:b/>
          <w:i/>
          <w:sz w:val="24"/>
          <w:szCs w:val="24"/>
        </w:rPr>
      </w:pPr>
    </w:p>
    <w:p w:rsidR="00C74C9B" w:rsidRPr="00A51795" w:rsidRDefault="00C74C9B" w:rsidP="00FB303E">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 xml:space="preserve">  Garda Naţională de Mediu, Comisariatul Municipiului București</w:t>
      </w:r>
      <w:r w:rsidRPr="00A51795">
        <w:rPr>
          <w:rFonts w:ascii="Times New Roman" w:hAnsi="Times New Roman"/>
          <w:b/>
          <w:bCs/>
          <w:i/>
          <w:sz w:val="24"/>
          <w:szCs w:val="24"/>
          <w:lang w:val="it-IT"/>
        </w:rPr>
        <w:tab/>
      </w:r>
    </w:p>
    <w:p w:rsidR="00C74C9B" w:rsidRPr="00A51795" w:rsidRDefault="00C74C9B" w:rsidP="00C74C9B">
      <w:pPr>
        <w:snapToGrid w:val="0"/>
        <w:spacing w:after="0" w:line="240" w:lineRule="auto"/>
        <w:jc w:val="both"/>
        <w:rPr>
          <w:rFonts w:ascii="Times New Roman" w:hAnsi="Times New Roman"/>
          <w:i/>
          <w:sz w:val="24"/>
          <w:szCs w:val="24"/>
        </w:rPr>
      </w:pPr>
      <w:r w:rsidRPr="00A51795">
        <w:rPr>
          <w:rFonts w:ascii="Times New Roman" w:hAnsi="Times New Roman"/>
          <w:b/>
          <w:bCs/>
          <w:sz w:val="24"/>
          <w:szCs w:val="24"/>
          <w:lang w:val="it-IT"/>
        </w:rPr>
        <w:t xml:space="preserve">   PM 02</w:t>
      </w:r>
      <w:r w:rsidRPr="00A51795">
        <w:rPr>
          <w:rFonts w:ascii="Times New Roman" w:hAnsi="Times New Roman"/>
          <w:bCs/>
          <w:sz w:val="24"/>
          <w:szCs w:val="24"/>
          <w:lang w:val="it-IT"/>
        </w:rPr>
        <w:t>:</w:t>
      </w:r>
      <w:r w:rsidRPr="00A51795">
        <w:rPr>
          <w:rFonts w:ascii="Times New Roman" w:hAnsi="Times New Roman"/>
          <w:bCs/>
          <w:i/>
          <w:sz w:val="24"/>
          <w:szCs w:val="24"/>
          <w:lang w:val="it-IT"/>
        </w:rPr>
        <w:t xml:space="preserve"> - </w:t>
      </w:r>
      <w:r w:rsidRPr="00A51795">
        <w:rPr>
          <w:rFonts w:ascii="Times New Roman" w:hAnsi="Times New Roman"/>
          <w:bCs/>
          <w:sz w:val="24"/>
          <w:szCs w:val="24"/>
          <w:lang w:val="it-IT"/>
        </w:rPr>
        <w:t xml:space="preserve">are </w:t>
      </w:r>
      <w:r w:rsidRPr="00A51795">
        <w:rPr>
          <w:rFonts w:ascii="Times New Roman" w:hAnsi="Times New Roman"/>
          <w:bCs/>
          <w:sz w:val="24"/>
          <w:szCs w:val="24"/>
          <w:lang w:val="ro-RO"/>
        </w:rPr>
        <w:t>18 acţiuni realizate</w:t>
      </w:r>
      <w:r w:rsidRPr="00A51795">
        <w:rPr>
          <w:rFonts w:ascii="Times New Roman" w:hAnsi="Times New Roman"/>
          <w:bCs/>
          <w:i/>
          <w:sz w:val="24"/>
          <w:szCs w:val="24"/>
          <w:lang w:val="ro-RO"/>
        </w:rPr>
        <w:t>.</w:t>
      </w:r>
    </w:p>
    <w:p w:rsidR="00C74C9B" w:rsidRPr="00A51795" w:rsidRDefault="00C74C9B" w:rsidP="00C74C9B">
      <w:pPr>
        <w:spacing w:after="0" w:line="240" w:lineRule="auto"/>
        <w:jc w:val="both"/>
        <w:rPr>
          <w:rFonts w:ascii="Times New Roman" w:hAnsi="Times New Roman"/>
          <w:sz w:val="24"/>
          <w:szCs w:val="24"/>
        </w:rPr>
      </w:pPr>
    </w:p>
    <w:p w:rsidR="00C74C9B" w:rsidRPr="00A51795" w:rsidRDefault="00C74C9B" w:rsidP="00FB303E">
      <w:pPr>
        <w:pStyle w:val="HeaderPMBtertiarsubdepartament"/>
        <w:numPr>
          <w:ilvl w:val="0"/>
          <w:numId w:val="38"/>
        </w:numPr>
        <w:spacing w:before="0" w:after="0"/>
        <w:ind w:left="720"/>
        <w:jc w:val="both"/>
        <w:rPr>
          <w:rFonts w:ascii="Times New Roman" w:hAnsi="Times New Roman" w:cs="Times New Roman"/>
          <w:b/>
          <w:i/>
          <w:color w:val="auto"/>
          <w:sz w:val="24"/>
          <w:szCs w:val="24"/>
        </w:rPr>
      </w:pPr>
      <w:r w:rsidRPr="00A51795">
        <w:rPr>
          <w:rFonts w:ascii="Times New Roman" w:hAnsi="Times New Roman" w:cs="Times New Roman"/>
          <w:b/>
          <w:i/>
          <w:color w:val="auto"/>
          <w:sz w:val="24"/>
          <w:szCs w:val="24"/>
        </w:rPr>
        <w:t>Administratia Nationala de Meteorologie</w:t>
      </w:r>
    </w:p>
    <w:p w:rsidR="00C74C9B" w:rsidRPr="00A51795" w:rsidRDefault="00C74C9B" w:rsidP="00C74C9B">
      <w:pPr>
        <w:pStyle w:val="HeaderPMBtertiarsubdepartament"/>
        <w:spacing w:before="0" w:after="0"/>
        <w:ind w:left="0"/>
        <w:jc w:val="both"/>
        <w:rPr>
          <w:rFonts w:ascii="Times New Roman" w:hAnsi="Times New Roman" w:cs="Times New Roman"/>
          <w:b/>
          <w:i/>
          <w:color w:val="auto"/>
          <w:sz w:val="24"/>
          <w:szCs w:val="24"/>
        </w:rPr>
      </w:pPr>
      <w:r w:rsidRPr="00A51795">
        <w:rPr>
          <w:rFonts w:ascii="Times New Roman" w:hAnsi="Times New Roman" w:cs="Times New Roman"/>
          <w:b/>
          <w:color w:val="auto"/>
          <w:sz w:val="24"/>
          <w:szCs w:val="24"/>
        </w:rPr>
        <w:t xml:space="preserve"> PM 02-11</w:t>
      </w:r>
      <w:r w:rsidRPr="00A51795">
        <w:rPr>
          <w:rFonts w:ascii="Times New Roman" w:hAnsi="Times New Roman" w:cs="Times New Roman"/>
          <w:b/>
          <w:i/>
          <w:color w:val="auto"/>
          <w:sz w:val="24"/>
          <w:szCs w:val="24"/>
        </w:rPr>
        <w:t xml:space="preserve"> </w:t>
      </w:r>
      <w:r w:rsidRPr="00A51795">
        <w:rPr>
          <w:rFonts w:ascii="Times New Roman" w:hAnsi="Times New Roman" w:cs="Times New Roman"/>
          <w:b/>
          <w:color w:val="auto"/>
          <w:sz w:val="24"/>
          <w:szCs w:val="24"/>
          <w:lang w:val="fr-FR"/>
        </w:rPr>
        <w:t>Capacitate redusă de reacție la schimbările climatice</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Actiunea: </w:t>
      </w:r>
      <w:r w:rsidRPr="00A51795">
        <w:rPr>
          <w:rFonts w:ascii="Times New Roman" w:hAnsi="Times New Roman"/>
          <w:b/>
          <w:sz w:val="24"/>
          <w:szCs w:val="24"/>
          <w:lang w:val="it-IT"/>
        </w:rPr>
        <w:t>pct. 1.</w:t>
      </w:r>
      <w:r w:rsidRPr="00A51795">
        <w:rPr>
          <w:rFonts w:ascii="Times New Roman" w:hAnsi="Times New Roman"/>
          <w:i/>
          <w:sz w:val="24"/>
          <w:szCs w:val="24"/>
          <w:lang w:val="it-IT"/>
        </w:rPr>
        <w:t xml:space="preserve"> </w:t>
      </w:r>
      <w:r w:rsidRPr="00A51795">
        <w:rPr>
          <w:rFonts w:ascii="Times New Roman" w:hAnsi="Times New Roman"/>
          <w:b/>
          <w:sz w:val="24"/>
          <w:szCs w:val="24"/>
          <w:lang w:val="it-IT"/>
        </w:rPr>
        <w:t>Controlul raportului dintre suprafetele umbrite și cele însorite</w:t>
      </w:r>
      <w:r w:rsidRPr="00A51795">
        <w:rPr>
          <w:rFonts w:ascii="Times New Roman" w:hAnsi="Times New Roman"/>
          <w:sz w:val="24"/>
          <w:szCs w:val="24"/>
          <w:lang w:val="it-IT"/>
        </w:rPr>
        <w:t xml:space="preserve"> </w:t>
      </w:r>
    </w:p>
    <w:p w:rsidR="00C74C9B" w:rsidRPr="00A51795" w:rsidRDefault="00C74C9B" w:rsidP="00C74C9B">
      <w:pPr>
        <w:spacing w:after="0" w:line="240" w:lineRule="auto"/>
        <w:jc w:val="both"/>
        <w:rPr>
          <w:rFonts w:ascii="Times New Roman" w:hAnsi="Times New Roman"/>
          <w:i/>
          <w:sz w:val="24"/>
          <w:szCs w:val="24"/>
          <w:lang w:val="it-IT"/>
        </w:rPr>
      </w:pPr>
      <w:r w:rsidRPr="00A51795">
        <w:rPr>
          <w:rFonts w:ascii="Times New Roman" w:hAnsi="Times New Roman"/>
          <w:sz w:val="24"/>
          <w:szCs w:val="24"/>
          <w:lang w:val="it-IT"/>
        </w:rPr>
        <w:t>Proiect “URCLIM” (Servicii Climatice Urbane)</w:t>
      </w:r>
    </w:p>
    <w:p w:rsidR="00C74C9B" w:rsidRPr="00A51795" w:rsidRDefault="00C74C9B" w:rsidP="00C74C9B">
      <w:pPr>
        <w:spacing w:after="0" w:line="240" w:lineRule="auto"/>
        <w:jc w:val="both"/>
        <w:rPr>
          <w:rFonts w:ascii="Times New Roman" w:hAnsi="Times New Roman"/>
          <w:i/>
          <w:sz w:val="24"/>
          <w:szCs w:val="24"/>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- 30.09.2020;</w:t>
      </w:r>
      <w:r w:rsidRPr="00A51795">
        <w:rPr>
          <w:rFonts w:ascii="Times New Roman" w:hAnsi="Times New Roman"/>
          <w:i/>
          <w:sz w:val="24"/>
          <w:szCs w:val="24"/>
          <w:lang w:val="it-IT"/>
        </w:rPr>
        <w:t xml:space="preserve"> Stadiul realiz</w:t>
      </w:r>
      <w:r w:rsidRPr="00A51795">
        <w:rPr>
          <w:rFonts w:ascii="Times New Roman" w:hAnsi="Times New Roman"/>
          <w:i/>
          <w:sz w:val="24"/>
          <w:szCs w:val="24"/>
        </w:rPr>
        <w:t xml:space="preserve">ării: </w:t>
      </w:r>
      <w:r w:rsidRPr="00A51795">
        <w:rPr>
          <w:rFonts w:ascii="Times New Roman" w:hAnsi="Times New Roman"/>
          <w:sz w:val="24"/>
          <w:szCs w:val="24"/>
        </w:rPr>
        <w:t>în curs de desfășurare</w:t>
      </w:r>
      <w:r w:rsidRPr="00A51795">
        <w:rPr>
          <w:rFonts w:ascii="Times New Roman" w:hAnsi="Times New Roman"/>
          <w:i/>
          <w:sz w:val="24"/>
          <w:szCs w:val="24"/>
        </w:rPr>
        <w:t>.</w:t>
      </w:r>
    </w:p>
    <w:p w:rsidR="00C74C9B" w:rsidRPr="00A51795" w:rsidRDefault="00C74C9B" w:rsidP="00C74C9B">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Actiuni realizate in perioada monitorizata:</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1.</w:t>
      </w:r>
      <w:r w:rsidRPr="00A51795">
        <w:rPr>
          <w:rFonts w:ascii="Times New Roman" w:hAnsi="Times New Roman"/>
          <w:i/>
          <w:sz w:val="24"/>
          <w:szCs w:val="24"/>
          <w:lang w:val="it-IT"/>
        </w:rPr>
        <w:t xml:space="preserve"> </w:t>
      </w:r>
      <w:r w:rsidRPr="00A51795">
        <w:rPr>
          <w:rFonts w:ascii="Times New Roman" w:hAnsi="Times New Roman"/>
          <w:sz w:val="24"/>
          <w:szCs w:val="24"/>
          <w:lang w:val="it-IT"/>
        </w:rPr>
        <w:t>Monitorizarea parametrilor meteorologici (temperatura aerului și umiditatea aerului) la stațiile urbane din Municipiul București;</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2. Analiza datelor satelitare privind temperatura suprafețelor (Land Surface Temperature);</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3. Evaluarea hazardului la temperaturi extreme în Municipiul București;</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4. Evaluarea vulnerabilității socio-economice  la temperaturi extreme în Municipiul București;</w:t>
      </w:r>
    </w:p>
    <w:p w:rsidR="00C74C9B" w:rsidRPr="00A51795" w:rsidRDefault="00C74C9B" w:rsidP="00C74C9B">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5. Estimarea riscului indus de temperaturi extreme în Municipiul București.</w:t>
      </w:r>
    </w:p>
    <w:p w:rsidR="00C74C9B" w:rsidRPr="00A51795" w:rsidRDefault="00C74C9B" w:rsidP="00C74C9B">
      <w:pPr>
        <w:pStyle w:val="ipmnormal"/>
        <w:jc w:val="both"/>
        <w:rPr>
          <w:rFonts w:cs="Times New Roman"/>
          <w:i/>
          <w:lang w:val="it-IT"/>
        </w:rPr>
      </w:pPr>
      <w:r w:rsidRPr="00A51795">
        <w:rPr>
          <w:rFonts w:cs="Times New Roman"/>
          <w:i/>
          <w:lang w:val="it-IT"/>
        </w:rPr>
        <w:t xml:space="preserve">Indicatorii propusi / realizati: </w:t>
      </w:r>
    </w:p>
    <w:p w:rsidR="00C74C9B" w:rsidRPr="00A51795" w:rsidRDefault="00C74C9B" w:rsidP="00C74C9B">
      <w:pPr>
        <w:pStyle w:val="ipmnormal"/>
        <w:jc w:val="both"/>
        <w:rPr>
          <w:rFonts w:cs="Times New Roman"/>
          <w:lang w:val="ro-RO"/>
        </w:rPr>
      </w:pPr>
      <w:r w:rsidRPr="00A51795">
        <w:rPr>
          <w:rFonts w:cs="Times New Roman"/>
          <w:i/>
          <w:lang w:val="it-IT"/>
        </w:rPr>
        <w:t xml:space="preserve">- </w:t>
      </w:r>
      <w:r w:rsidRPr="00A51795">
        <w:rPr>
          <w:rFonts w:cs="Times New Roman"/>
          <w:lang w:val="ro-RO"/>
        </w:rPr>
        <w:t>Arealul de manifestare maxima al insulei de caldură urbane;</w:t>
      </w:r>
    </w:p>
    <w:p w:rsidR="00C74C9B" w:rsidRPr="00A51795" w:rsidRDefault="00C74C9B" w:rsidP="00C74C9B">
      <w:pPr>
        <w:pStyle w:val="ipmnormal"/>
        <w:jc w:val="both"/>
        <w:rPr>
          <w:rFonts w:cs="Times New Roman"/>
          <w:lang w:val="ro-RO"/>
        </w:rPr>
      </w:pPr>
      <w:r w:rsidRPr="00A51795">
        <w:rPr>
          <w:rFonts w:cs="Times New Roman"/>
          <w:lang w:val="ro-RO"/>
        </w:rPr>
        <w:t>-Diferența de temperatură dintre zona centrală a orașului și periferie în timpul verii și iernii;</w:t>
      </w:r>
    </w:p>
    <w:p w:rsidR="00C74C9B" w:rsidRPr="00A51795" w:rsidRDefault="00C74C9B" w:rsidP="00C74C9B">
      <w:pPr>
        <w:pStyle w:val="ipmnormal"/>
        <w:jc w:val="both"/>
        <w:rPr>
          <w:rFonts w:cs="Times New Roman"/>
          <w:lang w:val="ro-RO"/>
        </w:rPr>
      </w:pPr>
      <w:r w:rsidRPr="00A51795">
        <w:rPr>
          <w:rFonts w:cs="Times New Roman"/>
          <w:lang w:val="ro-RO"/>
        </w:rPr>
        <w:t>-Harta de hazard la temperaturi extreme în Municipiul București;</w:t>
      </w:r>
    </w:p>
    <w:p w:rsidR="00C74C9B" w:rsidRPr="00A51795" w:rsidRDefault="00C74C9B" w:rsidP="00C74C9B">
      <w:pPr>
        <w:spacing w:after="0" w:line="240" w:lineRule="auto"/>
        <w:jc w:val="both"/>
        <w:rPr>
          <w:rFonts w:ascii="Times New Roman" w:hAnsi="Times New Roman"/>
          <w:sz w:val="24"/>
          <w:szCs w:val="24"/>
        </w:rPr>
      </w:pPr>
      <w:r w:rsidRPr="00A51795">
        <w:rPr>
          <w:rFonts w:ascii="Times New Roman" w:hAnsi="Times New Roman"/>
          <w:sz w:val="24"/>
          <w:szCs w:val="24"/>
          <w:lang w:val="ro-RO"/>
        </w:rPr>
        <w:t xml:space="preserve">-Harta de risc la temperaturi extreme în Municipiul București. - </w:t>
      </w:r>
      <w:r w:rsidRPr="00A51795">
        <w:rPr>
          <w:rFonts w:ascii="Times New Roman" w:hAnsi="Times New Roman"/>
          <w:i/>
          <w:sz w:val="24"/>
          <w:szCs w:val="24"/>
        </w:rPr>
        <w:t>1 actiune in curs de realizare</w:t>
      </w:r>
      <w:r w:rsidR="004F4050" w:rsidRPr="00A51795">
        <w:rPr>
          <w:rFonts w:ascii="Times New Roman" w:hAnsi="Times New Roman"/>
          <w:i/>
          <w:sz w:val="24"/>
          <w:szCs w:val="24"/>
        </w:rPr>
        <w:t>.</w:t>
      </w:r>
    </w:p>
    <w:p w:rsidR="00C74C9B" w:rsidRPr="00A51795" w:rsidRDefault="00C74C9B" w:rsidP="00C74C9B">
      <w:pPr>
        <w:spacing w:after="0" w:line="240" w:lineRule="auto"/>
        <w:jc w:val="both"/>
        <w:rPr>
          <w:rFonts w:ascii="Times New Roman" w:hAnsi="Times New Roman"/>
          <w:sz w:val="24"/>
          <w:szCs w:val="24"/>
          <w:lang w:val="it-IT"/>
        </w:rPr>
      </w:pPr>
    </w:p>
    <w:p w:rsidR="004F4050" w:rsidRPr="00A51795" w:rsidRDefault="004F4050" w:rsidP="00FB303E">
      <w:pPr>
        <w:pStyle w:val="HeaderPMBtertiarsubdepartament"/>
        <w:numPr>
          <w:ilvl w:val="0"/>
          <w:numId w:val="38"/>
        </w:numPr>
        <w:spacing w:before="0" w:after="0"/>
        <w:ind w:left="720"/>
        <w:jc w:val="both"/>
        <w:rPr>
          <w:rFonts w:ascii="Times New Roman" w:hAnsi="Times New Roman" w:cs="Times New Roman"/>
          <w:b/>
          <w:i/>
          <w:color w:val="auto"/>
          <w:sz w:val="24"/>
          <w:szCs w:val="24"/>
        </w:rPr>
      </w:pPr>
      <w:r w:rsidRPr="00A51795">
        <w:rPr>
          <w:rFonts w:ascii="Times New Roman" w:hAnsi="Times New Roman" w:cs="Times New Roman"/>
          <w:b/>
          <w:i/>
          <w:color w:val="auto"/>
          <w:sz w:val="24"/>
          <w:szCs w:val="24"/>
        </w:rPr>
        <w:t xml:space="preserve">P.M.B. - Direcţia de Mediu </w:t>
      </w:r>
    </w:p>
    <w:p w:rsidR="004F4050" w:rsidRPr="00A51795" w:rsidRDefault="004F4050" w:rsidP="004F4050">
      <w:pPr>
        <w:spacing w:after="0" w:line="240" w:lineRule="auto"/>
        <w:ind w:left="360"/>
        <w:rPr>
          <w:rFonts w:ascii="Times New Roman" w:hAnsi="Times New Roman"/>
          <w:sz w:val="24"/>
          <w:szCs w:val="24"/>
        </w:rPr>
      </w:pPr>
      <w:r w:rsidRPr="00A51795">
        <w:rPr>
          <w:rFonts w:ascii="Times New Roman" w:hAnsi="Times New Roman"/>
          <w:b/>
          <w:sz w:val="24"/>
          <w:szCs w:val="24"/>
          <w:lang w:val="it-IT"/>
        </w:rPr>
        <w:lastRenderedPageBreak/>
        <w:t xml:space="preserve">1.Monitorizarea și raportarea Planului Integrat de Calitate a Aerului în Municipiul Bucureşti </w:t>
      </w:r>
    </w:p>
    <w:p w:rsidR="004F4050" w:rsidRPr="00A51795" w:rsidRDefault="004F4050" w:rsidP="004F4050">
      <w:pPr>
        <w:spacing w:after="0" w:line="240" w:lineRule="auto"/>
        <w:jc w:val="both"/>
        <w:rPr>
          <w:rFonts w:ascii="Times New Roman" w:hAnsi="Times New Roman"/>
          <w:bCs/>
          <w:sz w:val="24"/>
          <w:szCs w:val="24"/>
          <w:lang w:val="ro-RO"/>
        </w:rPr>
      </w:pPr>
      <w:r w:rsidRPr="00A51795">
        <w:rPr>
          <w:rFonts w:ascii="Times New Roman" w:hAnsi="Times New Roman"/>
          <w:sz w:val="24"/>
          <w:szCs w:val="24"/>
          <w:shd w:val="clear" w:color="auto" w:fill="FFFFFF"/>
          <w:lang w:val="ro-RO"/>
        </w:rPr>
        <w:t xml:space="preserve">    La nivelul Primăriei Municipiului Bucureşti se </w:t>
      </w:r>
      <w:r w:rsidRPr="00A51795">
        <w:rPr>
          <w:rFonts w:ascii="Times New Roman" w:hAnsi="Times New Roman"/>
          <w:sz w:val="24"/>
          <w:szCs w:val="24"/>
          <w:lang w:val="ro-RO"/>
        </w:rPr>
        <w:t xml:space="preserve">elaborează </w:t>
      </w:r>
      <w:r w:rsidRPr="00A51795">
        <w:rPr>
          <w:rFonts w:ascii="Times New Roman" w:hAnsi="Times New Roman"/>
          <w:bCs/>
          <w:sz w:val="24"/>
          <w:szCs w:val="24"/>
          <w:lang w:val="ro-RO"/>
        </w:rPr>
        <w:t>Planul Integrat de Calitate a Aerului şi Planul de menţinere a calităţii aerului 2018-2022 (P.I.C.A.) in</w:t>
      </w:r>
      <w:r w:rsidRPr="00A51795">
        <w:rPr>
          <w:rFonts w:ascii="Times New Roman" w:hAnsi="Times New Roman"/>
          <w:sz w:val="24"/>
          <w:szCs w:val="24"/>
          <w:shd w:val="clear" w:color="auto" w:fill="FFFFFF"/>
          <w:lang w:val="ro-RO"/>
        </w:rPr>
        <w:t xml:space="preserve"> conformitate cu prevederile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Pr="00A51795">
        <w:rPr>
          <w:rFonts w:ascii="Times New Roman" w:hAnsi="Times New Roman"/>
          <w:i/>
          <w:sz w:val="24"/>
          <w:szCs w:val="24"/>
          <w:shd w:val="clear" w:color="auto" w:fill="FFFFFF"/>
          <w:lang w:val="ro-RO"/>
        </w:rPr>
        <w:t>Directiva 2008/50/EC</w:t>
      </w:r>
      <w:r w:rsidRPr="00A51795">
        <w:rPr>
          <w:rFonts w:ascii="Times New Roman" w:hAnsi="Times New Roman"/>
          <w:bCs/>
          <w:i/>
          <w:sz w:val="24"/>
          <w:szCs w:val="24"/>
          <w:lang w:val="ro-RO"/>
        </w:rPr>
        <w:t xml:space="preserve"> privind calitatea aerului înconjurător şi un aer mai curat pentru Europa </w:t>
      </w:r>
      <w:r w:rsidRPr="00A517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p w:rsidR="004F4050" w:rsidRPr="00A51795" w:rsidRDefault="004F4050" w:rsidP="004F4050">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P.I.C.A., aprobat prin H.C.G.M.B. nr.</w:t>
      </w:r>
      <w:r w:rsidRPr="00A51795">
        <w:rPr>
          <w:rFonts w:ascii="Times New Roman" w:hAnsi="Times New Roman"/>
          <w:sz w:val="24"/>
          <w:szCs w:val="24"/>
        </w:rPr>
        <w:t xml:space="preserve"> 325/14.06.2018,</w:t>
      </w:r>
      <w:r w:rsidRPr="00A51795">
        <w:rPr>
          <w:rFonts w:ascii="Times New Roman" w:hAnsi="Times New Roman"/>
          <w:bCs/>
          <w:sz w:val="24"/>
          <w:szCs w:val="24"/>
        </w:rPr>
        <w:t xml:space="preserve"> cuprinde măsuri pentru următorii cinci ani, în vederea încadrării/menținerii concentrației poluanților atmosferici în valorile limită/țintă, prevăzute de legislația în vigoare şi conformarea cu cerințele Uniunii Europene.</w:t>
      </w:r>
    </w:p>
    <w:p w:rsidR="004F4050" w:rsidRPr="00A51795" w:rsidRDefault="004F4050" w:rsidP="004F4050">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În semestrul II 2018 a fost elaborat raportul pentru trimestrul III privind stadiul implementării măsurilor din PICA și aprobat de către Consiliul General al Municipiului București prin Hotărârea nr. 819/22.11.2018.</w:t>
      </w:r>
    </w:p>
    <w:p w:rsidR="004F4050" w:rsidRPr="00A51795" w:rsidRDefault="004F4050" w:rsidP="004F4050">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b/>
          <w:sz w:val="24"/>
          <w:szCs w:val="24"/>
          <w:lang w:val="it-IT"/>
        </w:rPr>
        <w:t xml:space="preserve">   2.Realizarea și aprobarea Planului de Menținere a Calitate a Aerului în Municipiul Bucureşti </w:t>
      </w:r>
    </w:p>
    <w:p w:rsidR="004F4050" w:rsidRPr="00A51795" w:rsidRDefault="004F4050" w:rsidP="004F4050">
      <w:pPr>
        <w:tabs>
          <w:tab w:val="center" w:pos="4680"/>
          <w:tab w:val="right" w:pos="9360"/>
        </w:tabs>
        <w:spacing w:after="0" w:line="240" w:lineRule="auto"/>
        <w:jc w:val="both"/>
        <w:rPr>
          <w:rFonts w:ascii="Times New Roman" w:hAnsi="Times New Roman"/>
          <w:bCs/>
          <w:i/>
          <w:sz w:val="24"/>
          <w:szCs w:val="24"/>
          <w:lang w:val="ro-RO"/>
        </w:rPr>
      </w:pPr>
      <w:r w:rsidRPr="00A51795">
        <w:rPr>
          <w:rFonts w:ascii="Times New Roman" w:hAnsi="Times New Roman"/>
          <w:sz w:val="24"/>
          <w:szCs w:val="24"/>
          <w:lang w:val="ro-RO"/>
        </w:rPr>
        <w:tab/>
        <w:t xml:space="preserve">    </w:t>
      </w:r>
      <w:r w:rsidRPr="00A51795">
        <w:rPr>
          <w:rFonts w:ascii="Times New Roman" w:hAnsi="Times New Roman"/>
          <w:sz w:val="24"/>
          <w:szCs w:val="24"/>
          <w:shd w:val="clear" w:color="auto" w:fill="FFFFFF"/>
          <w:lang w:val="ro-RO"/>
        </w:rPr>
        <w:t xml:space="preserve">La nivelul Primăriei Municipiului Bucureşti se </w:t>
      </w:r>
      <w:r w:rsidRPr="00A51795">
        <w:rPr>
          <w:rFonts w:ascii="Times New Roman" w:hAnsi="Times New Roman"/>
          <w:sz w:val="24"/>
          <w:szCs w:val="24"/>
          <w:lang w:val="ro-RO"/>
        </w:rPr>
        <w:t xml:space="preserve">elaborează </w:t>
      </w:r>
      <w:r w:rsidRPr="00A51795">
        <w:rPr>
          <w:rFonts w:ascii="Times New Roman" w:hAnsi="Times New Roman"/>
          <w:bCs/>
          <w:sz w:val="24"/>
          <w:szCs w:val="24"/>
          <w:lang w:val="ro-RO"/>
        </w:rPr>
        <w:t>Planul de Menținere a Calității Aerului în Municipiul București 2018-2022 (P.M.C.A.) în conformitate cu prevederile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Legii nr. 104/2011 privind calitatea aerului înconjurător, cu modificările și completările ulterioare</w:t>
      </w:r>
      <w:r w:rsidRPr="00A51795">
        <w:rPr>
          <w:rFonts w:ascii="Times New Roman" w:hAnsi="Times New Roman"/>
          <w:b/>
          <w:bCs/>
          <w:sz w:val="24"/>
          <w:szCs w:val="24"/>
          <w:shd w:val="clear" w:color="auto" w:fill="FFFFFF"/>
          <w:lang w:val="ro-RO"/>
        </w:rPr>
        <w:t xml:space="preserve"> </w:t>
      </w:r>
      <w:r w:rsidRPr="00A51795">
        <w:rPr>
          <w:rFonts w:ascii="Times New Roman" w:hAnsi="Times New Roman"/>
          <w:sz w:val="24"/>
          <w:szCs w:val="24"/>
          <w:shd w:val="clear" w:color="auto" w:fill="FFFFFF"/>
          <w:lang w:val="ro-RO"/>
        </w:rPr>
        <w:t>ce transpune în legislaţia naţională</w:t>
      </w:r>
      <w:r w:rsidRPr="00A51795">
        <w:rPr>
          <w:rFonts w:ascii="Times New Roman" w:hAnsi="Times New Roman"/>
          <w:i/>
          <w:sz w:val="24"/>
          <w:szCs w:val="24"/>
          <w:shd w:val="clear" w:color="auto" w:fill="FFFFFF"/>
          <w:lang w:val="ro-RO"/>
        </w:rPr>
        <w:t xml:space="preserve"> Directiva 2008/50/EC</w:t>
      </w:r>
      <w:r w:rsidRPr="00A51795">
        <w:rPr>
          <w:rFonts w:ascii="Times New Roman" w:hAnsi="Times New Roman"/>
          <w:bCs/>
          <w:i/>
          <w:sz w:val="24"/>
          <w:szCs w:val="24"/>
          <w:lang w:val="ro-RO"/>
        </w:rPr>
        <w:t xml:space="preserve"> privind calitatea aerului înconjurător şi un aer mai curat pentru Europa</w:t>
      </w:r>
    </w:p>
    <w:p w:rsidR="004F4050" w:rsidRPr="00A51795" w:rsidRDefault="004F4050" w:rsidP="004F4050">
      <w:pPr>
        <w:autoSpaceDE w:val="0"/>
        <w:autoSpaceDN w:val="0"/>
        <w:adjustRightInd w:val="0"/>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400" w:type="dxa"/>
        <w:jc w:val="center"/>
        <w:shd w:val="clear" w:color="auto" w:fill="FFFFFF"/>
        <w:tblLayout w:type="fixed"/>
        <w:tblCellMar>
          <w:left w:w="0" w:type="dxa"/>
          <w:right w:w="0" w:type="dxa"/>
        </w:tblCellMar>
        <w:tblLook w:val="04A0"/>
      </w:tblPr>
      <w:tblGrid>
        <w:gridCol w:w="13400"/>
      </w:tblGrid>
      <w:tr w:rsidR="004F4050" w:rsidRPr="00A51795" w:rsidTr="009E52D5">
        <w:trPr>
          <w:trHeight w:val="4"/>
          <w:jc w:val="center"/>
        </w:trPr>
        <w:tc>
          <w:tcPr>
            <w:tcW w:w="13400" w:type="dxa"/>
            <w:shd w:val="clear" w:color="auto" w:fill="FFFFFF"/>
            <w:vAlign w:val="center"/>
            <w:hideMark/>
          </w:tcPr>
          <w:p w:rsidR="004F4050" w:rsidRPr="00A51795" w:rsidRDefault="004F4050" w:rsidP="009E52D5">
            <w:pPr>
              <w:spacing w:after="0" w:line="240" w:lineRule="auto"/>
              <w:rPr>
                <w:rFonts w:ascii="Times New Roman" w:hAnsi="Times New Roman"/>
                <w:sz w:val="24"/>
                <w:szCs w:val="24"/>
                <w:lang w:val="ro-RO" w:eastAsia="ro-RO"/>
              </w:rPr>
            </w:pPr>
          </w:p>
        </w:tc>
      </w:tr>
      <w:tr w:rsidR="004F4050" w:rsidRPr="00A51795" w:rsidTr="009E52D5">
        <w:trPr>
          <w:trHeight w:val="4"/>
          <w:jc w:val="center"/>
        </w:trPr>
        <w:tc>
          <w:tcPr>
            <w:tcW w:w="13400" w:type="dxa"/>
            <w:shd w:val="clear" w:color="auto" w:fill="auto"/>
            <w:hideMark/>
          </w:tcPr>
          <w:p w:rsidR="004F4050" w:rsidRPr="00A51795" w:rsidRDefault="004F4050" w:rsidP="009E52D5">
            <w:pPr>
              <w:spacing w:after="0" w:line="240" w:lineRule="auto"/>
              <w:ind w:left="1440"/>
              <w:rPr>
                <w:rFonts w:ascii="Times New Roman" w:hAnsi="Times New Roman"/>
                <w:sz w:val="24"/>
                <w:szCs w:val="24"/>
                <w:lang w:val="ro-RO" w:eastAsia="ro-RO"/>
              </w:rPr>
            </w:pPr>
          </w:p>
        </w:tc>
      </w:tr>
      <w:tr w:rsidR="004F4050" w:rsidRPr="00A51795" w:rsidTr="009E52D5">
        <w:trPr>
          <w:trHeight w:val="4"/>
          <w:jc w:val="center"/>
        </w:trPr>
        <w:tc>
          <w:tcPr>
            <w:tcW w:w="13400" w:type="dxa"/>
            <w:shd w:val="clear" w:color="auto" w:fill="6B8E23"/>
            <w:noWrap/>
            <w:tcMar>
              <w:top w:w="0" w:type="dxa"/>
              <w:left w:w="150" w:type="dxa"/>
              <w:bottom w:w="0" w:type="dxa"/>
              <w:right w:w="150" w:type="dxa"/>
            </w:tcMar>
            <w:hideMark/>
          </w:tcPr>
          <w:p w:rsidR="004F4050" w:rsidRPr="00A51795" w:rsidRDefault="004F4050" w:rsidP="009E52D5">
            <w:pPr>
              <w:spacing w:after="0" w:line="240" w:lineRule="auto"/>
              <w:rPr>
                <w:rFonts w:ascii="Times New Roman" w:hAnsi="Times New Roman"/>
                <w:sz w:val="24"/>
                <w:szCs w:val="24"/>
                <w:lang w:val="ro-RO" w:eastAsia="ro-RO"/>
              </w:rPr>
            </w:pPr>
          </w:p>
        </w:tc>
      </w:tr>
    </w:tbl>
    <w:p w:rsidR="004F4050" w:rsidRPr="00A51795" w:rsidRDefault="004F4050" w:rsidP="004F4050">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xml:space="preserve">    P.M.C.A. cuprinde măsuri pentru următorii cinci ani, în vederea încadrării/menţinerii concentraţiei poluanţilor atmosferici în valorile limită/ţintă, prevăzute de legislația în vigoare şi conformarea cu cerinţele Uniunii Europene.</w:t>
      </w:r>
    </w:p>
    <w:p w:rsidR="004F4050" w:rsidRPr="00A51795" w:rsidRDefault="004F4050" w:rsidP="004F4050">
      <w:p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În semestrul I 2018 au fost derulate următoarele activităţi:</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P.M.C.A. a fost aprobat de către Consiliul General al Municipiului București prin Hotărârea nr. 715/18.10.2018;</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xml:space="preserve">- P.M.C.A. aprobat a fost postat pe pagina web </w:t>
      </w:r>
      <w:hyperlink r:id="rId14" w:history="1">
        <w:r w:rsidRPr="00A51795">
          <w:rPr>
            <w:rStyle w:val="Hyperlink"/>
            <w:rFonts w:ascii="Times New Roman" w:hAnsi="Times New Roman"/>
            <w:color w:val="auto"/>
            <w:sz w:val="24"/>
            <w:szCs w:val="24"/>
          </w:rPr>
          <w:t>www.pmb.ro</w:t>
        </w:r>
      </w:hyperlink>
      <w:r w:rsidRPr="00A51795">
        <w:rPr>
          <w:rStyle w:val="Hyperlink"/>
          <w:rFonts w:ascii="Times New Roman" w:hAnsi="Times New Roman"/>
          <w:color w:val="auto"/>
          <w:sz w:val="24"/>
          <w:szCs w:val="24"/>
        </w:rPr>
        <w:t xml:space="preserve"> a</w:t>
      </w:r>
      <w:r w:rsidRPr="00A51795">
        <w:rPr>
          <w:rFonts w:ascii="Times New Roman" w:hAnsi="Times New Roman"/>
          <w:sz w:val="24"/>
          <w:szCs w:val="24"/>
        </w:rPr>
        <w:t xml:space="preserve"> Primăriei Municipiului București</w:t>
      </w:r>
      <w:r w:rsidRPr="00A51795">
        <w:rPr>
          <w:rFonts w:ascii="Times New Roman" w:hAnsi="Times New Roman"/>
          <w:i/>
          <w:sz w:val="24"/>
          <w:szCs w:val="24"/>
        </w:rPr>
        <w:t xml:space="preserve"> </w:t>
      </w:r>
      <w:r w:rsidRPr="00A51795">
        <w:rPr>
          <w:rFonts w:ascii="Times New Roman" w:hAnsi="Times New Roman"/>
          <w:sz w:val="24"/>
          <w:szCs w:val="24"/>
        </w:rPr>
        <w:t>la</w:t>
      </w:r>
      <w:r w:rsidRPr="00A51795">
        <w:rPr>
          <w:rFonts w:ascii="Times New Roman" w:hAnsi="Times New Roman"/>
          <w:i/>
          <w:sz w:val="24"/>
          <w:szCs w:val="24"/>
        </w:rPr>
        <w:t xml:space="preserve"> Secțiunea Servicii/Mediu/Planuri de calitate a aerului în Municipiul București/</w:t>
      </w:r>
      <w:r w:rsidRPr="00A51795">
        <w:rPr>
          <w:rFonts w:ascii="Times New Roman" w:hAnsi="Times New Roman"/>
          <w:bCs/>
          <w:i/>
          <w:sz w:val="24"/>
          <w:szCs w:val="24"/>
        </w:rPr>
        <w:t>Plan de Menținere a</w:t>
      </w:r>
      <w:r w:rsidRPr="00A51795">
        <w:rPr>
          <w:rFonts w:ascii="Times New Roman" w:hAnsi="Times New Roman"/>
          <w:bCs/>
          <w:sz w:val="24"/>
          <w:szCs w:val="24"/>
        </w:rPr>
        <w:t xml:space="preserve"> </w:t>
      </w:r>
      <w:r w:rsidRPr="00A51795">
        <w:rPr>
          <w:rFonts w:ascii="Times New Roman" w:hAnsi="Times New Roman"/>
          <w:bCs/>
          <w:i/>
          <w:sz w:val="24"/>
          <w:szCs w:val="24"/>
        </w:rPr>
        <w:t>Calității Aerului în Municipiul București</w:t>
      </w:r>
      <w:r w:rsidRPr="00A51795">
        <w:rPr>
          <w:rFonts w:ascii="Times New Roman" w:hAnsi="Times New Roman"/>
          <w:sz w:val="24"/>
          <w:szCs w:val="24"/>
        </w:rPr>
        <w:t xml:space="preserve">, în vederea informării publicului conform prevederilor H.G. nr. 257/2015. </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 xml:space="preserve">   3.Programul de stimulare a eliminării din traficul bucureștean a autovehiculelor cu grad ridicat de poluare prin acordarea de eco-vouchere</w:t>
      </w:r>
    </w:p>
    <w:p w:rsidR="004F4050" w:rsidRPr="00A51795" w:rsidRDefault="004F4050" w:rsidP="004F4050">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La nivelul Primăriei Municipiului București se derulează ”Programul de stimulare a eliminării din traficul bucureștean a autovehiculelor cu grad ridicat de poluare prin acordarea de eco-vouchere”, aprobat prin H.C.G.M.B. nr. 377/26.07.2018, cu scopul de a îmbunătății calitatea mediului și implicit de a proteja populația capitalei prin reducerea emisiilor de gaze de eșapament provenite de la autovehiculele uzate.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xml:space="preserve">    Prin implementarea acestui program se urmărește acordarea a 5.000 de eco-vouchere cu o valoare de 9.000 lei/eco-voucher, în schimbul predării spre casare a unui autovehicul uzat înmatriculat în Municipiul București.</w:t>
      </w:r>
    </w:p>
    <w:p w:rsidR="004F4050" w:rsidRPr="00A51795" w:rsidRDefault="004F4050" w:rsidP="004F4050">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În semestrul II 2018 au fost derulate următoarele activități:</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a fost elaborat proiectul de hotărâre pentru  aprobarea Programului de stimulare a eliminării din traficul bucureștean a autovehiculelor cu grad ridicat de poluare prin acordarea de eco-vouchere,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a fost elaborat regulamentul pentru implementarea programului și aprobat prin D.P.G. nr. 1823/10.10.2018,</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napToGrid w:val="0"/>
          <w:sz w:val="24"/>
          <w:szCs w:val="24"/>
        </w:rPr>
        <w:t>- a fost creată aplicația informatică, în baza căreia participanții s-au înscris în proiect prin completarea datelor de identificare și încărcarea cărții de identitate și a documentelor autovehiculului uzat. Aplicația informatică a fost lansată în data de 25.10.2018,</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napToGrid w:val="0"/>
          <w:sz w:val="24"/>
          <w:szCs w:val="24"/>
        </w:rPr>
        <w:t>- s-au verificat condițiile de eligibilitate și s-au validat participanții înscriși în program,</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lista proprietarilor acceptați în program a fost publicată în data de 23.11.2018,</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napToGrid w:val="0"/>
          <w:sz w:val="24"/>
          <w:szCs w:val="24"/>
        </w:rPr>
        <w:t>- s-au derulat activități de verificare a dosarelor depuse de proprietarii care au casat autovehiculul uzat până la 31.12.2018,</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s-a realizat informarea permanentă a cetățenilor privind etapele de derulare a proiectului prin intermediul paginii web a Primăriei Municipiului București (</w:t>
      </w:r>
      <w:hyperlink r:id="rId15" w:history="1">
        <w:r w:rsidRPr="00A51795">
          <w:rPr>
            <w:rStyle w:val="Hyperlink"/>
            <w:rFonts w:ascii="Times New Roman" w:hAnsi="Times New Roman"/>
            <w:color w:val="auto"/>
            <w:sz w:val="24"/>
            <w:szCs w:val="24"/>
          </w:rPr>
          <w:t>www.pmb.ro</w:t>
        </w:r>
      </w:hyperlink>
      <w:r w:rsidRPr="00A51795">
        <w:rPr>
          <w:rFonts w:ascii="Times New Roman" w:hAnsi="Times New Roman"/>
          <w:sz w:val="24"/>
          <w:szCs w:val="24"/>
        </w:rPr>
        <w:t>).</w:t>
      </w:r>
    </w:p>
    <w:p w:rsidR="004F4050" w:rsidRPr="00A51795" w:rsidRDefault="004F4050" w:rsidP="004F4050">
      <w:pPr>
        <w:spacing w:after="0" w:line="240" w:lineRule="auto"/>
        <w:rPr>
          <w:rFonts w:ascii="Times New Roman" w:hAnsi="Times New Roman"/>
          <w:b/>
          <w:sz w:val="24"/>
          <w:szCs w:val="24"/>
        </w:rPr>
      </w:pPr>
      <w:r w:rsidRPr="00A51795">
        <w:rPr>
          <w:rFonts w:ascii="Times New Roman" w:hAnsi="Times New Roman"/>
          <w:b/>
          <w:sz w:val="24"/>
          <w:szCs w:val="24"/>
          <w:lang w:val="it-IT"/>
        </w:rPr>
        <w:t xml:space="preserve">    4.Sistemul operativ informa</w:t>
      </w:r>
      <w:r w:rsidRPr="00A51795">
        <w:rPr>
          <w:rFonts w:ascii="Times New Roman" w:hAnsi="Times New Roman"/>
          <w:b/>
          <w:sz w:val="24"/>
          <w:szCs w:val="24"/>
        </w:rPr>
        <w:t>ţional pentru managementul calităţii aerului în Municipiul Bucureşti – realizare Studiu de fezabilitate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lastRenderedPageBreak/>
        <w:t xml:space="preserve">       Sistemul operativ informaţional pentru managementul calităţii aerului în Municipiul Bucureşti” reprezintă un obiectiv al Municipalităţii propus a se implementa în vederea evaluării expunerii populației la poluarea aerului și identificarea celor mai bune soluţii printr-un management al calităţii aerului eficient,  obligaţii prevăzute şi în  Legea nr. 104/2011 privind calitatea aerului înconjurător ce transpune în legislaţia naţională Directiva 2008/50/CE privind calitatea aerului înconjurător și un aer mai curat pentru Europa.</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xml:space="preserve">     Implementarea sistemului informaţional va asigura crearea unui cadru de gestionare integrată a calităţii aerului, cunoașterea în timp real a nivelurilor concentrațiilor de poluanți atmosferici, astfel ca impactul emisiilor să fie cuantificat și corelat cu riscurile asupra sănătății populație ce va permite factorilor de decizie să ia la timp măsuri de diminuare a poluării aerului protejând în mod cât mai eficient populația de efectele nocive ale poluanţilor, emiterea de informări/alarmări ale populației, precum și actualizarea şi verificarea eficienței măsurilor cuprinse în  Planul integrat de calitate a aerului în municipiul Bucureşti.</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sz w:val="24"/>
          <w:szCs w:val="24"/>
        </w:rPr>
        <w:t xml:space="preserve">    </w:t>
      </w:r>
      <w:r w:rsidRPr="00A51795">
        <w:rPr>
          <w:rFonts w:ascii="Times New Roman" w:hAnsi="Times New Roman"/>
          <w:b/>
          <w:i/>
          <w:sz w:val="24"/>
          <w:szCs w:val="24"/>
        </w:rPr>
        <w:t>În semestrul II 2018</w:t>
      </w:r>
      <w:r w:rsidRPr="00A51795">
        <w:rPr>
          <w:rFonts w:ascii="Times New Roman" w:hAnsi="Times New Roman"/>
          <w:sz w:val="24"/>
          <w:szCs w:val="24"/>
        </w:rPr>
        <w:t xml:space="preserve"> pentru conformarea cu prevederile art. 5 alin (2) din H.G. nr.  907/2016 privind etapele de elaborare şi conţinutul-cadru al documentaţiilor tehnico-economice aferente obiectivelor/proiectelor de investiţii finanţate din fonduri publice a fost întocmită Nota conceptuală pentru acest obiectiv de investiţii şi aprobată prin H.C.G.M.B. nr. 875/12.12.2018.</w:t>
      </w:r>
    </w:p>
    <w:p w:rsidR="004F4050" w:rsidRPr="00A51795" w:rsidRDefault="004F4050" w:rsidP="004F4050">
      <w:pPr>
        <w:spacing w:after="0" w:line="240" w:lineRule="auto"/>
        <w:rPr>
          <w:rStyle w:val="style21"/>
          <w:rFonts w:ascii="Times New Roman" w:hAnsi="Times New Roman"/>
          <w:b/>
          <w:i/>
          <w:color w:val="auto"/>
          <w:sz w:val="24"/>
          <w:szCs w:val="24"/>
        </w:rPr>
      </w:pPr>
    </w:p>
    <w:p w:rsidR="004F4050" w:rsidRPr="00A51795" w:rsidRDefault="004F4050" w:rsidP="00FB303E">
      <w:pPr>
        <w:pStyle w:val="ListParagraph"/>
        <w:numPr>
          <w:ilvl w:val="0"/>
          <w:numId w:val="24"/>
        </w:numPr>
        <w:snapToGrid w:val="0"/>
        <w:spacing w:after="0" w:line="240" w:lineRule="auto"/>
        <w:ind w:left="468"/>
        <w:jc w:val="both"/>
        <w:rPr>
          <w:rFonts w:ascii="Times New Roman" w:hAnsi="Times New Roman"/>
          <w:b/>
          <w:bCs/>
          <w:sz w:val="24"/>
          <w:szCs w:val="24"/>
        </w:rPr>
      </w:pPr>
      <w:r w:rsidRPr="00A51795">
        <w:rPr>
          <w:rFonts w:ascii="Times New Roman" w:hAnsi="Times New Roman"/>
          <w:b/>
          <w:i/>
          <w:sz w:val="24"/>
          <w:szCs w:val="24"/>
        </w:rPr>
        <w:t>Primăria Sector 1 – Poli</w:t>
      </w:r>
      <w:r w:rsidRPr="00A51795">
        <w:rPr>
          <w:rFonts w:ascii="Times New Roman" w:hAnsi="Times New Roman"/>
          <w:b/>
          <w:i/>
          <w:sz w:val="24"/>
          <w:szCs w:val="24"/>
          <w:lang w:val="ro-RO"/>
        </w:rPr>
        <w:t>ţ</w:t>
      </w:r>
      <w:r w:rsidRPr="00A51795">
        <w:rPr>
          <w:rFonts w:ascii="Times New Roman" w:hAnsi="Times New Roman"/>
          <w:b/>
          <w:i/>
          <w:sz w:val="24"/>
          <w:szCs w:val="24"/>
        </w:rPr>
        <w:t>ia Locală Sector 1 – Biroul Protecţia Mediului</w:t>
      </w:r>
    </w:p>
    <w:p w:rsidR="004F4050" w:rsidRPr="00A51795" w:rsidRDefault="004F4050" w:rsidP="004F4050">
      <w:pPr>
        <w:snapToGrid w:val="0"/>
        <w:spacing w:after="0" w:line="240" w:lineRule="auto"/>
        <w:ind w:left="108"/>
        <w:jc w:val="both"/>
        <w:rPr>
          <w:rFonts w:ascii="Times New Roman" w:hAnsi="Times New Roman"/>
          <w:b/>
          <w:bCs/>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 xml:space="preserve">  PM 02-04 </w:t>
      </w:r>
      <w:r w:rsidRPr="00A51795">
        <w:rPr>
          <w:rFonts w:ascii="Times New Roman" w:hAnsi="Times New Roman"/>
          <w:b/>
          <w:bCs/>
          <w:sz w:val="24"/>
          <w:szCs w:val="24"/>
        </w:rPr>
        <w:t>Nivel ridicat de poluare a aerului din cauza noxelor provenite din transportul rutier, cu apariția unor situații de depățire a limitelor maxime admise</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bCs/>
          <w:i/>
          <w:sz w:val="24"/>
          <w:szCs w:val="24"/>
        </w:rPr>
        <w:t xml:space="preserve"> </w:t>
      </w: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ct. 5.</w:t>
      </w:r>
      <w:r w:rsidRPr="00A51795">
        <w:rPr>
          <w:rFonts w:ascii="Times New Roman" w:hAnsi="Times New Roman"/>
          <w:bCs/>
          <w:sz w:val="24"/>
          <w:szCs w:val="24"/>
          <w:lang w:val="pt-BR"/>
        </w:rPr>
        <w:t xml:space="preserve"> - </w:t>
      </w:r>
      <w:r w:rsidRPr="00A517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F4050" w:rsidRPr="00A51795" w:rsidRDefault="004F4050" w:rsidP="004F4050">
      <w:pPr>
        <w:tabs>
          <w:tab w:val="center" w:pos="4680"/>
          <w:tab w:val="right" w:pos="9360"/>
        </w:tabs>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realizate permanent.</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4F4050" w:rsidRPr="00A51795" w:rsidRDefault="004F4050" w:rsidP="004F4050">
      <w:pPr>
        <w:tabs>
          <w:tab w:val="center" w:pos="4680"/>
          <w:tab w:val="right" w:pos="9360"/>
        </w:tabs>
        <w:spacing w:after="0" w:line="240" w:lineRule="auto"/>
        <w:jc w:val="both"/>
        <w:rPr>
          <w:rFonts w:ascii="Times New Roman" w:hAnsi="Times New Roman"/>
          <w:i/>
          <w:sz w:val="24"/>
          <w:szCs w:val="24"/>
          <w:lang w:val="es-ES"/>
        </w:rPr>
      </w:pPr>
      <w:r w:rsidRPr="00A51795">
        <w:rPr>
          <w:rFonts w:ascii="Times New Roman" w:hAnsi="Times New Roman"/>
          <w:sz w:val="24"/>
          <w:szCs w:val="24"/>
          <w:lang w:val="es-ES"/>
        </w:rPr>
        <w:t xml:space="preserve">Pe suprafetele carosabile se actioneaza cu echipamente (autoperii) de mare capacitate, randamentul serviciului prestat fiind posibil afectat din cauza lipsei frontului liber de lucru (masini parcate) pe majoritatea arterelor, atat principale cat si cele secundare in special - </w:t>
      </w:r>
      <w:r w:rsidRPr="00A51795">
        <w:rPr>
          <w:rFonts w:ascii="Times New Roman" w:hAnsi="Times New Roman"/>
          <w:i/>
          <w:sz w:val="24"/>
          <w:szCs w:val="24"/>
          <w:lang w:val="es-ES"/>
        </w:rPr>
        <w:t>1 actiune realizata permanent.</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w:t>
      </w:r>
      <w:r w:rsidRPr="00A51795">
        <w:rPr>
          <w:rFonts w:ascii="Times New Roman" w:hAnsi="Times New Roman"/>
          <w:b/>
          <w:sz w:val="24"/>
          <w:szCs w:val="24"/>
        </w:rPr>
        <w:t>1. - Controlul strict al activităţii agenţilor economici care efectuează salubrizarea</w:t>
      </w:r>
      <w:r w:rsidRPr="00A51795">
        <w:rPr>
          <w:rFonts w:ascii="Times New Roman" w:hAnsi="Times New Roman"/>
          <w:sz w:val="24"/>
          <w:szCs w:val="24"/>
        </w:rPr>
        <w:t xml:space="preserve"> </w:t>
      </w:r>
    </w:p>
    <w:p w:rsidR="004F4050" w:rsidRPr="00A51795" w:rsidRDefault="004F4050" w:rsidP="004F4050">
      <w:pPr>
        <w:tabs>
          <w:tab w:val="center" w:pos="4680"/>
          <w:tab w:val="right" w:pos="9360"/>
        </w:tabs>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realizat permanent.</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4F4050" w:rsidRPr="00A51795" w:rsidRDefault="004F4050" w:rsidP="004F4050">
      <w:pPr>
        <w:tabs>
          <w:tab w:val="center" w:pos="4680"/>
          <w:tab w:val="right" w:pos="9360"/>
        </w:tabs>
        <w:spacing w:after="0" w:line="240" w:lineRule="auto"/>
        <w:jc w:val="both"/>
        <w:rPr>
          <w:rFonts w:ascii="Times New Roman" w:hAnsi="Times New Roman"/>
          <w:i/>
          <w:sz w:val="24"/>
          <w:szCs w:val="24"/>
          <w:lang w:val="es-ES"/>
        </w:rPr>
      </w:pPr>
      <w:r w:rsidRPr="00A51795">
        <w:rPr>
          <w:rFonts w:ascii="Times New Roman" w:hAnsi="Times New Roman"/>
          <w:sz w:val="24"/>
          <w:szCs w:val="24"/>
          <w:lang w:val="it-IT"/>
        </w:rPr>
        <w:lastRenderedPageBreak/>
        <w:t xml:space="preserve">  In plus, se folosesc utilaje si autovehicule ce respecta normele de poluare Euro, ceea ce se traduce printr-o scaderea a emisiilor de CO, NOx, COV şi PM primar provenite din traficul rutier. </w:t>
      </w:r>
      <w:r w:rsidRPr="00A51795">
        <w:rPr>
          <w:rFonts w:ascii="Times New Roman" w:hAnsi="Times New Roman"/>
          <w:sz w:val="24"/>
          <w:szCs w:val="24"/>
          <w:lang w:val="es-ES"/>
        </w:rPr>
        <w:t xml:space="preserve">- </w:t>
      </w:r>
      <w:r w:rsidRPr="00A51795">
        <w:rPr>
          <w:rFonts w:ascii="Times New Roman" w:hAnsi="Times New Roman"/>
          <w:i/>
          <w:sz w:val="24"/>
          <w:szCs w:val="24"/>
          <w:lang w:val="es-ES"/>
        </w:rPr>
        <w:t>1 actiune realizata permanent.</w:t>
      </w:r>
    </w:p>
    <w:p w:rsidR="004F4050" w:rsidRPr="00A51795" w:rsidRDefault="004F4050" w:rsidP="004F4050">
      <w:pPr>
        <w:spacing w:after="0" w:line="240" w:lineRule="auto"/>
        <w:rPr>
          <w:rFonts w:ascii="Times New Roman" w:hAnsi="Times New Roman"/>
          <w:sz w:val="24"/>
          <w:szCs w:val="24"/>
          <w:lang w:val="it-IT"/>
        </w:rPr>
      </w:pPr>
    </w:p>
    <w:p w:rsidR="004F4050" w:rsidRPr="00A51795" w:rsidRDefault="004F4050" w:rsidP="00FB303E">
      <w:pPr>
        <w:pStyle w:val="ListParagraph"/>
        <w:numPr>
          <w:ilvl w:val="0"/>
          <w:numId w:val="38"/>
        </w:numPr>
        <w:spacing w:after="0" w:line="240" w:lineRule="auto"/>
        <w:ind w:left="720"/>
        <w:jc w:val="both"/>
        <w:rPr>
          <w:rFonts w:ascii="Times New Roman" w:eastAsia="Times New Roman" w:hAnsi="Times New Roman"/>
          <w:b/>
          <w:bCs/>
          <w:i/>
          <w:sz w:val="24"/>
          <w:szCs w:val="24"/>
          <w:lang w:val="ro-RO"/>
        </w:rPr>
      </w:pPr>
      <w:r w:rsidRPr="00A51795">
        <w:rPr>
          <w:rFonts w:ascii="Times New Roman" w:hAnsi="Times New Roman"/>
          <w:b/>
          <w:i/>
          <w:sz w:val="24"/>
          <w:szCs w:val="24"/>
          <w:lang w:val="ro-RO"/>
        </w:rPr>
        <w:t>Primăria Sectorului 3</w:t>
      </w:r>
    </w:p>
    <w:p w:rsidR="004F4050" w:rsidRPr="00A51795" w:rsidRDefault="004F4050" w:rsidP="004F4050">
      <w:pPr>
        <w:spacing w:after="0" w:line="240" w:lineRule="auto"/>
        <w:jc w:val="both"/>
        <w:rPr>
          <w:rFonts w:ascii="Times New Roman" w:hAnsi="Times New Roman"/>
          <w:b/>
          <w:bCs/>
          <w:sz w:val="24"/>
          <w:szCs w:val="24"/>
        </w:rPr>
      </w:pPr>
      <w:r w:rsidRPr="00A51795">
        <w:rPr>
          <w:rFonts w:ascii="Times New Roman" w:hAnsi="Times New Roman"/>
          <w:b/>
          <w:sz w:val="24"/>
          <w:szCs w:val="24"/>
        </w:rPr>
        <w:t xml:space="preserve">   PM 02-04 </w:t>
      </w:r>
      <w:r w:rsidRPr="00A51795">
        <w:rPr>
          <w:rFonts w:ascii="Times New Roman" w:hAnsi="Times New Roman"/>
          <w:b/>
          <w:bCs/>
          <w:sz w:val="24"/>
          <w:szCs w:val="24"/>
        </w:rPr>
        <w:t>Nivel ridicat de poluare a aerului din cauza noxelor provenite din transportul rutier, cu apariția unor situații de depățire a limitelor maxime admise</w:t>
      </w:r>
    </w:p>
    <w:p w:rsidR="004F4050" w:rsidRPr="00A51795" w:rsidRDefault="004F4050" w:rsidP="004F4050">
      <w:pPr>
        <w:spacing w:after="0" w:line="240" w:lineRule="auto"/>
        <w:jc w:val="both"/>
        <w:rPr>
          <w:rFonts w:ascii="Times New Roman" w:hAnsi="Times New Roman"/>
          <w:b/>
          <w:bCs/>
          <w:sz w:val="24"/>
          <w:szCs w:val="24"/>
          <w:lang w:val="pt-BR"/>
        </w:rPr>
      </w:pPr>
      <w:r w:rsidRPr="00A51795">
        <w:rPr>
          <w:rFonts w:ascii="Times New Roman" w:hAnsi="Times New Roman"/>
          <w:i/>
          <w:sz w:val="24"/>
          <w:szCs w:val="24"/>
        </w:rPr>
        <w:t>Actiunea</w:t>
      </w:r>
      <w:r w:rsidRPr="00A51795">
        <w:rPr>
          <w:rFonts w:ascii="Times New Roman" w:hAnsi="Times New Roman"/>
          <w:b/>
          <w:i/>
          <w:sz w:val="24"/>
          <w:szCs w:val="24"/>
        </w:rPr>
        <w:t xml:space="preserve">: </w:t>
      </w:r>
      <w:r w:rsidRPr="00A51795">
        <w:rPr>
          <w:rFonts w:ascii="Times New Roman" w:hAnsi="Times New Roman"/>
          <w:b/>
          <w:sz w:val="24"/>
          <w:szCs w:val="24"/>
        </w:rPr>
        <w:t xml:space="preserve">pct. </w:t>
      </w:r>
      <w:r w:rsidRPr="00A51795">
        <w:rPr>
          <w:rFonts w:ascii="Times New Roman" w:hAnsi="Times New Roman"/>
          <w:b/>
          <w:bCs/>
          <w:sz w:val="24"/>
          <w:szCs w:val="24"/>
          <w:lang w:val="pt-BR"/>
        </w:rPr>
        <w:t>4. - Asigurarea necesarului de locuri de parcare prin:</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bCs/>
          <w:sz w:val="24"/>
          <w:szCs w:val="24"/>
          <w:lang w:val="pt-BR"/>
        </w:rPr>
        <w:t>-</w:t>
      </w:r>
      <w:r w:rsidRPr="00A51795">
        <w:rPr>
          <w:rFonts w:ascii="Times New Roman" w:hAnsi="Times New Roman"/>
          <w:b/>
          <w:sz w:val="24"/>
          <w:szCs w:val="24"/>
          <w:lang w:val="pt-BR"/>
        </w:rPr>
        <w:t xml:space="preserve"> folosirea multifuncţională a spaţiilor în vederea măririi numărului de parcări prin realizarea parcărilor pe mai multe niveluri şi subterane; </w:t>
      </w:r>
      <w:r w:rsidRPr="00A51795">
        <w:rPr>
          <w:rFonts w:ascii="Times New Roman" w:hAnsi="Times New Roman"/>
          <w:b/>
          <w:sz w:val="24"/>
          <w:szCs w:val="24"/>
        </w:rPr>
        <w:t>-</w:t>
      </w:r>
      <w:r w:rsidRPr="00A51795">
        <w:rPr>
          <w:rFonts w:ascii="Times New Roman" w:hAnsi="Times New Roman"/>
          <w:b/>
          <w:bCs/>
          <w:sz w:val="24"/>
          <w:szCs w:val="24"/>
        </w:rPr>
        <w:t xml:space="preserve"> amenajarea parcărilor auto la sol prin utilizarea sistemului dalelor înierbate, acolo unde condiţiile tehnice o permit.</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Directia de Investitii si Achizitii.</w:t>
      </w:r>
    </w:p>
    <w:p w:rsidR="004F4050" w:rsidRPr="00A51795" w:rsidRDefault="004F4050" w:rsidP="004F4050">
      <w:pPr>
        <w:spacing w:after="0" w:line="240" w:lineRule="auto"/>
        <w:jc w:val="both"/>
        <w:rPr>
          <w:rFonts w:ascii="Times New Roman" w:hAnsi="Times New Roman"/>
          <w:b/>
          <w:i/>
          <w:sz w:val="24"/>
          <w:szCs w:val="24"/>
          <w:lang w:val="it-IT"/>
        </w:rPr>
      </w:pPr>
      <w:r w:rsidRPr="00A51795">
        <w:rPr>
          <w:rFonts w:ascii="Times New Roman" w:hAnsi="Times New Roman"/>
          <w:b/>
          <w:i/>
          <w:sz w:val="24"/>
          <w:szCs w:val="24"/>
          <w:lang w:val="it-IT"/>
        </w:rPr>
        <w:t>Program de monitorizare:</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 xml:space="preserve">sem. II 2018. </w:t>
      </w:r>
    </w:p>
    <w:p w:rsidR="004F4050" w:rsidRPr="00A51795" w:rsidRDefault="004F4050" w:rsidP="004F4050">
      <w:pPr>
        <w:spacing w:after="0" w:line="240" w:lineRule="auto"/>
        <w:jc w:val="both"/>
        <w:rPr>
          <w:rFonts w:ascii="Times New Roman" w:hAnsi="Times New Roman"/>
          <w:i/>
          <w:sz w:val="24"/>
          <w:szCs w:val="24"/>
          <w:lang w:val="es-ES"/>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rPr>
        <w:t>Întocmirea Proiectului Tehnic și a documentației de autorizare a lucrărilor pentru obiectivul Creșterea capacității de staționare și mobilitate a parcului auto în zona Bd. Decebal. Proiectul propune realizarea unei parcări cu doua n</w:t>
      </w:r>
      <w:r w:rsidR="00824E0B">
        <w:rPr>
          <w:rFonts w:ascii="Times New Roman" w:hAnsi="Times New Roman"/>
          <w:sz w:val="24"/>
          <w:szCs w:val="24"/>
        </w:rPr>
        <w:t>i</w:t>
      </w:r>
      <w:r w:rsidRPr="00A51795">
        <w:rPr>
          <w:rFonts w:ascii="Times New Roman" w:hAnsi="Times New Roman"/>
          <w:sz w:val="24"/>
          <w:szCs w:val="24"/>
        </w:rPr>
        <w:t xml:space="preserve">veluri subterane având un număr de 718 locuri de parcare. </w:t>
      </w:r>
      <w:r w:rsidRPr="00A51795">
        <w:rPr>
          <w:rFonts w:ascii="Times New Roman" w:hAnsi="Times New Roman"/>
          <w:i/>
          <w:sz w:val="24"/>
          <w:szCs w:val="24"/>
          <w:lang w:val="es-ES"/>
        </w:rPr>
        <w:t>- 1 actiune realizata.</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b/>
          <w:sz w:val="24"/>
          <w:szCs w:val="24"/>
        </w:rPr>
        <w:t xml:space="preserve"> pct. 5. -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Directia Generala de Salubritate.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permanent.</w:t>
      </w:r>
    </w:p>
    <w:p w:rsidR="004F4050" w:rsidRPr="00A51795" w:rsidRDefault="004F4050" w:rsidP="004F4050">
      <w:pPr>
        <w:spacing w:after="0" w:line="240" w:lineRule="auto"/>
        <w:rPr>
          <w:rFonts w:ascii="Times New Roman" w:hAnsi="Times New Roman"/>
          <w:i/>
          <w:sz w:val="24"/>
          <w:szCs w:val="24"/>
          <w:lang w:val="es-ES"/>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es-ES"/>
        </w:rPr>
        <w:t xml:space="preserve"> - Lungime artere pe care se execută programul săptămânal de măturat mecanizat – 298 km; - Lungime artere pe care se execută programul săptămânal de spălare carosabil – 35 km. </w:t>
      </w:r>
      <w:r w:rsidRPr="00A51795">
        <w:rPr>
          <w:rFonts w:ascii="Times New Roman" w:hAnsi="Times New Roman"/>
          <w:i/>
          <w:sz w:val="24"/>
          <w:szCs w:val="24"/>
          <w:lang w:val="es-ES"/>
        </w:rPr>
        <w:t>- 1 actiune realizata permanent.</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02-08 Fondul natural care favorizează existenţa pulberilor în suspensie şi sedimentabile (rocile sedimentare, regimul eolian) şi datorită insuf</w:t>
      </w:r>
      <w:r w:rsidR="004F0D25">
        <w:rPr>
          <w:rFonts w:ascii="Times New Roman" w:hAnsi="Times New Roman"/>
          <w:b/>
          <w:sz w:val="24"/>
          <w:szCs w:val="24"/>
        </w:rPr>
        <w:t>i</w:t>
      </w:r>
      <w:r w:rsidRPr="00A51795">
        <w:rPr>
          <w:rFonts w:ascii="Times New Roman" w:hAnsi="Times New Roman"/>
          <w:b/>
          <w:sz w:val="24"/>
          <w:szCs w:val="24"/>
        </w:rPr>
        <w:t>cienţei salubrităţii stradale</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b/>
          <w:sz w:val="24"/>
          <w:szCs w:val="24"/>
        </w:rPr>
        <w:t xml:space="preserve"> pct. 1. - Controlul strict al activităţii agenţilor economici care efectuează salubrizarea </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Directia Generala de Salubritate.</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permanent.</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it-IT"/>
        </w:rPr>
        <w:t xml:space="preserve"> </w:t>
      </w:r>
      <w:r w:rsidRPr="00A51795">
        <w:rPr>
          <w:rFonts w:ascii="Times New Roman" w:hAnsi="Times New Roman"/>
          <w:sz w:val="24"/>
          <w:szCs w:val="24"/>
          <w:lang w:val="es-ES"/>
        </w:rPr>
        <w:t xml:space="preserve">Direcția Generală de Salubritate Sector 3 își desfășoară activitatea în baza Regulamentului și Caietului de sarcini al serviciului de salubrizare, cu respectarea indicatorilor de performanță stabiliți prin HCLS3 nr. 358/2018, cu modificările și completările ulterioare. - </w:t>
      </w:r>
      <w:r w:rsidRPr="00A51795">
        <w:rPr>
          <w:rFonts w:ascii="Times New Roman" w:hAnsi="Times New Roman"/>
          <w:i/>
          <w:sz w:val="24"/>
          <w:szCs w:val="24"/>
          <w:lang w:val="es-ES"/>
        </w:rPr>
        <w:t>1 actiune realizata permanent.</w:t>
      </w:r>
    </w:p>
    <w:p w:rsidR="004F4050" w:rsidRPr="00A51795" w:rsidRDefault="004F4050" w:rsidP="004F4050">
      <w:pPr>
        <w:spacing w:after="0" w:line="240" w:lineRule="auto"/>
        <w:rPr>
          <w:rFonts w:ascii="Times New Roman" w:hAnsi="Times New Roman"/>
          <w:sz w:val="24"/>
          <w:szCs w:val="24"/>
          <w:lang w:val="it-IT"/>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b/>
          <w:sz w:val="24"/>
          <w:szCs w:val="24"/>
        </w:rPr>
        <w:t xml:space="preserve"> pct. 2. - Înfiinţarea de noi suprafeţe de spaţii verzi, în special perdeaua de protecţie din jurul Bucureştiului </w:t>
      </w:r>
      <w:r w:rsidRPr="00A51795">
        <w:rPr>
          <w:rFonts w:ascii="Times New Roman" w:hAnsi="Times New Roman"/>
          <w:sz w:val="24"/>
          <w:szCs w:val="24"/>
        </w:rPr>
        <w:t>(problema proprietatii terenurilor)</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Directia Administrarea Domeniului Public.</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 xml:space="preserve">sem. II 2018. </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rPr>
        <w:t xml:space="preserve"> Au fost amenajate noi spații verzi pe o suprafață de 3405,79 mp. </w:t>
      </w:r>
      <w:r w:rsidRPr="00A51795">
        <w:rPr>
          <w:rFonts w:ascii="Times New Roman" w:hAnsi="Times New Roman"/>
          <w:sz w:val="24"/>
          <w:szCs w:val="24"/>
          <w:lang w:val="es-ES"/>
        </w:rPr>
        <w:t xml:space="preserve">- </w:t>
      </w:r>
      <w:r w:rsidRPr="00A51795">
        <w:rPr>
          <w:rFonts w:ascii="Times New Roman" w:hAnsi="Times New Roman"/>
          <w:i/>
          <w:sz w:val="24"/>
          <w:szCs w:val="24"/>
          <w:lang w:val="es-ES"/>
        </w:rPr>
        <w:t>1 actiune realizata.</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02-11 Capacitate redusă de reacție la schimbările climatice</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pct.</w:t>
      </w:r>
      <w:r w:rsidRPr="00A51795">
        <w:rPr>
          <w:rFonts w:ascii="Times New Roman" w:hAnsi="Times New Roman"/>
          <w:sz w:val="24"/>
          <w:szCs w:val="24"/>
        </w:rPr>
        <w:t xml:space="preserve"> </w:t>
      </w:r>
      <w:r w:rsidRPr="00A51795">
        <w:rPr>
          <w:rFonts w:ascii="Times New Roman" w:hAnsi="Times New Roman"/>
          <w:b/>
          <w:sz w:val="24"/>
          <w:szCs w:val="24"/>
        </w:rPr>
        <w:t>3. - Integrarea problemelor legate de schimbările climatice în preocupările directe ale instituțiilor publice. Creșterea numărului de fântâni publice și a altor categorii de suprafețe oxigenante în interiorul orașului.</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Directia Administrarea Domeniului Public.</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sem. II 2018.</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es-ES"/>
        </w:rPr>
        <w:t xml:space="preserve"> </w:t>
      </w:r>
      <w:r w:rsidRPr="00A51795">
        <w:rPr>
          <w:rFonts w:ascii="Times New Roman" w:hAnsi="Times New Roman"/>
          <w:sz w:val="24"/>
          <w:szCs w:val="24"/>
        </w:rPr>
        <w:t>În urma procedurii de achiziție publică a fost înființată o fântână arteziană în parcul Alexandru Ioan Cuza, cu o înălțime de 290 cm.</w:t>
      </w:r>
      <w:r w:rsidRPr="00A51795">
        <w:rPr>
          <w:rFonts w:ascii="Times New Roman" w:hAnsi="Times New Roman"/>
          <w:i/>
          <w:sz w:val="24"/>
          <w:szCs w:val="24"/>
          <w:lang w:val="es-ES"/>
        </w:rPr>
        <w:t xml:space="preserve"> - 1 actiune realizata.</w:t>
      </w:r>
    </w:p>
    <w:p w:rsidR="004F4050" w:rsidRPr="00A51795" w:rsidRDefault="004F4050" w:rsidP="004F4050">
      <w:pPr>
        <w:spacing w:after="0" w:line="240" w:lineRule="auto"/>
        <w:jc w:val="both"/>
        <w:rPr>
          <w:rFonts w:ascii="Times New Roman" w:hAnsi="Times New Roman"/>
          <w:sz w:val="24"/>
          <w:szCs w:val="24"/>
          <w:lang w:val="es-ES"/>
        </w:rPr>
      </w:pPr>
    </w:p>
    <w:p w:rsidR="004F4050" w:rsidRPr="00A51795" w:rsidRDefault="004F4050" w:rsidP="00FB303E">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lastRenderedPageBreak/>
        <w:t xml:space="preserve">Primăria Sectorului 4 – Direcţia Gospodărie Locală – Serviciul Monitorizare si Control Spaţii Verzi </w:t>
      </w:r>
    </w:p>
    <w:p w:rsidR="004F4050" w:rsidRPr="00A51795" w:rsidRDefault="004F4050" w:rsidP="004F4050">
      <w:pPr>
        <w:snapToGrid w:val="0"/>
        <w:spacing w:after="0" w:line="240" w:lineRule="auto"/>
        <w:jc w:val="both"/>
        <w:rPr>
          <w:rFonts w:ascii="Times New Roman" w:hAnsi="Times New Roman"/>
          <w:b/>
          <w:bCs/>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 xml:space="preserve">   PM 02-04 </w:t>
      </w:r>
      <w:r w:rsidRPr="00A51795">
        <w:rPr>
          <w:rFonts w:ascii="Times New Roman" w:hAnsi="Times New Roman"/>
          <w:b/>
          <w:bCs/>
          <w:sz w:val="24"/>
          <w:szCs w:val="24"/>
        </w:rPr>
        <w:t>Nivel ridicat de poluare a aerului din cauza noxelor provenite din transportul rutier, cu apariția unor situații de depățire a limitelor maxime admise</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i/>
          <w:sz w:val="24"/>
          <w:szCs w:val="24"/>
        </w:rPr>
        <w:t xml:space="preserve"> 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ct. 5.</w:t>
      </w:r>
      <w:r w:rsidRPr="00A51795">
        <w:rPr>
          <w:rFonts w:ascii="Times New Roman" w:hAnsi="Times New Roman"/>
          <w:bCs/>
          <w:sz w:val="24"/>
          <w:szCs w:val="24"/>
          <w:lang w:val="pt-BR"/>
        </w:rPr>
        <w:t xml:space="preserve"> - </w:t>
      </w:r>
      <w:r w:rsidRPr="00A517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F4050" w:rsidRPr="00A51795" w:rsidRDefault="004F4050" w:rsidP="004F4050">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it-IT"/>
        </w:rPr>
        <w:t>Indicatorii propusi / realizati: -</w:t>
      </w:r>
      <w:r w:rsidRPr="00A51795">
        <w:rPr>
          <w:rFonts w:ascii="Times New Roman" w:hAnsi="Times New Roman"/>
          <w:sz w:val="24"/>
          <w:szCs w:val="24"/>
          <w:lang w:val="es-ES"/>
        </w:rPr>
        <w:t xml:space="preserve"> Operațiunile respective se efectuează permanent, atunci cănd condițiile meteo permit realizarea lor.</w:t>
      </w:r>
    </w:p>
    <w:p w:rsidR="004F4050" w:rsidRPr="00A51795" w:rsidRDefault="004F4050" w:rsidP="004F4050">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lang w:val="it-IT"/>
        </w:rPr>
        <w:t xml:space="preserve">operatiunile de salubrizare se realizeaza conform unui program comun stbilit de catre oiperatorul de salubritate impreuna cu Primaria Sectorului 4, frecventele respecta hotararile H.C.G.M.B. nr. 82/2015. - </w:t>
      </w:r>
      <w:r w:rsidRPr="00A51795">
        <w:rPr>
          <w:rFonts w:ascii="Times New Roman" w:hAnsi="Times New Roman"/>
          <w:i/>
          <w:sz w:val="24"/>
          <w:szCs w:val="24"/>
          <w:lang w:val="it-IT"/>
        </w:rPr>
        <w:t>1 actiune realizata.</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rPr>
        <w:t xml:space="preserve">  PM 02-06 </w:t>
      </w:r>
      <w:r w:rsidRPr="00A51795">
        <w:rPr>
          <w:rFonts w:ascii="Times New Roman" w:hAnsi="Times New Roman"/>
          <w:b/>
          <w:sz w:val="24"/>
          <w:szCs w:val="24"/>
          <w:lang w:val="it-IT"/>
        </w:rPr>
        <w:t>Poluarea aerului cu pulberi în suspensie şi sedimentabile datorită activităţilor din industrie</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w:t>
      </w:r>
      <w:r w:rsidRPr="00A51795">
        <w:rPr>
          <w:rFonts w:ascii="Times New Roman" w:hAnsi="Times New Roman"/>
          <w:b/>
          <w:sz w:val="24"/>
          <w:szCs w:val="24"/>
        </w:rPr>
        <w:t>3. - Întreţinerea corespunzatoare a spaţiilor verzi şi a plantaţiilor de aliniament, cunoscut fiind rolul de perdea de protecţie pe care acestea îl joacă</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permanent.</w:t>
      </w:r>
    </w:p>
    <w:p w:rsidR="004F4050" w:rsidRPr="00A51795" w:rsidRDefault="004F4050" w:rsidP="004F4050">
      <w:pPr>
        <w:spacing w:after="0" w:line="240" w:lineRule="auto"/>
        <w:jc w:val="both"/>
        <w:rPr>
          <w:rFonts w:ascii="Times New Roman" w:hAnsi="Times New Roman"/>
          <w:i/>
          <w:sz w:val="24"/>
          <w:szCs w:val="24"/>
          <w:lang w:val="es-ES"/>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es-ES"/>
        </w:rPr>
        <w:t xml:space="preserve"> Lucrări de întreținere: cosire gazon, fasonări arbuști, toaletări de întreținere și regenerare la arbori, aplicare de tratamente de ierbicidare și de fertilizare, completarea vegetației în amenajări și aliniamente, etc. - </w:t>
      </w:r>
      <w:r w:rsidRPr="00A51795">
        <w:rPr>
          <w:rFonts w:ascii="Times New Roman" w:hAnsi="Times New Roman"/>
          <w:i/>
          <w:sz w:val="24"/>
          <w:szCs w:val="24"/>
          <w:lang w:val="es-ES"/>
        </w:rPr>
        <w:t>1 actiune realizata permanent.</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4F4050" w:rsidRPr="00A51795" w:rsidRDefault="004F4050" w:rsidP="004F4050">
      <w:pPr>
        <w:spacing w:after="0" w:line="240" w:lineRule="auto"/>
        <w:rPr>
          <w:rFonts w:ascii="Times New Roman" w:hAnsi="Times New Roman"/>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w:t>
      </w:r>
      <w:r w:rsidRPr="00A51795">
        <w:rPr>
          <w:rFonts w:ascii="Times New Roman" w:hAnsi="Times New Roman"/>
          <w:b/>
          <w:sz w:val="24"/>
          <w:szCs w:val="24"/>
        </w:rPr>
        <w:t>1. Controlul strict al activităţii agenţilor economici care efectuează salubrizarea</w:t>
      </w:r>
      <w:r w:rsidRPr="00A51795">
        <w:rPr>
          <w:rFonts w:ascii="Times New Roman" w:hAnsi="Times New Roman"/>
          <w:sz w:val="24"/>
          <w:szCs w:val="24"/>
        </w:rPr>
        <w:t xml:space="preserve"> </w:t>
      </w:r>
    </w:p>
    <w:p w:rsidR="004F4050" w:rsidRPr="00A51795" w:rsidRDefault="004F4050" w:rsidP="004F4050">
      <w:pPr>
        <w:spacing w:after="0" w:line="240" w:lineRule="auto"/>
        <w:rPr>
          <w:rFonts w:ascii="Times New Roman" w:hAnsi="Times New Roman"/>
          <w:sz w:val="24"/>
          <w:szCs w:val="24"/>
        </w:rPr>
      </w:pPr>
      <w:r w:rsidRPr="00A51795">
        <w:rPr>
          <w:rFonts w:ascii="Times New Roman" w:hAnsi="Times New Roman"/>
          <w:i/>
          <w:sz w:val="24"/>
          <w:szCs w:val="24"/>
          <w:lang w:val="it-IT"/>
        </w:rPr>
        <w:t>Termen de realizare: -</w:t>
      </w:r>
    </w:p>
    <w:p w:rsidR="004F4050" w:rsidRPr="00A51795" w:rsidRDefault="004F4050" w:rsidP="004F4050">
      <w:pPr>
        <w:spacing w:after="0" w:line="240" w:lineRule="auto"/>
        <w:rPr>
          <w:rFonts w:ascii="Times New Roman" w:hAnsi="Times New Roman"/>
          <w:sz w:val="24"/>
          <w:szCs w:val="24"/>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Monitorizarea zilnică a activității operatorului de salubrizare</w:t>
      </w:r>
      <w:r w:rsidRPr="00A51795">
        <w:rPr>
          <w:rFonts w:ascii="Times New Roman" w:hAnsi="Times New Roman"/>
          <w:sz w:val="24"/>
          <w:szCs w:val="24"/>
        </w:rPr>
        <w:t xml:space="preserve">; </w:t>
      </w:r>
      <w:r w:rsidRPr="00A51795">
        <w:rPr>
          <w:rFonts w:ascii="Times New Roman" w:hAnsi="Times New Roman"/>
          <w:sz w:val="24"/>
          <w:szCs w:val="24"/>
          <w:lang w:val="ro-RO"/>
        </w:rPr>
        <w:t xml:space="preserve">Evacuarea zilnică a depunerilor de deșeuri de pe domeniul public. </w:t>
      </w:r>
      <w:r w:rsidRPr="00A51795">
        <w:rPr>
          <w:rFonts w:ascii="Times New Roman" w:hAnsi="Times New Roman"/>
          <w:sz w:val="24"/>
          <w:szCs w:val="24"/>
          <w:lang w:val="es-ES"/>
        </w:rPr>
        <w:t xml:space="preserve">- </w:t>
      </w:r>
      <w:r w:rsidRPr="00A51795">
        <w:rPr>
          <w:rFonts w:ascii="Times New Roman" w:hAnsi="Times New Roman"/>
          <w:i/>
          <w:sz w:val="24"/>
          <w:szCs w:val="24"/>
          <w:lang w:val="es-ES"/>
        </w:rPr>
        <w:t>1 actiune realizata.</w:t>
      </w:r>
    </w:p>
    <w:p w:rsidR="004F4050" w:rsidRPr="00A51795" w:rsidRDefault="004F4050" w:rsidP="004F4050">
      <w:pPr>
        <w:tabs>
          <w:tab w:val="left" w:pos="720"/>
          <w:tab w:val="left" w:pos="900"/>
        </w:tabs>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02-11 Capacitate redusă de reacție la schimbările climatice</w:t>
      </w:r>
    </w:p>
    <w:p w:rsidR="004F4050" w:rsidRPr="00A51795" w:rsidRDefault="004F4050" w:rsidP="004F4050">
      <w:pPr>
        <w:spacing w:after="0" w:line="240" w:lineRule="auto"/>
        <w:rPr>
          <w:rFonts w:ascii="Times New Roman" w:hAnsi="Times New Roman"/>
          <w:b/>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3. </w:t>
      </w:r>
      <w:r w:rsidRPr="00A51795">
        <w:rPr>
          <w:rFonts w:ascii="Times New Roman" w:hAnsi="Times New Roman"/>
          <w:b/>
          <w:sz w:val="24"/>
          <w:szCs w:val="24"/>
        </w:rPr>
        <w:t xml:space="preserve">Integrarea problemelor legate de schimbările climatice în preocupările directe ale instituțiilor publice </w:t>
      </w:r>
    </w:p>
    <w:p w:rsidR="004F4050" w:rsidRPr="00A51795" w:rsidRDefault="004F4050" w:rsidP="004F4050">
      <w:pPr>
        <w:spacing w:after="0" w:line="240" w:lineRule="auto"/>
        <w:rPr>
          <w:rFonts w:ascii="Times New Roman" w:hAnsi="Times New Roman"/>
          <w:b/>
          <w:sz w:val="24"/>
          <w:szCs w:val="24"/>
        </w:rPr>
      </w:pPr>
      <w:r w:rsidRPr="00A51795">
        <w:rPr>
          <w:rFonts w:ascii="Times New Roman" w:hAnsi="Times New Roman"/>
          <w:b/>
          <w:sz w:val="24"/>
          <w:szCs w:val="24"/>
        </w:rPr>
        <w:t>Creșterea numărului de fântâni publice și a altor categorii de suprafețe oxigenante în interiorul orașului</w:t>
      </w:r>
    </w:p>
    <w:p w:rsidR="004F4050" w:rsidRPr="00A51795" w:rsidRDefault="004F4050" w:rsidP="004F4050">
      <w:pPr>
        <w:spacing w:after="0" w:line="240" w:lineRule="auto"/>
        <w:rPr>
          <w:rFonts w:ascii="Times New Roman" w:hAnsi="Times New Roman"/>
          <w:sz w:val="24"/>
          <w:szCs w:val="24"/>
        </w:rPr>
      </w:pPr>
      <w:r w:rsidRPr="00A51795">
        <w:rPr>
          <w:rFonts w:ascii="Times New Roman" w:hAnsi="Times New Roman"/>
          <w:i/>
          <w:sz w:val="24"/>
          <w:szCs w:val="24"/>
          <w:lang w:val="it-IT"/>
        </w:rPr>
        <w:t>Termen de realizare: -</w:t>
      </w:r>
    </w:p>
    <w:p w:rsidR="004F4050" w:rsidRPr="00A51795" w:rsidRDefault="004F4050" w:rsidP="004F4050">
      <w:pPr>
        <w:spacing w:after="0" w:line="240" w:lineRule="auto"/>
        <w:rPr>
          <w:rFonts w:ascii="Times New Roman" w:hAnsi="Times New Roman"/>
          <w:sz w:val="24"/>
          <w:szCs w:val="24"/>
          <w:lang w:val="es-ES"/>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lang w:val="es-ES"/>
        </w:rPr>
        <w:t>Montarea a 28 de fântâni arteziene noi, de mici dimensiuni pe domeniul public;</w:t>
      </w:r>
    </w:p>
    <w:p w:rsidR="004F4050" w:rsidRPr="00A51795" w:rsidRDefault="004F4050" w:rsidP="004F4050">
      <w:pPr>
        <w:spacing w:after="0" w:line="240" w:lineRule="auto"/>
        <w:rPr>
          <w:rFonts w:ascii="Times New Roman" w:hAnsi="Times New Roman"/>
          <w:sz w:val="24"/>
          <w:szCs w:val="24"/>
          <w:lang w:val="es-ES"/>
        </w:rPr>
      </w:pPr>
      <w:r w:rsidRPr="00A51795">
        <w:rPr>
          <w:rFonts w:ascii="Times New Roman" w:hAnsi="Times New Roman"/>
          <w:sz w:val="24"/>
          <w:szCs w:val="24"/>
          <w:lang w:val="es-ES"/>
        </w:rPr>
        <w:t>-Înfințare de spații verzi noi = 2.781 mp.</w:t>
      </w:r>
    </w:p>
    <w:p w:rsidR="00C74C9B" w:rsidRPr="00A51795" w:rsidRDefault="00C74C9B" w:rsidP="00C74C9B">
      <w:pPr>
        <w:spacing w:after="0" w:line="240" w:lineRule="auto"/>
        <w:rPr>
          <w:rStyle w:val="style21"/>
          <w:rFonts w:ascii="Times New Roman" w:hAnsi="Times New Roman"/>
          <w:b/>
          <w:i/>
          <w:color w:val="auto"/>
          <w:sz w:val="24"/>
          <w:szCs w:val="24"/>
        </w:rPr>
      </w:pPr>
    </w:p>
    <w:p w:rsidR="004F4050" w:rsidRPr="00A51795" w:rsidRDefault="004F4050" w:rsidP="00FB303E">
      <w:pPr>
        <w:pStyle w:val="ListParagraph"/>
        <w:numPr>
          <w:ilvl w:val="0"/>
          <w:numId w:val="24"/>
        </w:numPr>
        <w:spacing w:after="0" w:line="240" w:lineRule="auto"/>
        <w:rPr>
          <w:rFonts w:ascii="Times New Roman" w:hAnsi="Times New Roman"/>
          <w:b/>
          <w:i/>
          <w:sz w:val="24"/>
          <w:szCs w:val="24"/>
        </w:rPr>
      </w:pPr>
      <w:r w:rsidRPr="00A51795">
        <w:rPr>
          <w:rFonts w:ascii="Times New Roman" w:hAnsi="Times New Roman"/>
          <w:b/>
          <w:i/>
          <w:sz w:val="24"/>
          <w:szCs w:val="24"/>
        </w:rPr>
        <w:t xml:space="preserve">Primăria Sectorului 5 – D.G.P.L. – D.I.C.G. – Serviciul Protectia Mediului si Ecologie Urbana, S.C. Compania Romprest Service S.A. Bucureşti </w:t>
      </w:r>
      <w:r w:rsidRPr="00A51795">
        <w:rPr>
          <w:rFonts w:ascii="Times New Roman" w:hAnsi="Times New Roman"/>
          <w:i/>
          <w:sz w:val="24"/>
          <w:szCs w:val="24"/>
        </w:rPr>
        <w:t>in Sectorul 5</w:t>
      </w:r>
    </w:p>
    <w:p w:rsidR="004F4050" w:rsidRPr="00A51795" w:rsidRDefault="004F4050" w:rsidP="004F4050">
      <w:pPr>
        <w:snapToGrid w:val="0"/>
        <w:spacing w:after="0" w:line="240" w:lineRule="auto"/>
        <w:jc w:val="both"/>
        <w:rPr>
          <w:rFonts w:ascii="Times New Roman" w:hAnsi="Times New Roman"/>
          <w:b/>
          <w:bCs/>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 xml:space="preserve">   PM 02-04 </w:t>
      </w:r>
      <w:r w:rsidRPr="00A51795">
        <w:rPr>
          <w:rFonts w:ascii="Times New Roman" w:hAnsi="Times New Roman"/>
          <w:b/>
          <w:bCs/>
          <w:sz w:val="24"/>
          <w:szCs w:val="24"/>
        </w:rPr>
        <w:t>Nivel ridicat de poluare a aerului din cauza noxelor provenite din transportul rutier, cu apariția unor situații de depățire a limitelor maxime admise</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i/>
          <w:sz w:val="24"/>
          <w:szCs w:val="24"/>
        </w:rPr>
        <w:t xml:space="preserve"> 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ct. 5.</w:t>
      </w:r>
      <w:r w:rsidRPr="00A51795">
        <w:rPr>
          <w:rFonts w:ascii="Times New Roman" w:hAnsi="Times New Roman"/>
          <w:bCs/>
          <w:sz w:val="24"/>
          <w:szCs w:val="24"/>
          <w:lang w:val="pt-BR"/>
        </w:rPr>
        <w:t xml:space="preserve"> - </w:t>
      </w:r>
      <w:r w:rsidRPr="00A517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F4050" w:rsidRPr="00A51795" w:rsidRDefault="004F4050" w:rsidP="004F4050">
      <w:pPr>
        <w:tabs>
          <w:tab w:val="center" w:pos="4680"/>
          <w:tab w:val="right" w:pos="9360"/>
        </w:tabs>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realizate permanent.</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 xml:space="preserve">Echipamentele de gabarit mic pentru aspiratie se utilizeaza numai pe trotuarele care sunt adecvate din punct de vedere al suprafetei de rulare/deplasare, respectiv suprafete plane, fara diferente semnificative de nivel (borduri, </w:t>
      </w:r>
      <w:r w:rsidRPr="00A51795">
        <w:rPr>
          <w:rFonts w:ascii="Times New Roman" w:hAnsi="Times New Roman"/>
          <w:sz w:val="24"/>
          <w:szCs w:val="24"/>
          <w:lang w:val="es-ES"/>
        </w:rPr>
        <w:lastRenderedPageBreak/>
        <w:t>gropi) sau obstacole (borduri, stalpi, cabluri) si care au o latime adecvata, astfel incat sa nu impiedice nici activitatea de aspirare, nici traficul pietonal (latimea unui echipament de aspirare fiind de minim: 75 cm).</w:t>
      </w:r>
    </w:p>
    <w:p w:rsidR="004F4050" w:rsidRPr="00A51795" w:rsidRDefault="004F4050" w:rsidP="004F4050">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4F4050" w:rsidRPr="00A51795" w:rsidRDefault="004F4050" w:rsidP="004F4050">
      <w:pPr>
        <w:tabs>
          <w:tab w:val="center" w:pos="4680"/>
          <w:tab w:val="right" w:pos="9360"/>
        </w:tabs>
        <w:spacing w:after="0" w:line="240" w:lineRule="auto"/>
        <w:jc w:val="both"/>
        <w:rPr>
          <w:rFonts w:ascii="Times New Roman" w:hAnsi="Times New Roman"/>
          <w:i/>
          <w:sz w:val="24"/>
          <w:szCs w:val="24"/>
          <w:lang w:val="es-ES"/>
        </w:rPr>
      </w:pPr>
      <w:r w:rsidRPr="00A51795">
        <w:rPr>
          <w:rFonts w:ascii="Times New Roman" w:hAnsi="Times New Roman"/>
          <w:sz w:val="24"/>
          <w:szCs w:val="24"/>
          <w:lang w:val="es-ES"/>
        </w:rPr>
        <w:t xml:space="preserve">Pe suprafetele carosabile se actioneaza cu echipamente (autoperii) de mare capacitate, randamentul serviciului prestat fiind posibil afectat din cauza lipsei frontului liber de lucru (masini parcate) pe majoritatea arterelor, atat principale cat si cele secundare in special. - </w:t>
      </w:r>
      <w:r w:rsidRPr="00A51795">
        <w:rPr>
          <w:rFonts w:ascii="Times New Roman" w:hAnsi="Times New Roman"/>
          <w:i/>
          <w:sz w:val="24"/>
          <w:szCs w:val="24"/>
          <w:lang w:val="es-ES"/>
        </w:rPr>
        <w:t>1 actiune realizata permanent.</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4F4050" w:rsidRPr="00A51795" w:rsidRDefault="004F4050" w:rsidP="004F4050">
      <w:pPr>
        <w:spacing w:after="0" w:line="240" w:lineRule="auto"/>
        <w:rPr>
          <w:rFonts w:ascii="Times New Roman" w:hAnsi="Times New Roman"/>
          <w:sz w:val="24"/>
          <w:szCs w:val="24"/>
        </w:rPr>
      </w:pPr>
      <w:r w:rsidRPr="00A51795">
        <w:rPr>
          <w:rFonts w:ascii="Times New Roman" w:hAnsi="Times New Roman"/>
          <w:i/>
          <w:sz w:val="24"/>
          <w:szCs w:val="24"/>
        </w:rPr>
        <w:t>Ac</w:t>
      </w:r>
      <w:r w:rsidRPr="00A51795">
        <w:rPr>
          <w:rFonts w:ascii="Times New Roman" w:hAnsi="Times New Roman"/>
          <w:i/>
          <w:sz w:val="24"/>
          <w:szCs w:val="24"/>
          <w:lang w:val="ro-RO"/>
        </w:rPr>
        <w:t>ţ</w:t>
      </w:r>
      <w:r w:rsidRPr="00A51795">
        <w:rPr>
          <w:rFonts w:ascii="Times New Roman" w:hAnsi="Times New Roman"/>
          <w:i/>
          <w:sz w:val="24"/>
          <w:szCs w:val="24"/>
        </w:rPr>
        <w:t>iunea:</w:t>
      </w:r>
      <w:r w:rsidRPr="00A51795">
        <w:rPr>
          <w:rFonts w:ascii="Times New Roman" w:hAnsi="Times New Roman"/>
          <w:sz w:val="24"/>
          <w:szCs w:val="24"/>
          <w:lang w:val="it-IT"/>
        </w:rPr>
        <w:t xml:space="preserve"> </w:t>
      </w:r>
      <w:r w:rsidRPr="00A51795">
        <w:rPr>
          <w:rFonts w:ascii="Times New Roman" w:hAnsi="Times New Roman"/>
          <w:b/>
          <w:sz w:val="24"/>
          <w:szCs w:val="24"/>
          <w:lang w:val="it-IT"/>
        </w:rPr>
        <w:t>p</w:t>
      </w:r>
      <w:r w:rsidRPr="00A51795">
        <w:rPr>
          <w:rFonts w:ascii="Times New Roman" w:hAnsi="Times New Roman"/>
          <w:b/>
          <w:bCs/>
          <w:sz w:val="24"/>
          <w:szCs w:val="24"/>
          <w:lang w:val="pt-BR"/>
        </w:rPr>
        <w:t xml:space="preserve">ct. </w:t>
      </w:r>
      <w:r w:rsidRPr="00A51795">
        <w:rPr>
          <w:rFonts w:ascii="Times New Roman" w:hAnsi="Times New Roman"/>
          <w:b/>
          <w:sz w:val="24"/>
          <w:szCs w:val="24"/>
        </w:rPr>
        <w:t>1. Controlul strict al activităţii agenţilor economici care efectuează salubrizarea</w:t>
      </w:r>
      <w:r w:rsidRPr="00A51795">
        <w:rPr>
          <w:rFonts w:ascii="Times New Roman" w:hAnsi="Times New Roman"/>
          <w:sz w:val="24"/>
          <w:szCs w:val="24"/>
        </w:rPr>
        <w:t xml:space="preserve"> </w:t>
      </w:r>
    </w:p>
    <w:p w:rsidR="004F4050" w:rsidRPr="00A51795" w:rsidRDefault="004F4050" w:rsidP="004F4050">
      <w:pPr>
        <w:tabs>
          <w:tab w:val="center" w:pos="4680"/>
          <w:tab w:val="right" w:pos="9360"/>
        </w:tabs>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 de realizare: </w:t>
      </w:r>
      <w:r w:rsidRPr="00A51795">
        <w:rPr>
          <w:rFonts w:ascii="Times New Roman" w:hAnsi="Times New Roman"/>
          <w:sz w:val="24"/>
          <w:szCs w:val="24"/>
          <w:lang w:val="it-IT"/>
        </w:rPr>
        <w:t>realizat permanent.</w:t>
      </w:r>
    </w:p>
    <w:p w:rsidR="004F4050" w:rsidRPr="00A51795" w:rsidRDefault="004F4050" w:rsidP="004F4050">
      <w:pPr>
        <w:spacing w:after="0" w:line="240" w:lineRule="auto"/>
        <w:rPr>
          <w:rFonts w:ascii="Times New Roman" w:hAnsi="Times New Roman"/>
          <w:sz w:val="24"/>
          <w:szCs w:val="24"/>
          <w:lang w:val="it-IT"/>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4F4050" w:rsidRPr="00A51795" w:rsidRDefault="004F4050" w:rsidP="004F4050">
      <w:pPr>
        <w:tabs>
          <w:tab w:val="center" w:pos="4680"/>
          <w:tab w:val="right" w:pos="9360"/>
        </w:tabs>
        <w:spacing w:after="0" w:line="240" w:lineRule="auto"/>
        <w:jc w:val="both"/>
        <w:rPr>
          <w:rFonts w:ascii="Times New Roman" w:hAnsi="Times New Roman"/>
          <w:b/>
          <w:i/>
          <w:sz w:val="24"/>
          <w:szCs w:val="24"/>
        </w:rPr>
      </w:pPr>
      <w:r w:rsidRPr="00A51795">
        <w:rPr>
          <w:rFonts w:ascii="Times New Roman" w:hAnsi="Times New Roman"/>
          <w:sz w:val="24"/>
          <w:szCs w:val="24"/>
          <w:lang w:val="it-IT"/>
        </w:rPr>
        <w:t xml:space="preserve">  In plus, se folosesc utilaje si autovehicule ce respecta normele de poluare Euro, ceea ce se traduce printr-o scaderea a emisiilor de CO, NOx, COV şi PM primar provenite din traficul rutier. </w:t>
      </w:r>
      <w:r w:rsidRPr="00A51795">
        <w:rPr>
          <w:rFonts w:ascii="Times New Roman" w:hAnsi="Times New Roman"/>
          <w:sz w:val="24"/>
          <w:szCs w:val="24"/>
          <w:lang w:val="es-ES"/>
        </w:rPr>
        <w:t xml:space="preserve">- </w:t>
      </w:r>
      <w:r w:rsidRPr="00A51795">
        <w:rPr>
          <w:rFonts w:ascii="Times New Roman" w:hAnsi="Times New Roman"/>
          <w:i/>
          <w:sz w:val="24"/>
          <w:szCs w:val="24"/>
          <w:lang w:val="es-ES"/>
        </w:rPr>
        <w:t>1 actiune realizata permanent.</w:t>
      </w:r>
      <w:r w:rsidRPr="00A51795">
        <w:rPr>
          <w:rFonts w:ascii="Times New Roman" w:hAnsi="Times New Roman"/>
          <w:b/>
          <w:i/>
          <w:sz w:val="24"/>
          <w:szCs w:val="24"/>
        </w:rPr>
        <w:t xml:space="preserve"> </w:t>
      </w:r>
    </w:p>
    <w:p w:rsidR="004F4050" w:rsidRPr="00A51795" w:rsidRDefault="004F4050" w:rsidP="004F4050">
      <w:pPr>
        <w:tabs>
          <w:tab w:val="center" w:pos="4680"/>
          <w:tab w:val="right" w:pos="9360"/>
        </w:tabs>
        <w:spacing w:after="0" w:line="240" w:lineRule="auto"/>
        <w:jc w:val="both"/>
        <w:rPr>
          <w:rFonts w:ascii="Times New Roman" w:hAnsi="Times New Roman"/>
          <w:b/>
          <w:i/>
          <w:sz w:val="24"/>
          <w:szCs w:val="24"/>
        </w:rPr>
      </w:pPr>
    </w:p>
    <w:p w:rsidR="004F4050" w:rsidRPr="00A51795" w:rsidRDefault="004F4050" w:rsidP="00FB303E">
      <w:pPr>
        <w:pStyle w:val="ListParagraph"/>
        <w:numPr>
          <w:ilvl w:val="0"/>
          <w:numId w:val="55"/>
        </w:numPr>
        <w:snapToGrid w:val="0"/>
        <w:spacing w:after="0" w:line="240" w:lineRule="auto"/>
        <w:jc w:val="both"/>
        <w:rPr>
          <w:rFonts w:ascii="Times New Roman" w:eastAsia="Times New Roman" w:hAnsi="Times New Roman"/>
          <w:b/>
          <w:bCs/>
          <w:i/>
          <w:sz w:val="24"/>
          <w:szCs w:val="24"/>
          <w:lang w:val="ro-RO"/>
        </w:rPr>
      </w:pPr>
      <w:r w:rsidRPr="00A51795">
        <w:rPr>
          <w:rFonts w:ascii="Times New Roman" w:eastAsia="Times New Roman" w:hAnsi="Times New Roman"/>
          <w:b/>
          <w:bCs/>
          <w:i/>
          <w:sz w:val="24"/>
          <w:szCs w:val="24"/>
          <w:lang w:val="ro-RO"/>
        </w:rPr>
        <w:t xml:space="preserve">A.P.M. Bucureşti </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 xml:space="preserve">   PM 02</w:t>
      </w:r>
      <w:r w:rsidRPr="00A51795">
        <w:rPr>
          <w:rFonts w:ascii="Times New Roman" w:hAnsi="Times New Roman"/>
          <w:b/>
          <w:sz w:val="24"/>
          <w:szCs w:val="24"/>
        </w:rPr>
        <w:t xml:space="preserve">-01 </w:t>
      </w:r>
      <w:r w:rsidRPr="00A51795">
        <w:rPr>
          <w:rFonts w:ascii="Times New Roman" w:hAnsi="Times New Roman"/>
          <w:b/>
          <w:sz w:val="24"/>
          <w:szCs w:val="24"/>
          <w:lang w:val="it-IT"/>
        </w:rPr>
        <w:t>Poluarea aerului cu pulberi în suspensie datorită utilizării combustibililor solizi pentru încălzirea spaţiilor rezidenţiale individuale</w:t>
      </w:r>
    </w:p>
    <w:p w:rsidR="004F4050" w:rsidRPr="00A51795" w:rsidRDefault="004F4050" w:rsidP="004F4050">
      <w:pPr>
        <w:spacing w:after="0" w:line="240" w:lineRule="auto"/>
        <w:jc w:val="both"/>
        <w:rPr>
          <w:rFonts w:ascii="Times New Roman" w:hAnsi="Times New Roman"/>
          <w:i/>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 xml:space="preserve">: - </w:t>
      </w:r>
      <w:r w:rsidRPr="00A51795">
        <w:rPr>
          <w:rFonts w:ascii="Times New Roman" w:hAnsi="Times New Roman"/>
          <w:b/>
          <w:sz w:val="24"/>
          <w:szCs w:val="24"/>
        </w:rPr>
        <w:t>pct.2.</w:t>
      </w:r>
      <w:r w:rsidRPr="00A51795">
        <w:rPr>
          <w:rFonts w:ascii="Times New Roman" w:hAnsi="Times New Roman"/>
          <w:sz w:val="24"/>
          <w:szCs w:val="24"/>
        </w:rPr>
        <w:t xml:space="preserve"> - Finanţarea prin programele Administrației Fondului pentru Mediu a proiectelor private pentru încălzirea rezidențială</w:t>
      </w:r>
      <w:r w:rsidRPr="00A51795">
        <w:rPr>
          <w:rFonts w:ascii="Times New Roman" w:hAnsi="Times New Roman"/>
          <w:b/>
          <w:sz w:val="24"/>
          <w:szCs w:val="24"/>
        </w:rPr>
        <w:t xml:space="preserve"> </w:t>
      </w:r>
      <w:r w:rsidRPr="00A51795">
        <w:rPr>
          <w:rFonts w:ascii="Times New Roman" w:hAnsi="Times New Roman"/>
          <w:sz w:val="24"/>
          <w:szCs w:val="24"/>
        </w:rPr>
        <w:t xml:space="preserve">- </w:t>
      </w:r>
      <w:r w:rsidRPr="00A51795">
        <w:rPr>
          <w:rFonts w:ascii="Times New Roman" w:hAnsi="Times New Roman"/>
          <w:i/>
          <w:sz w:val="24"/>
          <w:szCs w:val="24"/>
        </w:rPr>
        <w:t>2</w:t>
      </w:r>
      <w:r w:rsidRPr="00A51795">
        <w:rPr>
          <w:rFonts w:ascii="Times New Roman" w:hAnsi="Times New Roman"/>
          <w:i/>
          <w:sz w:val="24"/>
          <w:szCs w:val="24"/>
          <w:lang w:val="es-ES"/>
        </w:rPr>
        <w:t xml:space="preserve"> acţiuni realizate</w:t>
      </w:r>
      <w:r w:rsidRPr="00A51795">
        <w:rPr>
          <w:rFonts w:ascii="Times New Roman" w:hAnsi="Times New Roman"/>
          <w:b/>
          <w:i/>
          <w:sz w:val="24"/>
          <w:szCs w:val="24"/>
          <w:lang w:val="es-ES"/>
        </w:rPr>
        <w:t xml:space="preserve"> </w:t>
      </w:r>
      <w:r w:rsidRPr="00A51795">
        <w:rPr>
          <w:rFonts w:ascii="Times New Roman" w:hAnsi="Times New Roman"/>
          <w:sz w:val="24"/>
          <w:szCs w:val="24"/>
        </w:rPr>
        <w:t>- legate de derularea programului Casa Verde</w:t>
      </w:r>
      <w:r w:rsidRPr="00A51795">
        <w:rPr>
          <w:rFonts w:ascii="Times New Roman" w:hAnsi="Times New Roman"/>
          <w:b/>
          <w:i/>
          <w:sz w:val="24"/>
          <w:szCs w:val="24"/>
          <w:lang w:val="es-ES"/>
        </w:rPr>
        <w:t>.</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sz w:val="24"/>
          <w:szCs w:val="24"/>
          <w:lang w:val="pt-BR"/>
        </w:rPr>
        <w:t xml:space="preserve">    PM 02-02 </w:t>
      </w:r>
      <w:r w:rsidRPr="00A51795">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4F4050" w:rsidRPr="00A51795" w:rsidRDefault="004F4050" w:rsidP="004F4050">
      <w:pPr>
        <w:spacing w:after="0" w:line="240" w:lineRule="auto"/>
        <w:jc w:val="both"/>
        <w:rPr>
          <w:rFonts w:ascii="Times New Roman" w:hAnsi="Times New Roman"/>
          <w:b/>
          <w:i/>
          <w:sz w:val="24"/>
          <w:szCs w:val="24"/>
          <w:lang w:val="es-ES"/>
        </w:rPr>
      </w:pPr>
      <w:r w:rsidRPr="00A51795">
        <w:rPr>
          <w:rFonts w:ascii="Times New Roman" w:hAnsi="Times New Roman"/>
          <w:i/>
          <w:sz w:val="24"/>
          <w:szCs w:val="24"/>
        </w:rPr>
        <w:t>Cele 2 acţiuni:</w:t>
      </w:r>
      <w:r w:rsidRPr="00A51795">
        <w:rPr>
          <w:rFonts w:ascii="Times New Roman" w:hAnsi="Times New Roman"/>
          <w:sz w:val="24"/>
          <w:szCs w:val="24"/>
        </w:rPr>
        <w:t xml:space="preserve"> </w:t>
      </w:r>
      <w:r w:rsidRPr="00A51795">
        <w:rPr>
          <w:rFonts w:ascii="Times New Roman" w:hAnsi="Times New Roman"/>
          <w:b/>
          <w:sz w:val="24"/>
          <w:szCs w:val="24"/>
        </w:rPr>
        <w:t xml:space="preserve">- pct. 1. </w:t>
      </w:r>
      <w:r w:rsidRPr="00A51795">
        <w:rPr>
          <w:rFonts w:ascii="Times New Roman" w:hAnsi="Times New Roman"/>
          <w:sz w:val="24"/>
          <w:szCs w:val="24"/>
        </w:rPr>
        <w:t xml:space="preserve">Controlul planurilor de invesţii ale agentilor economici; - </w:t>
      </w:r>
      <w:r w:rsidRPr="00A51795">
        <w:rPr>
          <w:rFonts w:ascii="Times New Roman" w:hAnsi="Times New Roman"/>
          <w:b/>
          <w:sz w:val="24"/>
          <w:szCs w:val="24"/>
        </w:rPr>
        <w:t xml:space="preserve">pct. 1. </w:t>
      </w:r>
      <w:r w:rsidRPr="00A51795">
        <w:rPr>
          <w:rFonts w:ascii="Times New Roman" w:hAnsi="Times New Roman"/>
          <w:sz w:val="24"/>
          <w:szCs w:val="24"/>
        </w:rPr>
        <w:t>Asistarea agenţilor economici pentru realizarea de proiecte şi obţinerea de finanţare din surse interne și externe se realizeaza permanent de catre A.P.M.B.</w:t>
      </w:r>
      <w:r w:rsidRPr="00A51795">
        <w:rPr>
          <w:rFonts w:ascii="Times New Roman" w:hAnsi="Times New Roman"/>
          <w:b/>
          <w:sz w:val="24"/>
          <w:szCs w:val="24"/>
        </w:rPr>
        <w:t xml:space="preserve"> - </w:t>
      </w:r>
      <w:r w:rsidRPr="00A51795">
        <w:rPr>
          <w:rFonts w:ascii="Times New Roman" w:hAnsi="Times New Roman"/>
          <w:i/>
          <w:sz w:val="24"/>
          <w:szCs w:val="24"/>
        </w:rPr>
        <w:t>2</w:t>
      </w:r>
      <w:r w:rsidRPr="00A51795">
        <w:rPr>
          <w:rFonts w:ascii="Times New Roman" w:hAnsi="Times New Roman"/>
          <w:i/>
          <w:sz w:val="24"/>
          <w:szCs w:val="24"/>
          <w:lang w:val="es-ES"/>
        </w:rPr>
        <w:t xml:space="preserve"> acţiuni realizate permanent.</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b/>
          <w:sz w:val="24"/>
          <w:szCs w:val="24"/>
          <w:lang w:val="pt-BR"/>
        </w:rPr>
        <w:t xml:space="preserve">   PM 02-05 </w:t>
      </w:r>
      <w:r w:rsidRPr="00A51795">
        <w:rPr>
          <w:rFonts w:ascii="Times New Roman" w:hAnsi="Times New Roman"/>
          <w:b/>
          <w:sz w:val="24"/>
          <w:szCs w:val="24"/>
        </w:rPr>
        <w:t>Poluarea atmosferei datorită emisiilor de COV rezultaţi din instalaţii şi activităţi care utilizează solvenţi organic</w:t>
      </w:r>
    </w:p>
    <w:p w:rsidR="004F4050" w:rsidRPr="00A51795" w:rsidRDefault="004F4050" w:rsidP="004F4050">
      <w:pPr>
        <w:tabs>
          <w:tab w:val="left" w:pos="720"/>
          <w:tab w:val="left" w:pos="900"/>
        </w:tabs>
        <w:spacing w:after="0" w:line="240" w:lineRule="auto"/>
        <w:jc w:val="both"/>
        <w:rPr>
          <w:rFonts w:ascii="Times New Roman" w:hAnsi="Times New Roman"/>
          <w:sz w:val="24"/>
          <w:szCs w:val="24"/>
        </w:rPr>
      </w:pPr>
      <w:r w:rsidRPr="00A51795">
        <w:rPr>
          <w:rFonts w:ascii="Times New Roman" w:hAnsi="Times New Roman"/>
          <w:i/>
          <w:sz w:val="24"/>
          <w:szCs w:val="24"/>
        </w:rPr>
        <w:t xml:space="preserve">Acţiunea: </w:t>
      </w:r>
      <w:r w:rsidRPr="00A51795">
        <w:rPr>
          <w:rFonts w:ascii="Times New Roman" w:hAnsi="Times New Roman"/>
          <w:sz w:val="24"/>
          <w:szCs w:val="24"/>
        </w:rPr>
        <w:t xml:space="preserve">- Autorizarea instalaţiilor existente şi a instalaţiilor noi (la punerea în funcţiune) în conformitate cu prevederile în vigoare este </w:t>
      </w:r>
      <w:r w:rsidRPr="00A51795">
        <w:rPr>
          <w:rFonts w:ascii="Times New Roman" w:hAnsi="Times New Roman"/>
          <w:i/>
          <w:sz w:val="24"/>
          <w:szCs w:val="24"/>
        </w:rPr>
        <w:t>realizata permanent</w:t>
      </w:r>
      <w:r w:rsidRPr="00A51795">
        <w:rPr>
          <w:rFonts w:ascii="Times New Roman" w:hAnsi="Times New Roman"/>
          <w:sz w:val="24"/>
          <w:szCs w:val="24"/>
        </w:rPr>
        <w:t xml:space="preserve"> de catre A.P.M. Bucuresti.</w:t>
      </w:r>
    </w:p>
    <w:p w:rsidR="004F4050" w:rsidRPr="00A51795" w:rsidRDefault="004F4050" w:rsidP="004F4050">
      <w:pPr>
        <w:spacing w:after="0" w:line="240" w:lineRule="auto"/>
        <w:jc w:val="both"/>
        <w:rPr>
          <w:rFonts w:ascii="Times New Roman" w:hAnsi="Times New Roman"/>
          <w:b/>
          <w:sz w:val="24"/>
          <w:szCs w:val="24"/>
          <w:lang w:val="es-ES"/>
        </w:rPr>
      </w:pPr>
      <w:r w:rsidRPr="00A51795">
        <w:rPr>
          <w:rFonts w:ascii="Times New Roman" w:hAnsi="Times New Roman"/>
          <w:b/>
          <w:sz w:val="24"/>
          <w:szCs w:val="24"/>
        </w:rPr>
        <w:t xml:space="preserve">   PM 02-07</w:t>
      </w:r>
      <w:r w:rsidRPr="00A51795">
        <w:rPr>
          <w:rFonts w:ascii="Times New Roman" w:hAnsi="Times New Roman"/>
          <w:b/>
          <w:sz w:val="24"/>
          <w:szCs w:val="24"/>
          <w:lang w:val="es-ES"/>
        </w:rPr>
        <w:t xml:space="preserve"> </w:t>
      </w:r>
      <w:r w:rsidRPr="00A51795">
        <w:rPr>
          <w:rFonts w:ascii="Times New Roman" w:hAnsi="Times New Roman"/>
          <w:b/>
          <w:shadow/>
          <w:sz w:val="24"/>
          <w:szCs w:val="24"/>
        </w:rPr>
        <w:t>Lipsa fondurilor necesare întreţinerii corecte a reţelei de monitorizare a calităţii aerului</w:t>
      </w:r>
    </w:p>
    <w:p w:rsidR="004F4050" w:rsidRPr="00A51795" w:rsidRDefault="004F4050" w:rsidP="004F4050">
      <w:pPr>
        <w:spacing w:after="0" w:line="240" w:lineRule="auto"/>
        <w:jc w:val="both"/>
        <w:rPr>
          <w:rFonts w:ascii="Times New Roman" w:hAnsi="Times New Roman"/>
          <w:shadow/>
          <w:sz w:val="24"/>
          <w:szCs w:val="24"/>
        </w:rPr>
      </w:pPr>
      <w:r w:rsidRPr="00A51795">
        <w:rPr>
          <w:rFonts w:ascii="Times New Roman" w:hAnsi="Times New Roman"/>
          <w:b/>
          <w:i/>
          <w:shadow/>
          <w:sz w:val="24"/>
          <w:szCs w:val="24"/>
        </w:rPr>
        <w:t>Cele 3 actiuni</w:t>
      </w:r>
      <w:r w:rsidRPr="00A51795">
        <w:rPr>
          <w:rFonts w:ascii="Times New Roman" w:hAnsi="Times New Roman"/>
          <w:shadow/>
          <w:sz w:val="24"/>
          <w:szCs w:val="24"/>
        </w:rPr>
        <w:t xml:space="preserve"> </w:t>
      </w:r>
      <w:r w:rsidRPr="00A51795">
        <w:rPr>
          <w:rFonts w:ascii="Times New Roman" w:hAnsi="Times New Roman"/>
          <w:b/>
          <w:i/>
          <w:shadow/>
          <w:sz w:val="24"/>
          <w:szCs w:val="24"/>
        </w:rPr>
        <w:t>descrise sunt realizate</w:t>
      </w:r>
      <w:r w:rsidRPr="00A51795">
        <w:rPr>
          <w:rFonts w:ascii="Times New Roman" w:hAnsi="Times New Roman"/>
          <w:shadow/>
          <w:sz w:val="24"/>
          <w:szCs w:val="24"/>
        </w:rPr>
        <w:t>, odata cu contractele incheiate de M.M. si Orion Europe S.R.L. la nivel national. Din anul 2016 au fost inlocuite majoritatea echipamentelor de monitorizare si exista si contracte de mentenanta. Toate defectiunile sunt raportate si apoi remediate in cadrul acestor contracte.</w:t>
      </w:r>
    </w:p>
    <w:p w:rsidR="004F4050" w:rsidRPr="00A51795" w:rsidRDefault="004F4050" w:rsidP="004F4050">
      <w:pPr>
        <w:spacing w:after="0" w:line="240" w:lineRule="auto"/>
        <w:jc w:val="both"/>
        <w:rPr>
          <w:rFonts w:ascii="Times New Roman" w:hAnsi="Times New Roman"/>
          <w:b/>
          <w:sz w:val="24"/>
          <w:szCs w:val="24"/>
          <w:lang w:val="es-ES"/>
        </w:rPr>
      </w:pPr>
      <w:r w:rsidRPr="00A51795">
        <w:rPr>
          <w:rFonts w:ascii="Times New Roman" w:hAnsi="Times New Roman"/>
          <w:b/>
          <w:sz w:val="24"/>
          <w:szCs w:val="24"/>
          <w:lang w:val="pt-BR"/>
        </w:rPr>
        <w:t xml:space="preserve">  PM 02-08 </w:t>
      </w:r>
      <w:r w:rsidRPr="00A5179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rPr>
        <w:t>Acţiunea</w:t>
      </w:r>
      <w:r w:rsidRPr="00A51795">
        <w:rPr>
          <w:rFonts w:ascii="Times New Roman" w:hAnsi="Times New Roman"/>
          <w:sz w:val="24"/>
          <w:szCs w:val="24"/>
        </w:rPr>
        <w:t xml:space="preserve"> - Controlul strict al activităţii agenţilor economici care efectuează salubrizarea este realizata permanent de catre A.P.M. Bucuresti. - </w:t>
      </w:r>
      <w:r w:rsidRPr="00A51795">
        <w:rPr>
          <w:rFonts w:ascii="Times New Roman" w:hAnsi="Times New Roman"/>
          <w:i/>
          <w:sz w:val="24"/>
          <w:szCs w:val="24"/>
          <w:lang w:val="es-ES"/>
        </w:rPr>
        <w:t>1 acţiune realizată permanent.</w:t>
      </w:r>
    </w:p>
    <w:p w:rsidR="004F4050" w:rsidRPr="00A51795" w:rsidRDefault="004F4050" w:rsidP="004F4050">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02-09 Absenţa unui sistem de prognoză şi de alertare la scară locală în condiţiile creşterii nivelului de poluare asociat condiţiilor meteorologice nefavorabile</w:t>
      </w:r>
    </w:p>
    <w:p w:rsidR="004F4050" w:rsidRPr="00A51795" w:rsidRDefault="004F4050" w:rsidP="004F4050">
      <w:pPr>
        <w:spacing w:after="0" w:line="240" w:lineRule="auto"/>
        <w:jc w:val="both"/>
        <w:rPr>
          <w:rFonts w:ascii="Times New Roman" w:hAnsi="Times New Roman"/>
          <w:i/>
          <w:sz w:val="24"/>
          <w:szCs w:val="24"/>
          <w:lang w:val="pt-BR"/>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00D42AE3" w:rsidRPr="00A51795">
        <w:rPr>
          <w:rFonts w:ascii="Times New Roman" w:hAnsi="Times New Roman"/>
          <w:i/>
          <w:sz w:val="24"/>
          <w:szCs w:val="24"/>
        </w:rPr>
        <w:t>-</w:t>
      </w:r>
      <w:r w:rsidRPr="00A51795">
        <w:rPr>
          <w:rFonts w:ascii="Times New Roman" w:hAnsi="Times New Roman"/>
          <w:b/>
          <w:sz w:val="24"/>
          <w:szCs w:val="24"/>
        </w:rPr>
        <w:t xml:space="preserve">pct. 1. </w:t>
      </w:r>
      <w:r w:rsidR="00D42AE3" w:rsidRPr="00A51795">
        <w:rPr>
          <w:rFonts w:ascii="Times New Roman" w:hAnsi="Times New Roman"/>
          <w:b/>
          <w:sz w:val="24"/>
          <w:szCs w:val="24"/>
        </w:rPr>
        <w:t xml:space="preserve">- </w:t>
      </w:r>
      <w:r w:rsidRPr="00A51795">
        <w:rPr>
          <w:rFonts w:ascii="Times New Roman" w:hAnsi="Times New Roman"/>
          <w:b/>
          <w:sz w:val="24"/>
          <w:szCs w:val="24"/>
        </w:rPr>
        <w:t>Implementarea sistemului informaţional operativ pentru managementul calităţii aerului şi soluţii pentru reducerea nivelului de poluare</w:t>
      </w:r>
      <w:r w:rsidRPr="00A51795">
        <w:rPr>
          <w:rFonts w:ascii="Times New Roman" w:hAnsi="Times New Roman"/>
          <w:sz w:val="24"/>
          <w:szCs w:val="24"/>
        </w:rPr>
        <w:t xml:space="preserve"> - </w:t>
      </w:r>
      <w:r w:rsidRPr="00A51795">
        <w:rPr>
          <w:rFonts w:ascii="Times New Roman" w:hAnsi="Times New Roman"/>
          <w:sz w:val="24"/>
          <w:szCs w:val="24"/>
          <w:lang w:val="pt-BR"/>
        </w:rPr>
        <w:t xml:space="preserve">Există baza de date şi sistem de diseminare a informaţiilor privind calitatea aerului, dar nu există sistem de prognoză operaţional. </w:t>
      </w:r>
      <w:r w:rsidRPr="00A51795">
        <w:rPr>
          <w:rFonts w:ascii="Times New Roman" w:hAnsi="Times New Roman"/>
          <w:i/>
          <w:sz w:val="24"/>
          <w:szCs w:val="24"/>
          <w:lang w:val="pt-BR"/>
        </w:rPr>
        <w:t>- 1 acţiune nerealizată.</w:t>
      </w:r>
    </w:p>
    <w:p w:rsidR="004F4050" w:rsidRPr="00A51795" w:rsidRDefault="00D42AE3" w:rsidP="004F4050">
      <w:pPr>
        <w:spacing w:after="0" w:line="240" w:lineRule="auto"/>
        <w:jc w:val="both"/>
        <w:rPr>
          <w:rFonts w:ascii="Times New Roman" w:hAnsi="Times New Roman"/>
          <w:sz w:val="24"/>
          <w:szCs w:val="24"/>
          <w:lang w:val="es-ES"/>
        </w:rPr>
      </w:pPr>
      <w:r w:rsidRPr="00A51795">
        <w:rPr>
          <w:rFonts w:ascii="Times New Roman" w:hAnsi="Times New Roman"/>
          <w:b/>
          <w:sz w:val="24"/>
          <w:szCs w:val="24"/>
        </w:rPr>
        <w:lastRenderedPageBreak/>
        <w:t>-</w:t>
      </w:r>
      <w:r w:rsidR="004F4050" w:rsidRPr="00A51795">
        <w:rPr>
          <w:rFonts w:ascii="Times New Roman" w:hAnsi="Times New Roman"/>
          <w:b/>
          <w:sz w:val="24"/>
          <w:szCs w:val="24"/>
        </w:rPr>
        <w:t xml:space="preserve">pct. </w:t>
      </w:r>
      <w:r w:rsidR="004F4050" w:rsidRPr="00A51795">
        <w:rPr>
          <w:rFonts w:ascii="Times New Roman" w:hAnsi="Times New Roman"/>
          <w:b/>
          <w:sz w:val="24"/>
          <w:szCs w:val="24"/>
          <w:lang w:val="it-IT"/>
        </w:rPr>
        <w:t>2.</w:t>
      </w:r>
      <w:r w:rsidR="004F4050" w:rsidRPr="00A51795">
        <w:rPr>
          <w:rFonts w:ascii="Times New Roman" w:hAnsi="Times New Roman"/>
          <w:sz w:val="24"/>
          <w:szCs w:val="24"/>
          <w:lang w:val="it-IT"/>
        </w:rPr>
        <w:t xml:space="preserve"> </w:t>
      </w:r>
      <w:r w:rsidRPr="00A51795">
        <w:rPr>
          <w:rFonts w:ascii="Times New Roman" w:hAnsi="Times New Roman"/>
          <w:sz w:val="24"/>
          <w:szCs w:val="24"/>
          <w:lang w:val="it-IT"/>
        </w:rPr>
        <w:t xml:space="preserve">- </w:t>
      </w:r>
      <w:r w:rsidR="004F4050" w:rsidRPr="00A51795">
        <w:rPr>
          <w:rFonts w:ascii="Times New Roman" w:hAnsi="Times New Roman"/>
          <w:b/>
          <w:sz w:val="24"/>
          <w:szCs w:val="24"/>
          <w:lang w:val="it-IT"/>
        </w:rPr>
        <w:t>Diseminarea informaţiilor privind calitatea aerului (mass-media, pagina de web)</w:t>
      </w:r>
      <w:r w:rsidR="004F4050" w:rsidRPr="00A51795">
        <w:rPr>
          <w:rFonts w:ascii="Times New Roman" w:hAnsi="Times New Roman"/>
          <w:sz w:val="24"/>
          <w:szCs w:val="24"/>
          <w:lang w:val="it-IT"/>
        </w:rPr>
        <w:t xml:space="preserve"> - </w:t>
      </w:r>
      <w:r w:rsidR="004F4050" w:rsidRPr="00A51795">
        <w:rPr>
          <w:rFonts w:ascii="Times New Roman" w:hAnsi="Times New Roman"/>
          <w:sz w:val="24"/>
          <w:szCs w:val="24"/>
          <w:lang w:val="es-ES"/>
        </w:rPr>
        <w:t xml:space="preserve">Datele de calitate a aerului sunt preluate de serverul Reţelei Naţionale de Monitorizare a Calităţii Aerului pe site-ul </w:t>
      </w:r>
      <w:hyperlink r:id="rId16" w:history="1">
        <w:r w:rsidR="004F4050" w:rsidRPr="00A51795">
          <w:rPr>
            <w:rStyle w:val="Hyperlink"/>
            <w:rFonts w:ascii="Times New Roman" w:hAnsi="Times New Roman"/>
            <w:b/>
            <w:i/>
            <w:color w:val="auto"/>
            <w:sz w:val="24"/>
            <w:szCs w:val="24"/>
            <w:lang w:val="es-ES"/>
          </w:rPr>
          <w:t>www.calitateaer.ro</w:t>
        </w:r>
      </w:hyperlink>
      <w:r w:rsidR="004F4050" w:rsidRPr="00A51795">
        <w:rPr>
          <w:rFonts w:ascii="Times New Roman" w:hAnsi="Times New Roman"/>
          <w:sz w:val="24"/>
          <w:szCs w:val="24"/>
          <w:lang w:val="es-ES"/>
        </w:rPr>
        <w:t xml:space="preserve"> .</w:t>
      </w:r>
    </w:p>
    <w:p w:rsidR="004F4050" w:rsidRPr="00A51795" w:rsidRDefault="004F4050" w:rsidP="004F4050">
      <w:pPr>
        <w:spacing w:after="0" w:line="240" w:lineRule="auto"/>
        <w:jc w:val="both"/>
        <w:rPr>
          <w:rFonts w:ascii="Times New Roman" w:hAnsi="Times New Roman"/>
          <w:sz w:val="24"/>
          <w:szCs w:val="24"/>
          <w:lang w:val="it-IT"/>
        </w:rPr>
      </w:pPr>
      <w:r w:rsidRPr="00A51795">
        <w:rPr>
          <w:rFonts w:ascii="Times New Roman" w:hAnsi="Times New Roman"/>
          <w:sz w:val="24"/>
          <w:szCs w:val="24"/>
        </w:rPr>
        <w:t xml:space="preserve">  In ceea ce priveste prognoza, ultima actiune - Diseminarea informaţiilor privind calitatea aerului (mass-media, pagina de web) s-ar putea </w:t>
      </w:r>
      <w:r w:rsidRPr="00A51795">
        <w:rPr>
          <w:rFonts w:ascii="Times New Roman" w:hAnsi="Times New Roman"/>
          <w:b/>
          <w:i/>
          <w:sz w:val="24"/>
          <w:szCs w:val="24"/>
        </w:rPr>
        <w:t>considerată realizată parţial</w:t>
      </w:r>
      <w:r w:rsidRPr="00A51795">
        <w:rPr>
          <w:rFonts w:ascii="Times New Roman" w:hAnsi="Times New Roman"/>
          <w:sz w:val="24"/>
          <w:szCs w:val="24"/>
        </w:rPr>
        <w:t xml:space="preserve">, intrucat exista un sistem de informare a publicului cu privire la datele de calitate a aerului, dar nu exista un sistem de alertare catre mass media in conditiile aparitiei unui eveniment de poluare - </w:t>
      </w:r>
      <w:r w:rsidRPr="00A51795">
        <w:rPr>
          <w:rFonts w:ascii="Times New Roman" w:hAnsi="Times New Roman"/>
          <w:i/>
          <w:sz w:val="24"/>
          <w:szCs w:val="24"/>
        </w:rPr>
        <w:t>1 acţiune</w:t>
      </w:r>
      <w:r w:rsidRPr="00A51795">
        <w:rPr>
          <w:rFonts w:ascii="Times New Roman" w:hAnsi="Times New Roman"/>
          <w:sz w:val="24"/>
          <w:szCs w:val="24"/>
        </w:rPr>
        <w:t xml:space="preserve"> </w:t>
      </w:r>
      <w:r w:rsidRPr="00A51795">
        <w:rPr>
          <w:rFonts w:ascii="Times New Roman" w:hAnsi="Times New Roman"/>
          <w:i/>
          <w:sz w:val="24"/>
          <w:szCs w:val="24"/>
        </w:rPr>
        <w:t>nerealizată.</w:t>
      </w:r>
    </w:p>
    <w:p w:rsidR="004F4050" w:rsidRPr="00A51795" w:rsidRDefault="004F4050" w:rsidP="004F4050">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 xml:space="preserve">     PM 02-10 Insuficienţa mediatizare a efectelor poluării asupra stării de sănătate a populaţiei şi a calităţii mediului din municipiul Bucureşti</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00D42AE3" w:rsidRPr="00A51795">
        <w:rPr>
          <w:rFonts w:ascii="Times New Roman" w:hAnsi="Times New Roman"/>
          <w:i/>
          <w:sz w:val="24"/>
          <w:szCs w:val="24"/>
        </w:rPr>
        <w:t>-</w:t>
      </w:r>
      <w:r w:rsidRPr="00A51795">
        <w:rPr>
          <w:rFonts w:ascii="Times New Roman" w:hAnsi="Times New Roman"/>
          <w:i/>
          <w:sz w:val="24"/>
          <w:szCs w:val="24"/>
        </w:rPr>
        <w:t xml:space="preserve"> </w:t>
      </w:r>
      <w:r w:rsidRPr="00A51795">
        <w:rPr>
          <w:rFonts w:ascii="Times New Roman" w:hAnsi="Times New Roman"/>
          <w:b/>
          <w:sz w:val="24"/>
          <w:szCs w:val="24"/>
        </w:rPr>
        <w:t xml:space="preserve">pct. 1. </w:t>
      </w:r>
      <w:r w:rsidR="00D42AE3" w:rsidRPr="00A51795">
        <w:rPr>
          <w:rFonts w:ascii="Times New Roman" w:hAnsi="Times New Roman"/>
          <w:b/>
          <w:sz w:val="24"/>
          <w:szCs w:val="24"/>
        </w:rPr>
        <w:t xml:space="preserve">- </w:t>
      </w:r>
      <w:r w:rsidRPr="00A5179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A51795">
        <w:rPr>
          <w:rFonts w:ascii="Times New Roman" w:hAnsi="Times New Roman"/>
          <w:sz w:val="24"/>
          <w:szCs w:val="24"/>
          <w:lang w:val="it-IT"/>
        </w:rPr>
        <w:t xml:space="preserve"> - </w:t>
      </w:r>
      <w:r w:rsidRPr="00A51795">
        <w:rPr>
          <w:rFonts w:ascii="Times New Roman" w:hAnsi="Times New Roman"/>
          <w:sz w:val="24"/>
          <w:szCs w:val="24"/>
        </w:rPr>
        <w:t>exista protocol de colaborare (furnizare date si actiune in cazul depasirilor pragurilor de informare/alerta)</w:t>
      </w:r>
      <w:r w:rsidRPr="00A51795">
        <w:rPr>
          <w:rFonts w:ascii="Times New Roman" w:hAnsi="Times New Roman"/>
          <w:sz w:val="24"/>
          <w:szCs w:val="24"/>
          <w:lang w:val="fr-FR"/>
        </w:rPr>
        <w:t xml:space="preserve"> - </w:t>
      </w:r>
      <w:r w:rsidRPr="00A51795">
        <w:rPr>
          <w:rFonts w:ascii="Times New Roman" w:hAnsi="Times New Roman"/>
          <w:i/>
          <w:sz w:val="24"/>
          <w:szCs w:val="24"/>
          <w:lang w:val="es-ES"/>
        </w:rPr>
        <w:t>1 acţiune realizată.</w:t>
      </w:r>
    </w:p>
    <w:p w:rsidR="004F4050" w:rsidRPr="00A51795" w:rsidRDefault="00D42AE3" w:rsidP="004F4050">
      <w:pPr>
        <w:spacing w:after="0" w:line="240" w:lineRule="auto"/>
        <w:jc w:val="both"/>
        <w:rPr>
          <w:rFonts w:ascii="Times New Roman" w:hAnsi="Times New Roman"/>
          <w:sz w:val="24"/>
          <w:szCs w:val="24"/>
        </w:rPr>
      </w:pPr>
      <w:r w:rsidRPr="00A51795">
        <w:rPr>
          <w:rFonts w:ascii="Times New Roman" w:hAnsi="Times New Roman"/>
          <w:b/>
          <w:sz w:val="24"/>
          <w:szCs w:val="24"/>
        </w:rPr>
        <w:t>-</w:t>
      </w:r>
      <w:r w:rsidR="004F4050" w:rsidRPr="00A51795">
        <w:rPr>
          <w:rFonts w:ascii="Times New Roman" w:hAnsi="Times New Roman"/>
          <w:b/>
          <w:sz w:val="24"/>
          <w:szCs w:val="24"/>
        </w:rPr>
        <w:t xml:space="preserve">pct. 2. </w:t>
      </w:r>
      <w:r w:rsidRPr="00A51795">
        <w:rPr>
          <w:rFonts w:ascii="Times New Roman" w:hAnsi="Times New Roman"/>
          <w:b/>
          <w:sz w:val="24"/>
          <w:szCs w:val="24"/>
        </w:rPr>
        <w:t xml:space="preserve">- </w:t>
      </w:r>
      <w:r w:rsidR="004F4050" w:rsidRPr="00A51795">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004F4050" w:rsidRPr="00A51795">
        <w:rPr>
          <w:rFonts w:ascii="Times New Roman" w:hAnsi="Times New Roman"/>
          <w:sz w:val="24"/>
          <w:szCs w:val="24"/>
          <w:lang w:val="pt-BR"/>
        </w:rPr>
        <w:t xml:space="preserve"> – </w:t>
      </w:r>
      <w:r w:rsidR="004F4050" w:rsidRPr="00A51795">
        <w:rPr>
          <w:rFonts w:ascii="Times New Roman" w:hAnsi="Times New Roman"/>
          <w:sz w:val="24"/>
          <w:szCs w:val="24"/>
        </w:rPr>
        <w:t>nerealizata, nu au existat încă doritori -</w:t>
      </w:r>
      <w:r w:rsidR="004F4050" w:rsidRPr="00A51795">
        <w:rPr>
          <w:rFonts w:ascii="Times New Roman" w:hAnsi="Times New Roman"/>
          <w:i/>
          <w:sz w:val="24"/>
          <w:szCs w:val="24"/>
          <w:lang w:val="es-ES"/>
        </w:rPr>
        <w:t xml:space="preserve"> 1 acţiune nerealizată.</w:t>
      </w:r>
    </w:p>
    <w:p w:rsidR="004F4050" w:rsidRPr="00A51795" w:rsidRDefault="004F4050" w:rsidP="004F4050">
      <w:pPr>
        <w:tabs>
          <w:tab w:val="left" w:pos="720"/>
          <w:tab w:val="left" w:pos="900"/>
        </w:tabs>
        <w:spacing w:after="0" w:line="240" w:lineRule="auto"/>
        <w:jc w:val="both"/>
        <w:rPr>
          <w:rFonts w:ascii="Times New Roman" w:hAnsi="Times New Roman"/>
          <w:sz w:val="24"/>
          <w:szCs w:val="24"/>
        </w:rPr>
      </w:pPr>
      <w:r w:rsidRPr="00A51795">
        <w:rPr>
          <w:rFonts w:ascii="Times New Roman" w:hAnsi="Times New Roman"/>
          <w:b/>
          <w:sz w:val="24"/>
          <w:szCs w:val="24"/>
          <w:lang w:val="pt-BR"/>
        </w:rPr>
        <w:t xml:space="preserve">  PM 02-11 </w:t>
      </w:r>
      <w:r w:rsidRPr="00A51795">
        <w:rPr>
          <w:rFonts w:ascii="Times New Roman" w:hAnsi="Times New Roman"/>
          <w:b/>
          <w:sz w:val="24"/>
          <w:szCs w:val="24"/>
        </w:rPr>
        <w:t xml:space="preserve">Capacitate redusă de reacție la schimbările climatice </w:t>
      </w:r>
    </w:p>
    <w:p w:rsidR="004F4050" w:rsidRPr="00A51795" w:rsidRDefault="004F4050" w:rsidP="004F4050">
      <w:pPr>
        <w:spacing w:after="0" w:line="240" w:lineRule="auto"/>
        <w:jc w:val="both"/>
        <w:rPr>
          <w:rFonts w:ascii="Times New Roman" w:hAnsi="Times New Roman"/>
          <w:sz w:val="24"/>
          <w:szCs w:val="24"/>
        </w:rPr>
      </w:pPr>
      <w:r w:rsidRPr="00A51795">
        <w:rPr>
          <w:rFonts w:ascii="Times New Roman" w:hAnsi="Times New Roman"/>
          <w:i/>
          <w:sz w:val="24"/>
          <w:szCs w:val="24"/>
        </w:rPr>
        <w:t>Acţiunea</w:t>
      </w:r>
      <w:r w:rsidR="00D42AE3" w:rsidRPr="00A51795">
        <w:rPr>
          <w:rFonts w:ascii="Times New Roman" w:hAnsi="Times New Roman"/>
          <w:i/>
          <w:sz w:val="24"/>
          <w:szCs w:val="24"/>
        </w:rPr>
        <w:t xml:space="preserve">: </w:t>
      </w:r>
      <w:r w:rsidRPr="00A51795">
        <w:rPr>
          <w:rFonts w:ascii="Times New Roman" w:hAnsi="Times New Roman"/>
          <w:sz w:val="24"/>
          <w:szCs w:val="24"/>
        </w:rPr>
        <w:t xml:space="preserve">Controlul raportului dintre suprafetele umbrite și cele însorite – </w:t>
      </w:r>
      <w:r w:rsidRPr="00A51795">
        <w:rPr>
          <w:rFonts w:ascii="Times New Roman" w:hAnsi="Times New Roman"/>
          <w:i/>
          <w:sz w:val="24"/>
          <w:szCs w:val="24"/>
        </w:rPr>
        <w:t>1 acţiune în curs de realizare</w:t>
      </w:r>
      <w:r w:rsidRPr="00A51795">
        <w:rPr>
          <w:rFonts w:ascii="Times New Roman" w:hAnsi="Times New Roman"/>
          <w:sz w:val="24"/>
          <w:szCs w:val="24"/>
        </w:rPr>
        <w:t>.</w:t>
      </w:r>
    </w:p>
    <w:p w:rsidR="00C74C9B" w:rsidRPr="00D42AE3" w:rsidRDefault="00C74C9B" w:rsidP="00C22DA8">
      <w:pPr>
        <w:spacing w:after="0" w:line="240" w:lineRule="auto"/>
        <w:jc w:val="both"/>
        <w:rPr>
          <w:rFonts w:ascii="Times New Roman" w:hAnsi="Times New Roman"/>
          <w:b/>
          <w:i/>
          <w:color w:val="0070C0"/>
          <w:sz w:val="24"/>
          <w:szCs w:val="24"/>
          <w:lang w:val="ro-RO"/>
        </w:rPr>
      </w:pPr>
    </w:p>
    <w:p w:rsidR="00A205D7" w:rsidRPr="00A51795" w:rsidRDefault="0020420B" w:rsidP="00C22DA8">
      <w:pPr>
        <w:pStyle w:val="HTMLPreformatted1"/>
        <w:jc w:val="both"/>
        <w:rPr>
          <w:rFonts w:ascii="Times New Roman" w:hAnsi="Times New Roman" w:cs="Times New Roman"/>
          <w:b/>
          <w:sz w:val="24"/>
          <w:szCs w:val="24"/>
        </w:rPr>
      </w:pPr>
      <w:r w:rsidRPr="00A51795">
        <w:rPr>
          <w:rFonts w:ascii="Times New Roman" w:hAnsi="Times New Roman" w:cs="Times New Roman"/>
          <w:b/>
          <w:sz w:val="24"/>
          <w:szCs w:val="24"/>
        </w:rPr>
        <w:t xml:space="preserve">        </w:t>
      </w:r>
      <w:r w:rsidR="00A205D7" w:rsidRPr="00A51795">
        <w:rPr>
          <w:rFonts w:ascii="Times New Roman" w:hAnsi="Times New Roman" w:cs="Times New Roman"/>
          <w:b/>
          <w:sz w:val="24"/>
          <w:szCs w:val="24"/>
        </w:rPr>
        <w:t xml:space="preserve">PM </w:t>
      </w:r>
      <w:r w:rsidR="00EE2993" w:rsidRPr="00A51795">
        <w:rPr>
          <w:rFonts w:ascii="Times New Roman" w:hAnsi="Times New Roman" w:cs="Times New Roman"/>
          <w:b/>
          <w:sz w:val="24"/>
          <w:szCs w:val="24"/>
        </w:rPr>
        <w:t>0</w:t>
      </w:r>
      <w:r w:rsidR="00A205D7" w:rsidRPr="00A51795">
        <w:rPr>
          <w:rFonts w:ascii="Times New Roman" w:hAnsi="Times New Roman" w:cs="Times New Roman"/>
          <w:b/>
          <w:sz w:val="24"/>
          <w:szCs w:val="24"/>
        </w:rPr>
        <w:t>3</w:t>
      </w:r>
      <w:r w:rsidR="00A205D7" w:rsidRPr="00A51795">
        <w:rPr>
          <w:rFonts w:ascii="Times New Roman" w:hAnsi="Times New Roman" w:cs="Times New Roman"/>
          <w:i/>
          <w:sz w:val="24"/>
          <w:szCs w:val="24"/>
        </w:rPr>
        <w:t xml:space="preserve"> </w:t>
      </w:r>
      <w:r w:rsidR="00A205D7" w:rsidRPr="00A51795">
        <w:rPr>
          <w:rFonts w:ascii="Times New Roman" w:hAnsi="Times New Roman" w:cs="Times New Roman"/>
          <w:b/>
          <w:sz w:val="24"/>
          <w:szCs w:val="24"/>
        </w:rPr>
        <w:t>Dezvoltarea mediului urban/Protecţia împotriva zgomotului</w:t>
      </w:r>
    </w:p>
    <w:p w:rsidR="007A5E45" w:rsidRPr="00A51795" w:rsidRDefault="007A5E45" w:rsidP="00C22DA8">
      <w:pPr>
        <w:pStyle w:val="HTMLPreformatted1"/>
        <w:jc w:val="both"/>
        <w:rPr>
          <w:rFonts w:ascii="Times New Roman" w:hAnsi="Times New Roman" w:cs="Times New Roman"/>
          <w:b/>
          <w:sz w:val="24"/>
          <w:szCs w:val="24"/>
        </w:rPr>
      </w:pPr>
    </w:p>
    <w:p w:rsidR="00DC1D1C" w:rsidRPr="00A51795" w:rsidRDefault="00407696" w:rsidP="00C22DA8">
      <w:pPr>
        <w:pStyle w:val="HTMLPreformatted1"/>
        <w:jc w:val="both"/>
        <w:rPr>
          <w:rFonts w:ascii="Times New Roman" w:hAnsi="Times New Roman" w:cs="Times New Roman"/>
          <w:b/>
          <w:i/>
          <w:sz w:val="24"/>
          <w:szCs w:val="24"/>
        </w:rPr>
      </w:pPr>
      <w:r w:rsidRPr="00A51795">
        <w:rPr>
          <w:rFonts w:ascii="Times New Roman" w:hAnsi="Times New Roman" w:cs="Times New Roman"/>
          <w:b/>
          <w:i/>
          <w:sz w:val="24"/>
          <w:szCs w:val="24"/>
          <w:u w:val="single"/>
        </w:rPr>
        <w:t>Semestrul I 201</w:t>
      </w:r>
      <w:r w:rsidR="006A1E7B" w:rsidRPr="00A51795">
        <w:rPr>
          <w:rFonts w:ascii="Times New Roman" w:hAnsi="Times New Roman" w:cs="Times New Roman"/>
          <w:b/>
          <w:i/>
          <w:sz w:val="24"/>
          <w:szCs w:val="24"/>
          <w:u w:val="single"/>
        </w:rPr>
        <w:t>8</w:t>
      </w:r>
      <w:r w:rsidR="00511E22" w:rsidRPr="00A51795">
        <w:rPr>
          <w:rFonts w:ascii="Times New Roman" w:hAnsi="Times New Roman" w:cs="Times New Roman"/>
          <w:b/>
          <w:i/>
          <w:sz w:val="24"/>
          <w:szCs w:val="24"/>
        </w:rPr>
        <w:t xml:space="preserve"> </w:t>
      </w:r>
      <w:r w:rsidR="000A27F2" w:rsidRPr="00A51795">
        <w:rPr>
          <w:rFonts w:ascii="Times New Roman" w:hAnsi="Times New Roman" w:cs="Times New Roman"/>
          <w:b/>
          <w:i/>
          <w:sz w:val="24"/>
          <w:szCs w:val="24"/>
        </w:rPr>
        <w:t xml:space="preserve">in total sunt </w:t>
      </w:r>
      <w:r w:rsidR="00AB5A81" w:rsidRPr="00A51795">
        <w:rPr>
          <w:rFonts w:ascii="Times New Roman" w:hAnsi="Times New Roman" w:cs="Times New Roman"/>
          <w:b/>
          <w:i/>
          <w:sz w:val="24"/>
          <w:szCs w:val="24"/>
        </w:rPr>
        <w:t>52</w:t>
      </w:r>
      <w:r w:rsidR="000A27F2" w:rsidRPr="00A51795">
        <w:rPr>
          <w:rFonts w:ascii="Times New Roman" w:hAnsi="Times New Roman" w:cs="Times New Roman"/>
          <w:b/>
          <w:i/>
          <w:sz w:val="24"/>
          <w:szCs w:val="24"/>
        </w:rPr>
        <w:t xml:space="preserve"> de actiuni:</w:t>
      </w:r>
    </w:p>
    <w:p w:rsidR="000A12BE" w:rsidRPr="00A51795" w:rsidRDefault="00785EB0" w:rsidP="00C22DA8">
      <w:pPr>
        <w:pStyle w:val="HTMLPreformatted1"/>
        <w:jc w:val="both"/>
        <w:rPr>
          <w:rFonts w:ascii="Times New Roman" w:hAnsi="Times New Roman"/>
          <w:b/>
          <w:i/>
          <w:sz w:val="24"/>
          <w:szCs w:val="24"/>
          <w:lang w:eastAsia="fr-FR"/>
        </w:rPr>
      </w:pPr>
      <w:r w:rsidRPr="00A51795">
        <w:rPr>
          <w:rFonts w:ascii="Times New Roman" w:hAnsi="Times New Roman" w:cs="Times New Roman"/>
          <w:b/>
          <w:i/>
          <w:sz w:val="24"/>
          <w:szCs w:val="24"/>
        </w:rPr>
        <w:t>-</w:t>
      </w:r>
      <w:r w:rsidRPr="00A51795">
        <w:rPr>
          <w:rFonts w:ascii="Times New Roman" w:hAnsi="Times New Roman"/>
          <w:b/>
          <w:i/>
          <w:sz w:val="24"/>
          <w:szCs w:val="24"/>
          <w:lang w:eastAsia="fr-FR"/>
        </w:rPr>
        <w:t xml:space="preserve"> S.C. Apa Nova București S.A. are 2 acţiuni permanente realizate;</w:t>
      </w:r>
    </w:p>
    <w:p w:rsidR="00785EB0" w:rsidRPr="00A51795" w:rsidRDefault="00785EB0" w:rsidP="00C22DA8">
      <w:pPr>
        <w:pStyle w:val="HTMLPreformatted1"/>
        <w:jc w:val="both"/>
        <w:rPr>
          <w:rFonts w:ascii="Times New Roman" w:hAnsi="Times New Roman"/>
          <w:b/>
          <w:i/>
          <w:sz w:val="24"/>
          <w:szCs w:val="24"/>
        </w:rPr>
      </w:pPr>
      <w:r w:rsidRPr="00A51795">
        <w:rPr>
          <w:rFonts w:ascii="Times New Roman" w:hAnsi="Times New Roman"/>
          <w:b/>
          <w:i/>
          <w:sz w:val="24"/>
          <w:szCs w:val="24"/>
          <w:lang w:eastAsia="fr-FR"/>
        </w:rPr>
        <w:t>-</w:t>
      </w:r>
      <w:r w:rsidRPr="00A51795">
        <w:rPr>
          <w:rFonts w:ascii="Times New Roman" w:hAnsi="Times New Roman"/>
          <w:b/>
          <w:i/>
          <w:sz w:val="24"/>
          <w:szCs w:val="24"/>
        </w:rPr>
        <w:t xml:space="preserve"> A.P.M. Bucureşti are 1 acţiune realizată permanent;</w:t>
      </w:r>
    </w:p>
    <w:p w:rsidR="00785EB0" w:rsidRPr="00A51795" w:rsidRDefault="00785EB0" w:rsidP="00785EB0">
      <w:pPr>
        <w:pStyle w:val="NoSpacing"/>
        <w:jc w:val="both"/>
        <w:rPr>
          <w:rFonts w:ascii="Times New Roman" w:hAnsi="Times New Roman"/>
          <w:i/>
          <w:sz w:val="24"/>
          <w:szCs w:val="24"/>
          <w:lang w:val="it-IT"/>
        </w:rPr>
      </w:pPr>
      <w:r w:rsidRPr="00A51795">
        <w:rPr>
          <w:rFonts w:ascii="Times New Roman" w:hAnsi="Times New Roman"/>
          <w:b/>
          <w:i/>
          <w:sz w:val="24"/>
          <w:szCs w:val="24"/>
        </w:rPr>
        <w:t>-</w:t>
      </w:r>
      <w:r w:rsidRPr="00A51795">
        <w:rPr>
          <w:b/>
          <w:i/>
          <w:szCs w:val="24"/>
          <w:lang w:val="it-IT"/>
        </w:rPr>
        <w:t xml:space="preserve"> </w:t>
      </w:r>
      <w:r w:rsidRPr="00A51795">
        <w:rPr>
          <w:rFonts w:ascii="Times New Roman" w:hAnsi="Times New Roman"/>
          <w:b/>
          <w:i/>
          <w:sz w:val="24"/>
          <w:szCs w:val="24"/>
          <w:lang w:val="it-IT"/>
        </w:rPr>
        <w:t xml:space="preserve">Direcţia de Urbanism din cadrul P.M.B. are în total 41 de acţiuni (din care: 36 acţiuni realizate, 1 acţiune realizată permanent şi 4 acţiuni în curs de realizare); </w:t>
      </w:r>
      <w:r w:rsidRPr="00A51795">
        <w:rPr>
          <w:rFonts w:ascii="Times New Roman" w:hAnsi="Times New Roman"/>
          <w:i/>
          <w:sz w:val="24"/>
          <w:szCs w:val="24"/>
          <w:lang w:val="it-IT"/>
        </w:rPr>
        <w:t>(plus 26 acţiuni realizate înainte de sem. I 2018);</w:t>
      </w:r>
    </w:p>
    <w:p w:rsidR="00785EB0" w:rsidRPr="00A51795" w:rsidRDefault="00785EB0" w:rsidP="00785EB0">
      <w:pPr>
        <w:pStyle w:val="NoSpacing"/>
        <w:jc w:val="both"/>
        <w:rPr>
          <w:rFonts w:ascii="Times New Roman" w:hAnsi="Times New Roman"/>
          <w:b/>
          <w:i/>
          <w:sz w:val="24"/>
          <w:szCs w:val="24"/>
          <w:lang w:val="it-IT"/>
        </w:rPr>
      </w:pPr>
      <w:r w:rsidRPr="00A51795">
        <w:rPr>
          <w:rFonts w:ascii="Times New Roman" w:hAnsi="Times New Roman"/>
          <w:i/>
          <w:sz w:val="24"/>
          <w:szCs w:val="24"/>
          <w:lang w:val="it-IT"/>
        </w:rPr>
        <w:t xml:space="preserve">- </w:t>
      </w:r>
      <w:r w:rsidRPr="00A51795">
        <w:rPr>
          <w:rFonts w:ascii="Times New Roman" w:hAnsi="Times New Roman"/>
          <w:b/>
          <w:bCs/>
          <w:i/>
          <w:sz w:val="24"/>
          <w:szCs w:val="24"/>
          <w:lang w:val="it-IT"/>
        </w:rPr>
        <w:t xml:space="preserve">Garda Naţională de Mediu </w:t>
      </w:r>
      <w:r w:rsidRPr="00A51795">
        <w:rPr>
          <w:rFonts w:ascii="Times New Roman" w:hAnsi="Times New Roman"/>
          <w:b/>
          <w:bCs/>
          <w:i/>
          <w:sz w:val="24"/>
          <w:szCs w:val="24"/>
        </w:rPr>
        <w:t>-</w:t>
      </w:r>
      <w:r w:rsidRPr="00A51795">
        <w:rPr>
          <w:rFonts w:ascii="Times New Roman" w:hAnsi="Times New Roman"/>
          <w:b/>
          <w:bCs/>
          <w:i/>
          <w:sz w:val="24"/>
          <w:szCs w:val="24"/>
          <w:lang w:val="it-IT"/>
        </w:rPr>
        <w:t xml:space="preserve"> Comisariatul Municipiului București are 8</w:t>
      </w:r>
      <w:r w:rsidRPr="00A51795">
        <w:rPr>
          <w:rFonts w:ascii="Times New Roman" w:hAnsi="Times New Roman"/>
          <w:b/>
          <w:i/>
          <w:sz w:val="24"/>
          <w:szCs w:val="24"/>
          <w:lang w:val="it-IT"/>
        </w:rPr>
        <w:t xml:space="preserve"> acţiuni realizate.</w:t>
      </w:r>
    </w:p>
    <w:p w:rsidR="00785EB0" w:rsidRPr="00A51795" w:rsidRDefault="00785EB0" w:rsidP="00785EB0">
      <w:pPr>
        <w:pStyle w:val="NoSpacing"/>
        <w:jc w:val="both"/>
        <w:rPr>
          <w:rFonts w:ascii="Times New Roman" w:hAnsi="Times New Roman"/>
          <w:i/>
          <w:sz w:val="24"/>
          <w:szCs w:val="24"/>
          <w:lang w:val="it-IT"/>
        </w:rPr>
      </w:pPr>
    </w:p>
    <w:p w:rsidR="00EE2993" w:rsidRPr="00A51795" w:rsidRDefault="00EE2993" w:rsidP="00FB303E">
      <w:pPr>
        <w:pStyle w:val="ListParagraph"/>
        <w:numPr>
          <w:ilvl w:val="0"/>
          <w:numId w:val="23"/>
        </w:num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S.C. Apa Nova Bucureşti S.A. </w:t>
      </w:r>
    </w:p>
    <w:p w:rsidR="00EE2993" w:rsidRPr="00A51795" w:rsidRDefault="00EE2993" w:rsidP="00EE2993">
      <w:pPr>
        <w:spacing w:after="0" w:line="240" w:lineRule="auto"/>
        <w:jc w:val="both"/>
        <w:rPr>
          <w:rFonts w:ascii="Times New Roman" w:hAnsi="Times New Roman"/>
          <w:b/>
          <w:shadow/>
          <w:sz w:val="24"/>
          <w:szCs w:val="24"/>
        </w:rPr>
      </w:pPr>
      <w:r w:rsidRPr="00A51795">
        <w:rPr>
          <w:rFonts w:ascii="Times New Roman" w:eastAsia="Times New Roman,Bold" w:hAnsi="Times New Roman"/>
          <w:b/>
          <w:bCs/>
          <w:i/>
          <w:sz w:val="24"/>
          <w:szCs w:val="24"/>
        </w:rPr>
        <w:t>Obiectiv strategic</w:t>
      </w:r>
      <w:r w:rsidRPr="00A51795">
        <w:rPr>
          <w:rFonts w:ascii="Times New Roman" w:eastAsia="Times New Roman,Bold" w:hAnsi="Times New Roman"/>
          <w:b/>
          <w:bCs/>
          <w:sz w:val="24"/>
          <w:szCs w:val="24"/>
        </w:rPr>
        <w:t xml:space="preserve"> </w:t>
      </w:r>
      <w:r w:rsidRPr="00A51795">
        <w:rPr>
          <w:rFonts w:ascii="Times New Roman" w:eastAsia="Times New Roman,Bold" w:hAnsi="Times New Roman"/>
          <w:b/>
          <w:sz w:val="24"/>
          <w:szCs w:val="24"/>
        </w:rPr>
        <w:t>– Dezvoltarea durabilă a localităţilor urbane</w:t>
      </w:r>
    </w:p>
    <w:p w:rsidR="00EE2993" w:rsidRPr="00A51795" w:rsidRDefault="00EE2993" w:rsidP="00EE2993">
      <w:pPr>
        <w:spacing w:after="0" w:line="240" w:lineRule="auto"/>
        <w:jc w:val="both"/>
        <w:rPr>
          <w:rFonts w:ascii="Times New Roman" w:hAnsi="Times New Roman"/>
          <w:b/>
          <w:sz w:val="24"/>
          <w:szCs w:val="24"/>
        </w:rPr>
      </w:pPr>
      <w:r w:rsidRPr="00A51795">
        <w:rPr>
          <w:rFonts w:ascii="Times New Roman" w:hAnsi="Times New Roman"/>
          <w:b/>
          <w:shadow/>
          <w:sz w:val="24"/>
          <w:szCs w:val="24"/>
        </w:rPr>
        <w:t xml:space="preserve">PM 03–02 </w:t>
      </w:r>
      <w:r w:rsidRPr="00A51795">
        <w:rPr>
          <w:rFonts w:ascii="Times New Roman" w:hAnsi="Times New Roman"/>
          <w:b/>
          <w:bCs/>
          <w:sz w:val="24"/>
          <w:szCs w:val="24"/>
        </w:rPr>
        <w:t xml:space="preserve">Existenţa unor cartiere de locuit cu acces scăzut la serviciile publice </w:t>
      </w:r>
      <w:r w:rsidRPr="00A51795">
        <w:rPr>
          <w:rFonts w:ascii="Times New Roman" w:hAnsi="Times New Roman"/>
          <w:b/>
          <w:sz w:val="24"/>
          <w:szCs w:val="24"/>
        </w:rPr>
        <w:t>(alimentare cu apă, canalizare, salubritate, transport în comun, încălzire), ce se constituie în sursă de poluare difuză pentru mediul urban</w:t>
      </w:r>
    </w:p>
    <w:p w:rsidR="00EE2993" w:rsidRPr="00A51795" w:rsidRDefault="00EE2993" w:rsidP="00EE2993">
      <w:pPr>
        <w:spacing w:after="0" w:line="240" w:lineRule="auto"/>
        <w:jc w:val="both"/>
        <w:rPr>
          <w:rFonts w:ascii="Times New Roman" w:hAnsi="Times New Roman"/>
          <w:sz w:val="24"/>
          <w:szCs w:val="24"/>
        </w:rPr>
      </w:pPr>
      <w:r w:rsidRPr="00A51795">
        <w:rPr>
          <w:rFonts w:ascii="Times New Roman" w:hAnsi="Times New Roman"/>
          <w:b/>
          <w:i/>
          <w:sz w:val="24"/>
          <w:szCs w:val="24"/>
        </w:rPr>
        <w:t>Ţinta</w:t>
      </w:r>
      <w:r w:rsidRPr="00A51795">
        <w:rPr>
          <w:rFonts w:ascii="Times New Roman" w:hAnsi="Times New Roman"/>
          <w:b/>
          <w:sz w:val="24"/>
          <w:szCs w:val="24"/>
        </w:rPr>
        <w:t xml:space="preserve"> - </w:t>
      </w:r>
      <w:r w:rsidRPr="00A51795">
        <w:rPr>
          <w:rFonts w:ascii="Times New Roman" w:hAnsi="Times New Roman"/>
          <w:sz w:val="24"/>
          <w:szCs w:val="24"/>
        </w:rPr>
        <w:t>Diminuarea ponderii cartierelor de locuit fără acces la servicii publice.</w:t>
      </w:r>
    </w:p>
    <w:p w:rsidR="00EE2993" w:rsidRPr="00A51795" w:rsidRDefault="00EE2993" w:rsidP="00EE2993">
      <w:pPr>
        <w:spacing w:after="0" w:line="240" w:lineRule="auto"/>
        <w:jc w:val="both"/>
        <w:rPr>
          <w:rFonts w:ascii="Times New Roman" w:hAnsi="Times New Roman"/>
          <w:sz w:val="24"/>
          <w:szCs w:val="24"/>
        </w:rPr>
      </w:pPr>
      <w:r w:rsidRPr="00A51795">
        <w:rPr>
          <w:rFonts w:ascii="Times New Roman" w:hAnsi="Times New Roman"/>
          <w:b/>
          <w:i/>
          <w:sz w:val="24"/>
          <w:szCs w:val="24"/>
        </w:rPr>
        <w:t>Indicator</w:t>
      </w:r>
      <w:r w:rsidRPr="00A51795">
        <w:rPr>
          <w:rFonts w:ascii="Times New Roman" w:hAnsi="Times New Roman"/>
          <w:b/>
          <w:sz w:val="24"/>
          <w:szCs w:val="24"/>
        </w:rPr>
        <w:t xml:space="preserve"> - </w:t>
      </w:r>
      <w:r w:rsidRPr="00A51795">
        <w:rPr>
          <w:rFonts w:ascii="Times New Roman" w:hAnsi="Times New Roman"/>
          <w:sz w:val="24"/>
          <w:szCs w:val="24"/>
        </w:rPr>
        <w:t xml:space="preserve">Km de conducte reabilitate anual. </w:t>
      </w:r>
    </w:p>
    <w:p w:rsidR="00EE2993" w:rsidRPr="00A51795" w:rsidRDefault="00EE2993" w:rsidP="00EE2993">
      <w:pPr>
        <w:spacing w:after="0" w:line="240" w:lineRule="auto"/>
        <w:jc w:val="both"/>
        <w:rPr>
          <w:rFonts w:ascii="Times New Roman" w:hAnsi="Times New Roman"/>
          <w:sz w:val="24"/>
          <w:szCs w:val="24"/>
          <w:lang w:val="pt-BR"/>
        </w:rPr>
      </w:pPr>
      <w:r w:rsidRPr="00A51795">
        <w:rPr>
          <w:rFonts w:ascii="Times New Roman" w:hAnsi="Times New Roman"/>
          <w:sz w:val="24"/>
          <w:szCs w:val="24"/>
        </w:rPr>
        <w:t xml:space="preserve"> </w:t>
      </w:r>
      <w:r w:rsidRPr="00A51795">
        <w:rPr>
          <w:rFonts w:ascii="Times New Roman" w:hAnsi="Times New Roman"/>
          <w:b/>
          <w:i/>
          <w:sz w:val="24"/>
          <w:szCs w:val="24"/>
        </w:rPr>
        <w:t>Acţiuni:</w:t>
      </w:r>
      <w:r w:rsidRPr="00A51795">
        <w:rPr>
          <w:rFonts w:ascii="Times New Roman" w:hAnsi="Times New Roman"/>
          <w:b/>
          <w:sz w:val="24"/>
          <w:szCs w:val="24"/>
        </w:rPr>
        <w:t xml:space="preserve"> - </w:t>
      </w:r>
      <w:r w:rsidRPr="00A51795">
        <w:rPr>
          <w:rFonts w:ascii="Times New Roman" w:hAnsi="Times New Roman"/>
          <w:sz w:val="24"/>
          <w:szCs w:val="24"/>
          <w:lang w:val="pt-BR"/>
        </w:rPr>
        <w:t>Racordarea cartierelor de locuit la serviciile publice;</w:t>
      </w:r>
    </w:p>
    <w:p w:rsidR="00EE2993" w:rsidRPr="00A51795" w:rsidRDefault="00EE2993" w:rsidP="00EE2993">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-Extinderea rețelelor tehnico-edilitare și a gradului de acoperire al transportului în comun;</w:t>
      </w:r>
    </w:p>
    <w:p w:rsidR="00EE2993" w:rsidRPr="00A51795" w:rsidRDefault="00EE2993" w:rsidP="00EE2993">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-Inventarierea zonelor cu deficit de acces la servicii publice;</w:t>
      </w:r>
    </w:p>
    <w:p w:rsidR="00EE2993" w:rsidRPr="00A51795" w:rsidRDefault="00EE2993" w:rsidP="00EE2993">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-Interzicerea dezvoltării spaţiilor rezidențiale fără acces la servicii publice corespunzătoare;</w:t>
      </w:r>
    </w:p>
    <w:p w:rsidR="00EE2993" w:rsidRPr="00A51795" w:rsidRDefault="00EE2993" w:rsidP="00EE2993">
      <w:pPr>
        <w:spacing w:after="0" w:line="240" w:lineRule="auto"/>
        <w:jc w:val="both"/>
        <w:rPr>
          <w:rFonts w:ascii="Times New Roman" w:hAnsi="Times New Roman"/>
          <w:sz w:val="24"/>
          <w:szCs w:val="24"/>
        </w:rPr>
      </w:pPr>
      <w:r w:rsidRPr="00A51795">
        <w:rPr>
          <w:rFonts w:ascii="Times New Roman" w:hAnsi="Times New Roman"/>
          <w:sz w:val="24"/>
          <w:szCs w:val="24"/>
        </w:rPr>
        <w:t>-Informarea publicului cu privire la modul în care spaţiile de locuit pot deveni surse difuze de poluare a mediului;</w:t>
      </w:r>
    </w:p>
    <w:p w:rsidR="00EE2993" w:rsidRPr="00A51795" w:rsidRDefault="00EE2993" w:rsidP="00EE2993">
      <w:pPr>
        <w:spacing w:after="0" w:line="240" w:lineRule="auto"/>
        <w:jc w:val="both"/>
        <w:rPr>
          <w:rFonts w:ascii="Times New Roman" w:hAnsi="Times New Roman"/>
          <w:i/>
          <w:sz w:val="24"/>
          <w:szCs w:val="24"/>
        </w:rPr>
      </w:pPr>
      <w:r w:rsidRPr="00A51795">
        <w:rPr>
          <w:rFonts w:ascii="Times New Roman" w:hAnsi="Times New Roman"/>
          <w:sz w:val="24"/>
          <w:szCs w:val="24"/>
          <w:lang w:val="it-IT"/>
        </w:rPr>
        <w:t>-Conștientizarea factorilor decizionali cu privire la necesitatea extinderii serviciilor publice.</w:t>
      </w:r>
      <w:r w:rsidRPr="00A51795">
        <w:rPr>
          <w:rFonts w:ascii="Times New Roman" w:hAnsi="Times New Roman"/>
          <w:i/>
          <w:sz w:val="24"/>
          <w:szCs w:val="24"/>
        </w:rPr>
        <w:t xml:space="preserve"> </w:t>
      </w:r>
    </w:p>
    <w:p w:rsidR="00EE2993" w:rsidRPr="00A51795" w:rsidRDefault="00EE2993" w:rsidP="00EE2993">
      <w:pPr>
        <w:spacing w:after="0" w:line="240" w:lineRule="auto"/>
        <w:jc w:val="both"/>
        <w:rPr>
          <w:rFonts w:ascii="Times New Roman" w:hAnsi="Times New Roman"/>
          <w:sz w:val="24"/>
          <w:szCs w:val="24"/>
          <w:lang w:val="fr-FR"/>
        </w:rPr>
      </w:pPr>
      <w:r w:rsidRPr="00A51795">
        <w:rPr>
          <w:rFonts w:ascii="Times New Roman" w:hAnsi="Times New Roman"/>
          <w:b/>
          <w:i/>
          <w:sz w:val="24"/>
          <w:szCs w:val="24"/>
          <w:lang w:val="fr-FR"/>
        </w:rPr>
        <w:t xml:space="preserve">     Ȋn semestrul I 2018 s-au realizat lucrări de</w:t>
      </w:r>
      <w:r w:rsidRPr="00A51795">
        <w:rPr>
          <w:rFonts w:ascii="Times New Roman" w:hAnsi="Times New Roman"/>
          <w:sz w:val="24"/>
          <w:szCs w:val="24"/>
          <w:lang w:val="fr-FR"/>
        </w:rPr>
        <w:t>:</w:t>
      </w:r>
    </w:p>
    <w:p w:rsidR="00EE2993" w:rsidRPr="00A51795" w:rsidRDefault="00EE2993" w:rsidP="00EE2993">
      <w:pPr>
        <w:spacing w:after="0" w:line="240" w:lineRule="auto"/>
        <w:jc w:val="both"/>
        <w:rPr>
          <w:rFonts w:ascii="Times New Roman" w:hAnsi="Times New Roman"/>
          <w:sz w:val="24"/>
          <w:szCs w:val="24"/>
          <w:lang w:val="fr-FR"/>
        </w:rPr>
      </w:pPr>
      <w:r w:rsidRPr="00A51795">
        <w:rPr>
          <w:rFonts w:ascii="Times New Roman" w:hAnsi="Times New Roman"/>
          <w:sz w:val="24"/>
          <w:szCs w:val="24"/>
          <w:lang w:val="fr-FR"/>
        </w:rPr>
        <w:t xml:space="preserve">- </w:t>
      </w:r>
      <w:r w:rsidRPr="00A51795">
        <w:rPr>
          <w:rFonts w:ascii="Times New Roman" w:hAnsi="Times New Roman"/>
          <w:b/>
          <w:i/>
          <w:sz w:val="24"/>
          <w:szCs w:val="24"/>
          <w:lang w:val="fr-FR"/>
        </w:rPr>
        <w:t>extindere a reţelei de apă</w:t>
      </w:r>
      <w:r w:rsidRPr="00A51795">
        <w:rPr>
          <w:rFonts w:ascii="Times New Roman" w:hAnsi="Times New Roman"/>
          <w:sz w:val="24"/>
          <w:szCs w:val="24"/>
          <w:lang w:val="fr-FR"/>
        </w:rPr>
        <w:t xml:space="preserve"> pentru 2,1838 km, respectiv 2,4684 km pentru reţeaua de canalizare;</w:t>
      </w:r>
    </w:p>
    <w:p w:rsidR="00EE2993" w:rsidRPr="00A51795" w:rsidRDefault="00EE2993" w:rsidP="00EE2993">
      <w:pPr>
        <w:spacing w:after="0" w:line="240" w:lineRule="auto"/>
        <w:jc w:val="both"/>
        <w:rPr>
          <w:rFonts w:ascii="Times New Roman" w:hAnsi="Times New Roman"/>
          <w:sz w:val="24"/>
          <w:szCs w:val="24"/>
          <w:lang w:val="fr-FR"/>
        </w:rPr>
      </w:pPr>
      <w:r w:rsidRPr="00A51795">
        <w:rPr>
          <w:rFonts w:ascii="Times New Roman" w:hAnsi="Times New Roman"/>
          <w:sz w:val="24"/>
          <w:szCs w:val="24"/>
          <w:lang w:val="fr-FR"/>
        </w:rPr>
        <w:t>-î</w:t>
      </w:r>
      <w:r w:rsidRPr="00A51795">
        <w:rPr>
          <w:rFonts w:ascii="Times New Roman" w:hAnsi="Times New Roman"/>
          <w:b/>
          <w:i/>
          <w:sz w:val="24"/>
          <w:szCs w:val="24"/>
          <w:lang w:val="fr-FR"/>
        </w:rPr>
        <w:t>nlocuirea reţelei de alimentare cu apă și canalizare</w:t>
      </w:r>
      <w:r w:rsidRPr="00A51795">
        <w:rPr>
          <w:rFonts w:ascii="Times New Roman" w:hAnsi="Times New Roman"/>
          <w:sz w:val="24"/>
          <w:szCs w:val="24"/>
          <w:lang w:val="fr-FR"/>
        </w:rPr>
        <w:t xml:space="preserve"> s-a realizat pentru 7,7030 km reţea apă și pentru 5,1928 km reţea de canalizare.</w:t>
      </w:r>
    </w:p>
    <w:p w:rsidR="00EE2993" w:rsidRPr="00A51795" w:rsidRDefault="00EE2993" w:rsidP="00EE2993">
      <w:pPr>
        <w:spacing w:after="0" w:line="240" w:lineRule="auto"/>
        <w:jc w:val="both"/>
        <w:rPr>
          <w:rFonts w:ascii="Times New Roman" w:hAnsi="Times New Roman"/>
          <w:b/>
          <w:sz w:val="24"/>
          <w:szCs w:val="24"/>
        </w:rPr>
      </w:pPr>
      <w:r w:rsidRPr="00A51795">
        <w:rPr>
          <w:rFonts w:ascii="Times New Roman" w:hAnsi="Times New Roman"/>
          <w:b/>
          <w:sz w:val="24"/>
          <w:szCs w:val="24"/>
          <w:lang w:val="it-IT"/>
        </w:rPr>
        <w:t xml:space="preserve">     Indicatorii propuşi /Indicatorii realizaţi</w:t>
      </w:r>
      <w:r w:rsidRPr="00A51795">
        <w:rPr>
          <w:rFonts w:ascii="Times New Roman" w:hAnsi="Times New Roman"/>
          <w:b/>
          <w:sz w:val="24"/>
          <w:szCs w:val="24"/>
        </w:rPr>
        <w:t>:</w:t>
      </w:r>
    </w:p>
    <w:p w:rsidR="00EE2993" w:rsidRPr="00A51795" w:rsidRDefault="00EE2993" w:rsidP="00EE299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-Reţele edilitare extinse în cartiere cu acces scăzut:</w:t>
      </w:r>
    </w:p>
    <w:p w:rsidR="00EE2993" w:rsidRPr="00A51795" w:rsidRDefault="00EE2993" w:rsidP="00EE299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 xml:space="preserve">Total (km) extinderi semestrul I 2018: - reţea apă = 2,1838; - reţea canalizare = </w:t>
      </w:r>
      <w:r w:rsidRPr="00A51795">
        <w:rPr>
          <w:rFonts w:ascii="Times New Roman" w:hAnsi="Times New Roman"/>
          <w:sz w:val="24"/>
          <w:szCs w:val="24"/>
          <w:lang w:val="fr-FR"/>
        </w:rPr>
        <w:t>2,4684.</w:t>
      </w:r>
    </w:p>
    <w:p w:rsidR="00EE2993" w:rsidRPr="00A51795" w:rsidRDefault="00EE2993" w:rsidP="00EE299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Km de conducte reabilitate anual:</w:t>
      </w:r>
    </w:p>
    <w:p w:rsidR="00EE2993" w:rsidRPr="00A51795" w:rsidRDefault="00EE2993" w:rsidP="00EE299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Total (km) înlocuiri semestrul I 2018: - reţea apă =</w:t>
      </w:r>
      <w:r w:rsidRPr="00A51795">
        <w:rPr>
          <w:rFonts w:ascii="Times New Roman" w:hAnsi="Times New Roman"/>
          <w:sz w:val="24"/>
          <w:szCs w:val="24"/>
          <w:lang w:val="fr-FR"/>
        </w:rPr>
        <w:t>7,7030</w:t>
      </w:r>
      <w:r w:rsidRPr="00A51795">
        <w:rPr>
          <w:rFonts w:ascii="Times New Roman" w:hAnsi="Times New Roman"/>
          <w:sz w:val="24"/>
          <w:szCs w:val="24"/>
        </w:rPr>
        <w:t xml:space="preserve">; - reţea canalizare = </w:t>
      </w:r>
      <w:r w:rsidRPr="00A51795">
        <w:rPr>
          <w:rFonts w:ascii="Times New Roman" w:hAnsi="Times New Roman"/>
          <w:sz w:val="24"/>
          <w:szCs w:val="24"/>
          <w:lang w:val="fr-FR"/>
        </w:rPr>
        <w:t>5,1928</w:t>
      </w:r>
      <w:r w:rsidRPr="00A51795">
        <w:rPr>
          <w:rFonts w:ascii="Times New Roman" w:hAnsi="Times New Roman"/>
          <w:sz w:val="24"/>
          <w:szCs w:val="24"/>
        </w:rPr>
        <w:t>.</w:t>
      </w:r>
    </w:p>
    <w:p w:rsidR="00EE2993" w:rsidRPr="00A51795" w:rsidRDefault="00EE2993" w:rsidP="00EE2993">
      <w:pPr>
        <w:spacing w:after="0" w:line="240" w:lineRule="auto"/>
        <w:jc w:val="both"/>
        <w:rPr>
          <w:rFonts w:ascii="Times New Roman" w:eastAsia="Times New Roman" w:hAnsi="Times New Roman"/>
          <w:sz w:val="24"/>
          <w:szCs w:val="24"/>
          <w:lang w:val="ro-RO" w:eastAsia="fr-FR"/>
        </w:rPr>
      </w:pPr>
      <w:r w:rsidRPr="00A51795">
        <w:rPr>
          <w:rFonts w:ascii="Times New Roman" w:eastAsia="Times New Roman" w:hAnsi="Times New Roman"/>
          <w:sz w:val="24"/>
          <w:szCs w:val="24"/>
          <w:lang w:val="ro-RO" w:eastAsia="fr-FR"/>
        </w:rPr>
        <w:lastRenderedPageBreak/>
        <w:t>(lucrarile de extindere si inlocuire a retelei de apă şi canalizare se derulează în continuare, fiind acţiuni permanente).</w:t>
      </w:r>
    </w:p>
    <w:p w:rsidR="00EE2993" w:rsidRPr="00A51795" w:rsidRDefault="00EE2993" w:rsidP="00785EB0">
      <w:pPr>
        <w:pStyle w:val="NoSpacing"/>
        <w:jc w:val="both"/>
        <w:rPr>
          <w:rFonts w:ascii="Times New Roman" w:hAnsi="Times New Roman"/>
          <w:i/>
          <w:sz w:val="24"/>
          <w:szCs w:val="24"/>
          <w:lang w:val="it-IT"/>
        </w:rPr>
      </w:pPr>
    </w:p>
    <w:p w:rsidR="009E15A0" w:rsidRPr="00A51795" w:rsidRDefault="009E15A0" w:rsidP="00FB303E">
      <w:pPr>
        <w:pStyle w:val="ListParagraph"/>
        <w:numPr>
          <w:ilvl w:val="0"/>
          <w:numId w:val="23"/>
        </w:numPr>
        <w:spacing w:after="0" w:line="240" w:lineRule="auto"/>
        <w:jc w:val="both"/>
        <w:rPr>
          <w:rFonts w:ascii="Times New Roman" w:hAnsi="Times New Roman"/>
          <w:b/>
          <w:i/>
          <w:sz w:val="24"/>
          <w:szCs w:val="24"/>
          <w:lang w:val="ro-RO"/>
        </w:rPr>
      </w:pPr>
      <w:r w:rsidRPr="00A51795">
        <w:rPr>
          <w:rFonts w:ascii="Times New Roman" w:hAnsi="Times New Roman"/>
          <w:b/>
          <w:i/>
          <w:sz w:val="24"/>
          <w:szCs w:val="24"/>
        </w:rPr>
        <w:t xml:space="preserve"> </w:t>
      </w:r>
      <w:r w:rsidRPr="00A51795">
        <w:rPr>
          <w:rFonts w:ascii="Times New Roman" w:hAnsi="Times New Roman"/>
          <w:b/>
          <w:i/>
          <w:sz w:val="24"/>
          <w:szCs w:val="24"/>
          <w:lang w:val="ro-RO"/>
        </w:rPr>
        <w:t>A.P.M. Bucureşti</w:t>
      </w:r>
    </w:p>
    <w:p w:rsidR="009E15A0" w:rsidRPr="00A51795" w:rsidRDefault="009E15A0" w:rsidP="009E15A0">
      <w:pPr>
        <w:spacing w:after="0" w:line="240" w:lineRule="auto"/>
        <w:jc w:val="both"/>
        <w:rPr>
          <w:rFonts w:ascii="Times New Roman" w:hAnsi="Times New Roman"/>
          <w:b/>
          <w:sz w:val="24"/>
          <w:szCs w:val="24"/>
          <w:lang w:val="it-IT"/>
        </w:rPr>
      </w:pPr>
      <w:r w:rsidRPr="00A51795">
        <w:rPr>
          <w:rFonts w:ascii="Times New Roman" w:hAnsi="Times New Roman"/>
          <w:b/>
          <w:shadow/>
          <w:sz w:val="24"/>
          <w:szCs w:val="24"/>
        </w:rPr>
        <w:t xml:space="preserve">  PM 03–08 </w:t>
      </w:r>
      <w:r w:rsidRPr="00A51795">
        <w:rPr>
          <w:rFonts w:ascii="Times New Roman" w:hAnsi="Times New Roman"/>
          <w:b/>
          <w:sz w:val="24"/>
          <w:szCs w:val="24"/>
          <w:lang w:val="it-IT"/>
        </w:rPr>
        <w:t xml:space="preserve">Existența unor areale afectate de depăşiri ale </w:t>
      </w:r>
      <w:r w:rsidRPr="00A51795">
        <w:rPr>
          <w:rFonts w:ascii="Times New Roman" w:hAnsi="Times New Roman"/>
          <w:b/>
          <w:sz w:val="24"/>
          <w:szCs w:val="24"/>
        </w:rPr>
        <w:t>limitei maxime admise a nivelului de zgomot</w:t>
      </w:r>
      <w:r w:rsidRPr="00A51795">
        <w:rPr>
          <w:rFonts w:ascii="Times New Roman" w:hAnsi="Times New Roman"/>
          <w:b/>
          <w:sz w:val="24"/>
          <w:szCs w:val="24"/>
          <w:lang w:val="it-IT"/>
        </w:rPr>
        <w:t>, cu precădere în zonele rezidenţiale</w:t>
      </w:r>
    </w:p>
    <w:p w:rsidR="009E15A0" w:rsidRPr="00A51795" w:rsidRDefault="009E15A0" w:rsidP="009E15A0">
      <w:pPr>
        <w:spacing w:after="0" w:line="240" w:lineRule="auto"/>
        <w:jc w:val="both"/>
        <w:rPr>
          <w:rFonts w:ascii="Times New Roman" w:hAnsi="Times New Roman"/>
          <w:sz w:val="24"/>
          <w:szCs w:val="24"/>
        </w:rPr>
      </w:pPr>
      <w:r w:rsidRPr="00A51795">
        <w:rPr>
          <w:rFonts w:ascii="Times New Roman" w:hAnsi="Times New Roman"/>
          <w:sz w:val="24"/>
          <w:szCs w:val="24"/>
        </w:rPr>
        <w:t xml:space="preserve">     </w:t>
      </w:r>
      <w:r w:rsidRPr="00A51795">
        <w:rPr>
          <w:rFonts w:ascii="Times New Roman" w:hAnsi="Times New Roman"/>
          <w:b/>
          <w:sz w:val="24"/>
          <w:szCs w:val="24"/>
        </w:rPr>
        <w:t>Controlul surselor de zgomot se face permanent</w:t>
      </w:r>
      <w:r w:rsidRPr="00A51795">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9E15A0" w:rsidRPr="00A51795" w:rsidRDefault="009E15A0" w:rsidP="00785EB0">
      <w:pPr>
        <w:pStyle w:val="NoSpacing"/>
        <w:jc w:val="both"/>
        <w:rPr>
          <w:rFonts w:ascii="Times New Roman" w:hAnsi="Times New Roman"/>
          <w:i/>
          <w:sz w:val="24"/>
          <w:szCs w:val="24"/>
          <w:lang w:val="it-IT"/>
        </w:rPr>
      </w:pPr>
    </w:p>
    <w:p w:rsidR="009E15A0" w:rsidRPr="00A51795" w:rsidRDefault="009E15A0" w:rsidP="00FB303E">
      <w:pPr>
        <w:pStyle w:val="ListParagraph"/>
        <w:numPr>
          <w:ilvl w:val="0"/>
          <w:numId w:val="23"/>
        </w:numPr>
        <w:tabs>
          <w:tab w:val="center" w:pos="4680"/>
          <w:tab w:val="right" w:pos="9360"/>
        </w:tabs>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Primăria Municipiului Bucureşti </w:t>
      </w:r>
      <w:r w:rsidRPr="00A51795">
        <w:rPr>
          <w:rFonts w:ascii="Times New Roman" w:hAnsi="Times New Roman"/>
          <w:b/>
          <w:i/>
          <w:sz w:val="24"/>
          <w:szCs w:val="24"/>
        </w:rPr>
        <w:t xml:space="preserve">– Direcţia Urbanism   </w:t>
      </w:r>
    </w:p>
    <w:p w:rsidR="009E15A0" w:rsidRPr="00A51795" w:rsidRDefault="009E15A0" w:rsidP="00FB303E">
      <w:pPr>
        <w:pStyle w:val="ListParagraph"/>
        <w:numPr>
          <w:ilvl w:val="0"/>
          <w:numId w:val="50"/>
        </w:numPr>
        <w:tabs>
          <w:tab w:val="center" w:pos="4680"/>
          <w:tab w:val="right" w:pos="9360"/>
        </w:tabs>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Domeniile de activitate specifice instituţiei</w:t>
      </w:r>
    </w:p>
    <w:p w:rsidR="009E15A0" w:rsidRPr="00A51795" w:rsidRDefault="009E15A0" w:rsidP="009E15A0">
      <w:pPr>
        <w:spacing w:after="0" w:line="240" w:lineRule="auto"/>
        <w:ind w:right="-29"/>
        <w:jc w:val="both"/>
        <w:rPr>
          <w:rFonts w:ascii="Times New Roman" w:hAnsi="Times New Roman"/>
          <w:b/>
          <w:smallCaps/>
          <w:sz w:val="24"/>
          <w:szCs w:val="24"/>
          <w:lang w:val="ro-RO"/>
        </w:rPr>
      </w:pPr>
      <w:r w:rsidRPr="00A51795">
        <w:rPr>
          <w:rFonts w:ascii="Times New Roman" w:hAnsi="Times New Roman"/>
          <w:b/>
          <w:smallCaps/>
          <w:sz w:val="24"/>
          <w:szCs w:val="24"/>
          <w:lang w:val="ro-RO"/>
        </w:rPr>
        <w:t>urbanism Şi amenajarea teritoriului_obiective generale de dezvoltare</w:t>
      </w:r>
    </w:p>
    <w:p w:rsidR="009E15A0" w:rsidRPr="00A51795" w:rsidRDefault="009E15A0" w:rsidP="009E15A0">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Pentru atingerea obiectivului fundamental de „dezvoltare a municipiului Bucureşti ca o metropola</w:t>
      </w: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dinamică înscrisă în reţeaua capitalelor europene, având un rol regional, continental şi intercontinental</w:t>
      </w:r>
      <w:r w:rsidRPr="00A51795">
        <w:rPr>
          <w:rFonts w:ascii="Times New Roman" w:hAnsi="Times New Roman"/>
          <w:b/>
          <w:i/>
          <w:sz w:val="24"/>
          <w:szCs w:val="24"/>
          <w:lang w:val="ro-RO"/>
        </w:rPr>
        <w:t>”</w:t>
      </w:r>
      <w:r w:rsidRPr="00A51795">
        <w:rPr>
          <w:rFonts w:ascii="Times New Roman" w:hAnsi="Times New Roman"/>
          <w:i/>
          <w:sz w:val="24"/>
          <w:szCs w:val="24"/>
          <w:lang w:val="ro-RO"/>
        </w:rPr>
        <w:t xml:space="preserve"> au fost aprobate de către Consiliul General al Municipiului Bucureşti prin hotărârea nr. 148/24.06.1999, cinci obiective strategice de dezvoltare economică şi socială, anume;</w:t>
      </w:r>
    </w:p>
    <w:p w:rsidR="009E15A0" w:rsidRPr="00A51795" w:rsidRDefault="009E15A0" w:rsidP="00FB303E">
      <w:pPr>
        <w:numPr>
          <w:ilvl w:val="0"/>
          <w:numId w:val="32"/>
        </w:numPr>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Accentuarea identităţii Municipiului Bucureşti în concordanţă cu aspiraţia sa de a deveni o metropolă europeană, realizabilă prin</w:t>
      </w:r>
      <w:r w:rsidRPr="00A51795">
        <w:rPr>
          <w:rFonts w:ascii="Times New Roman" w:hAnsi="Times New Roman"/>
          <w:i/>
          <w:sz w:val="24"/>
          <w:szCs w:val="24"/>
        </w:rPr>
        <w:t>:</w:t>
      </w:r>
    </w:p>
    <w:p w:rsidR="009E15A0" w:rsidRPr="00A51795" w:rsidRDefault="009E15A0"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9E15A0" w:rsidRPr="00A51795" w:rsidRDefault="009E15A0"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reabilitarea imaginii externe şi dezvoltarea turismului cultural şi de afaceri,</w:t>
      </w:r>
    </w:p>
    <w:p w:rsidR="009E15A0" w:rsidRPr="00A51795" w:rsidRDefault="009E15A0"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creşterea competitivităţii prin diversificare funcţională şi prin crearea de noi specializări „de excelenţă” în domenii de vârf</w:t>
      </w:r>
      <w:r w:rsidRPr="00A51795">
        <w:rPr>
          <w:rFonts w:ascii="Times New Roman" w:hAnsi="Times New Roman"/>
          <w:i/>
          <w:sz w:val="24"/>
          <w:szCs w:val="24"/>
        </w:rPr>
        <w:t>;</w:t>
      </w:r>
    </w:p>
    <w:p w:rsidR="009E15A0" w:rsidRPr="00A51795" w:rsidRDefault="009E15A0" w:rsidP="00FB303E">
      <w:pPr>
        <w:numPr>
          <w:ilvl w:val="0"/>
          <w:numId w:val="34"/>
        </w:numPr>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Susţinerea vitalităţii şi atractivităţii municipiului Bucureşti potrivit rolului de Capitală a României.</w:t>
      </w:r>
    </w:p>
    <w:p w:rsidR="009E15A0" w:rsidRPr="00A51795" w:rsidRDefault="009E15A0" w:rsidP="00FB303E">
      <w:pPr>
        <w:numPr>
          <w:ilvl w:val="0"/>
          <w:numId w:val="34"/>
        </w:numPr>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Dezvoltarea capitalei ca o aglomeraţie urbană având un rol activ şi stimulativ la nivel regional şi metropolitan;</w:t>
      </w:r>
    </w:p>
    <w:p w:rsidR="009E15A0" w:rsidRPr="00A51795" w:rsidRDefault="009E15A0" w:rsidP="00FB303E">
      <w:pPr>
        <w:numPr>
          <w:ilvl w:val="0"/>
          <w:numId w:val="34"/>
        </w:numPr>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Ridicarea calităţii vieţii locuitorilor, care presupune:</w:t>
      </w:r>
    </w:p>
    <w:p w:rsidR="009E15A0" w:rsidRPr="00A51795" w:rsidRDefault="009E15A0" w:rsidP="00FB303E">
      <w:pPr>
        <w:numPr>
          <w:ilvl w:val="0"/>
          <w:numId w:val="35"/>
        </w:numPr>
        <w:tabs>
          <w:tab w:val="num" w:pos="926"/>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9E15A0" w:rsidRPr="00A51795" w:rsidRDefault="009E15A0" w:rsidP="00FB303E">
      <w:pPr>
        <w:numPr>
          <w:ilvl w:val="0"/>
          <w:numId w:val="35"/>
        </w:numPr>
        <w:tabs>
          <w:tab w:val="num" w:pos="926"/>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9E15A0" w:rsidRPr="00A51795" w:rsidRDefault="009E15A0" w:rsidP="009E15A0">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politică de dezvoltare integrată, pe bază de proiecte urbane,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9E15A0" w:rsidRPr="00A51795" w:rsidRDefault="009E15A0" w:rsidP="009E15A0">
      <w:pPr>
        <w:spacing w:after="0" w:line="240" w:lineRule="auto"/>
        <w:ind w:right="-29"/>
        <w:jc w:val="both"/>
        <w:rPr>
          <w:rFonts w:ascii="Times New Roman" w:hAnsi="Times New Roman"/>
          <w:i/>
          <w:sz w:val="24"/>
          <w:szCs w:val="24"/>
          <w:lang w:val="ro-RO"/>
        </w:rPr>
      </w:pPr>
      <w:r w:rsidRPr="00A51795">
        <w:rPr>
          <w:rFonts w:ascii="Times New Roman" w:hAnsi="Times New Roman"/>
          <w:sz w:val="24"/>
          <w:szCs w:val="24"/>
          <w:lang w:val="ro-RO"/>
        </w:rPr>
        <w:t xml:space="preserve">   </w:t>
      </w:r>
      <w:r w:rsidRPr="00A51795">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9E15A0" w:rsidRPr="00A51795" w:rsidRDefault="009E15A0" w:rsidP="009E15A0">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Pentru atingerea acestor obiective generale, Direcţia Urbanism urmăreşte, mai cu seamă:</w:t>
      </w:r>
    </w:p>
    <w:p w:rsidR="009E15A0" w:rsidRPr="00A51795" w:rsidRDefault="009E15A0"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dezvoltarea urbană echilibrată în teritoriul municipiului Bucureşti;</w:t>
      </w:r>
    </w:p>
    <w:p w:rsidR="009E15A0" w:rsidRPr="00A51795" w:rsidRDefault="009E15A0"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regenerare şi revitalizare urbană;</w:t>
      </w:r>
    </w:p>
    <w:p w:rsidR="009E15A0" w:rsidRPr="00A51795" w:rsidRDefault="009E15A0"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protejarea patrimoniului natural şi construit al capitalei;</w:t>
      </w:r>
    </w:p>
    <w:p w:rsidR="009E15A0" w:rsidRPr="00A51795" w:rsidRDefault="009E15A0"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ameliorarea calităţii spaţiului public;</w:t>
      </w:r>
    </w:p>
    <w:p w:rsidR="009E15A0" w:rsidRPr="00A51795" w:rsidRDefault="009E15A0"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lastRenderedPageBreak/>
        <w:t>ameliorarea calităţii mediului – natural şi antropizat – prin mărirea suprafeţelor plantate cu acces public.</w:t>
      </w:r>
    </w:p>
    <w:p w:rsidR="009E15A0" w:rsidRPr="00A51795" w:rsidRDefault="009E15A0" w:rsidP="009E15A0">
      <w:pPr>
        <w:tabs>
          <w:tab w:val="num" w:pos="360"/>
        </w:tabs>
        <w:spacing w:after="0" w:line="240" w:lineRule="auto"/>
        <w:ind w:left="360" w:right="-29"/>
        <w:jc w:val="both"/>
        <w:rPr>
          <w:rFonts w:ascii="Times New Roman" w:hAnsi="Times New Roman"/>
          <w:i/>
          <w:sz w:val="24"/>
          <w:szCs w:val="24"/>
          <w:lang w:val="ro-RO"/>
        </w:rPr>
      </w:pPr>
    </w:p>
    <w:p w:rsidR="009E15A0" w:rsidRPr="00A51795" w:rsidRDefault="009E15A0" w:rsidP="009E15A0">
      <w:pPr>
        <w:pStyle w:val="ListParagraph"/>
        <w:spacing w:after="0" w:line="240" w:lineRule="auto"/>
        <w:ind w:left="0"/>
        <w:rPr>
          <w:rFonts w:ascii="Times New Roman" w:hAnsi="Times New Roman"/>
          <w:b/>
          <w:sz w:val="24"/>
          <w:szCs w:val="24"/>
        </w:rPr>
      </w:pPr>
      <w:r w:rsidRPr="00A51795">
        <w:rPr>
          <w:rFonts w:ascii="Times New Roman" w:hAnsi="Times New Roman"/>
          <w:b/>
          <w:sz w:val="24"/>
          <w:szCs w:val="24"/>
        </w:rPr>
        <w:t xml:space="preserve">B)  „Dezvoltarea mediului urban, protecţia </w:t>
      </w:r>
      <w:r w:rsidRPr="00A51795">
        <w:rPr>
          <w:rFonts w:ascii="Times New Roman" w:hAnsi="Times New Roman"/>
          <w:b/>
          <w:sz w:val="24"/>
          <w:szCs w:val="24"/>
          <w:lang w:val="ro-RO"/>
        </w:rPr>
        <w:t>î</w:t>
      </w:r>
      <w:r w:rsidRPr="00A51795">
        <w:rPr>
          <w:rFonts w:ascii="Times New Roman" w:hAnsi="Times New Roman"/>
          <w:b/>
          <w:sz w:val="24"/>
          <w:szCs w:val="24"/>
        </w:rPr>
        <w:t>mpotriva zgomotului”</w:t>
      </w:r>
    </w:p>
    <w:p w:rsidR="009E15A0" w:rsidRPr="00A51795" w:rsidRDefault="009E15A0" w:rsidP="009E15A0">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Proiectele elaborate şi în curs de elaborare începând cu anul 2010, care răspund tematicii enunţate, finalizate şi care produc efecte în teritoriu sau sunt în curs de elaborare/finalizare, sunt:</w:t>
      </w:r>
    </w:p>
    <w:p w:rsidR="009E15A0" w:rsidRPr="00A51795" w:rsidRDefault="009E15A0" w:rsidP="00FB303E">
      <w:pPr>
        <w:numPr>
          <w:ilvl w:val="0"/>
          <w:numId w:val="47"/>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Concurs de soluţii pentru Realizarea Planului Integrat de Dezvoltare Urbană „Zona centrală Bucureşti” (PIDU-ZCB) şi elaborarea documentaţiilor tehnico-economice pentru proiectele individuale prin care Planul integrat va fi implementat</w:t>
      </w:r>
    </w:p>
    <w:p w:rsidR="009E15A0" w:rsidRPr="00A51795" w:rsidRDefault="009E15A0" w:rsidP="008E335D">
      <w:pPr>
        <w:numPr>
          <w:ilvl w:val="0"/>
          <w:numId w:val="17"/>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A51795">
        <w:rPr>
          <w:rFonts w:ascii="Times New Roman" w:hAnsi="Times New Roman"/>
          <w:i/>
          <w:sz w:val="24"/>
          <w:szCs w:val="24"/>
          <w:lang w:val="it-IT"/>
        </w:rPr>
        <w:t xml:space="preserve">Date despre acest proiect pot fi consultate pe: </w:t>
      </w:r>
      <w:hyperlink r:id="rId17" w:history="1">
        <w:r w:rsidRPr="00A51795">
          <w:rPr>
            <w:rStyle w:val="Hyperlink"/>
            <w:rFonts w:ascii="Times New Roman" w:hAnsi="Times New Roman"/>
            <w:b/>
            <w:i/>
            <w:color w:val="auto"/>
            <w:sz w:val="24"/>
            <w:szCs w:val="24"/>
            <w:lang w:val="it-IT"/>
          </w:rPr>
          <w:t>www.centralbucuresti</w:t>
        </w:r>
      </w:hyperlink>
      <w:r w:rsidRPr="00A51795">
        <w:rPr>
          <w:rFonts w:ascii="Times New Roman" w:hAnsi="Times New Roman"/>
          <w:i/>
          <w:sz w:val="24"/>
          <w:szCs w:val="24"/>
          <w:lang w:val="it-IT"/>
        </w:rPr>
        <w:t>.</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Planul Integrat de Dezvoltare Urbană</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A51795">
        <w:rPr>
          <w:rFonts w:ascii="Times New Roman" w:hAnsi="Times New Roman"/>
          <w:i/>
          <w:sz w:val="24"/>
          <w:szCs w:val="24"/>
          <w:lang w:val="ro-RO"/>
        </w:rPr>
        <w:t>În această zonă se vor concentra proiectele propuse în vederea rezolvării problemelor identificate, proiecte pentru care se intenţionează a se solicita finanţare de fonduri</w:t>
      </w: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europene.</w:t>
      </w:r>
      <w:r w:rsidRPr="00A51795">
        <w:rPr>
          <w:rFonts w:ascii="Times New Roman" w:hAnsi="Times New Roman"/>
          <w:b/>
          <w:i/>
          <w:sz w:val="24"/>
          <w:szCs w:val="24"/>
          <w:lang w:val="ro-RO"/>
        </w:rPr>
        <w:t xml:space="preserve"> </w:t>
      </w:r>
      <w:r w:rsidRPr="00A51795">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9E15A0" w:rsidRPr="00A51795" w:rsidRDefault="009E15A0" w:rsidP="009E15A0">
      <w:pPr>
        <w:pStyle w:val="CommentText"/>
        <w:rPr>
          <w:rFonts w:ascii="Times New Roman" w:hAnsi="Times New Roman"/>
          <w:iCs/>
          <w:sz w:val="24"/>
          <w:szCs w:val="24"/>
          <w:lang w:val="ro-RO"/>
        </w:rPr>
      </w:pPr>
      <w:r w:rsidRPr="00A51795">
        <w:rPr>
          <w:rFonts w:ascii="Times New Roman" w:hAnsi="Times New Roman"/>
          <w:b/>
          <w:iCs/>
          <w:sz w:val="24"/>
          <w:szCs w:val="24"/>
          <w:lang w:val="ro-RO"/>
        </w:rPr>
        <w:t xml:space="preserve">    </w:t>
      </w:r>
      <w:r w:rsidRPr="00A51795">
        <w:rPr>
          <w:rFonts w:ascii="Times New Roman" w:hAnsi="Times New Roman"/>
          <w:iCs/>
          <w:sz w:val="24"/>
          <w:szCs w:val="24"/>
          <w:lang w:val="ro-RO"/>
        </w:rPr>
        <w:t xml:space="preserve">Zona de actiune urbana este delimitata astfel: </w:t>
      </w:r>
    </w:p>
    <w:p w:rsidR="009E15A0" w:rsidRPr="00A51795" w:rsidRDefault="009E15A0" w:rsidP="008E335D">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Nord: Piaţa Victoriei, inclusiv;</w:t>
      </w:r>
    </w:p>
    <w:p w:rsidR="009E15A0" w:rsidRPr="00A51795" w:rsidRDefault="009E15A0" w:rsidP="008E335D">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Sud: Parcul Carol, inclusiv;</w:t>
      </w:r>
    </w:p>
    <w:p w:rsidR="009E15A0" w:rsidRPr="00A51795" w:rsidRDefault="009E15A0" w:rsidP="008E335D">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Est: Hala Traian, inclusiv;</w:t>
      </w:r>
    </w:p>
    <w:p w:rsidR="009E15A0" w:rsidRPr="00A51795" w:rsidRDefault="009E15A0" w:rsidP="008E335D">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Vest: Grădina Botanică, inclusiv.</w:t>
      </w:r>
    </w:p>
    <w:p w:rsidR="009E15A0" w:rsidRPr="00A51795" w:rsidRDefault="009E15A0" w:rsidP="009E15A0">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Strategia PIDU-ZCB a fost aprobată prin H.C.G.M.B. nr. 103/2012, împreună cu lista de proiecte individuale, avand ca obiectiv </w:t>
      </w:r>
      <w:r w:rsidRPr="00A51795">
        <w:rPr>
          <w:rFonts w:ascii="Times New Roman" w:hAnsi="Times New Roman"/>
          <w:b/>
          <w:sz w:val="24"/>
          <w:szCs w:val="24"/>
          <w:lang w:val="ro-RO"/>
        </w:rPr>
        <w:t>general: regenerarea si revitalizarea urbana</w:t>
      </w:r>
    </w:p>
    <w:p w:rsidR="009E15A0" w:rsidRPr="00A51795" w:rsidRDefault="009E15A0" w:rsidP="009E15A0">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A51795">
        <w:rPr>
          <w:rFonts w:ascii="Times New Roman" w:eastAsia="MS Mincho" w:hAnsi="Times New Roman" w:cs="Times New Roman"/>
          <w:b w:val="0"/>
          <w:bCs w:val="0"/>
          <w:caps w:val="0"/>
          <w:noProof/>
          <w:color w:val="auto"/>
          <w:sz w:val="24"/>
          <w:szCs w:val="24"/>
          <w:lang w:val="ro-RO"/>
        </w:rPr>
        <w:t xml:space="preserve">In perioada 2013 – 2014 au fost elaborate studiile de pre-fezabilitate si cele de fezabilitate pentru proiectele selectate ca fiind prioritare; de asemenea, au fost elaborate 6 Planuri Urbanistice Zonale pentru zone in care propunerile PIDUZC modificau prevederile PUGMB 2000: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A51795">
        <w:rPr>
          <w:rFonts w:ascii="Times New Roman" w:eastAsia="MS Mincho" w:hAnsi="Times New Roman"/>
          <w:bCs/>
          <w:caps/>
          <w:noProof/>
          <w:sz w:val="24"/>
          <w:szCs w:val="24"/>
          <w:lang w:val="ro-RO"/>
        </w:rPr>
        <w:t>P</w:t>
      </w:r>
      <w:r w:rsidRPr="00A51795">
        <w:rPr>
          <w:rFonts w:ascii="Times New Roman" w:eastAsia="MS Mincho" w:hAnsi="Times New Roman"/>
          <w:bCs/>
          <w:noProof/>
          <w:sz w:val="24"/>
          <w:szCs w:val="24"/>
          <w:lang w:val="ro-RO"/>
        </w:rPr>
        <w:t>entru aceste PUZ-uri s-au elaborat analize de impact asupra mediului si s-au obtinut avizele din partea ARPMB</w:t>
      </w:r>
      <w:r w:rsidRPr="00A51795">
        <w:rPr>
          <w:rFonts w:ascii="Times New Roman" w:eastAsia="MS Mincho" w:hAnsi="Times New Roman"/>
          <w:b/>
          <w:bCs/>
          <w:caps/>
          <w:noProof/>
          <w:sz w:val="24"/>
          <w:szCs w:val="24"/>
          <w:lang w:val="ro-RO"/>
        </w:rPr>
        <w:t xml:space="preserve">; </w:t>
      </w:r>
      <w:r w:rsidRPr="00A51795">
        <w:rPr>
          <w:rFonts w:ascii="Times New Roman" w:hAnsi="Times New Roman"/>
          <w:sz w:val="24"/>
          <w:szCs w:val="24"/>
          <w:lang w:val="ro-RO"/>
        </w:rPr>
        <w:t>PUZ-urile aferente proiectelor individuale care au necesitat o asemenea detaliere (6) au fost aprobate prin Hotărâri ale CGMB.</w:t>
      </w:r>
    </w:p>
    <w:p w:rsidR="009E15A0" w:rsidRPr="00A51795" w:rsidRDefault="009E15A0" w:rsidP="009E15A0">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A51795">
        <w:rPr>
          <w:rFonts w:ascii="Times New Roman" w:eastAsia="MS Mincho" w:hAnsi="Times New Roman" w:cs="Times New Roman"/>
          <w:b w:val="0"/>
          <w:bCs w:val="0"/>
          <w:caps w:val="0"/>
          <w:noProof/>
          <w:color w:val="auto"/>
          <w:sz w:val="24"/>
          <w:szCs w:val="24"/>
          <w:lang w:val="ro-RO"/>
        </w:rPr>
        <w:t xml:space="preserve">   Celelalte SF elaborate in cadrul PIDU_ZCB au fost avizate de catre A</w:t>
      </w:r>
      <w:r w:rsidR="00FB681C">
        <w:rPr>
          <w:rFonts w:ascii="Times New Roman" w:eastAsia="MS Mincho" w:hAnsi="Times New Roman" w:cs="Times New Roman"/>
          <w:b w:val="0"/>
          <w:bCs w:val="0"/>
          <w:caps w:val="0"/>
          <w:noProof/>
          <w:color w:val="auto"/>
          <w:sz w:val="24"/>
          <w:szCs w:val="24"/>
          <w:lang w:val="ro-RO"/>
        </w:rPr>
        <w:t>.</w:t>
      </w:r>
      <w:r w:rsidRPr="00A51795">
        <w:rPr>
          <w:rFonts w:ascii="Times New Roman" w:eastAsia="MS Mincho" w:hAnsi="Times New Roman" w:cs="Times New Roman"/>
          <w:b w:val="0"/>
          <w:bCs w:val="0"/>
          <w:caps w:val="0"/>
          <w:noProof/>
          <w:color w:val="auto"/>
          <w:sz w:val="24"/>
          <w:szCs w:val="24"/>
          <w:lang w:val="ro-RO"/>
        </w:rPr>
        <w:t>P</w:t>
      </w:r>
      <w:r w:rsidR="00FB681C">
        <w:rPr>
          <w:rFonts w:ascii="Times New Roman" w:eastAsia="MS Mincho" w:hAnsi="Times New Roman" w:cs="Times New Roman"/>
          <w:b w:val="0"/>
          <w:bCs w:val="0"/>
          <w:caps w:val="0"/>
          <w:noProof/>
          <w:color w:val="auto"/>
          <w:sz w:val="24"/>
          <w:szCs w:val="24"/>
          <w:lang w:val="ro-RO"/>
        </w:rPr>
        <w:t>.</w:t>
      </w:r>
      <w:r w:rsidRPr="00A51795">
        <w:rPr>
          <w:rFonts w:ascii="Times New Roman" w:eastAsia="MS Mincho" w:hAnsi="Times New Roman" w:cs="Times New Roman"/>
          <w:b w:val="0"/>
          <w:bCs w:val="0"/>
          <w:caps w:val="0"/>
          <w:noProof/>
          <w:color w:val="auto"/>
          <w:sz w:val="24"/>
          <w:szCs w:val="24"/>
          <w:lang w:val="ro-RO"/>
        </w:rPr>
        <w:t>M</w:t>
      </w:r>
      <w:r w:rsidR="00FB681C">
        <w:rPr>
          <w:rFonts w:ascii="Times New Roman" w:eastAsia="MS Mincho" w:hAnsi="Times New Roman" w:cs="Times New Roman"/>
          <w:b w:val="0"/>
          <w:bCs w:val="0"/>
          <w:caps w:val="0"/>
          <w:noProof/>
          <w:color w:val="auto"/>
          <w:sz w:val="24"/>
          <w:szCs w:val="24"/>
          <w:lang w:val="ro-RO"/>
        </w:rPr>
        <w:t>.</w:t>
      </w:r>
      <w:r w:rsidRPr="00A51795">
        <w:rPr>
          <w:rFonts w:ascii="Times New Roman" w:eastAsia="MS Mincho" w:hAnsi="Times New Roman" w:cs="Times New Roman"/>
          <w:b w:val="0"/>
          <w:bCs w:val="0"/>
          <w:caps w:val="0"/>
          <w:noProof/>
          <w:color w:val="auto"/>
          <w:sz w:val="24"/>
          <w:szCs w:val="24"/>
          <w:lang w:val="ro-RO"/>
        </w:rPr>
        <w:t>B. Vor fi elaborate, in continuare proiectele tehnice si documentatiile necesare finantarii acestor proiecte din fonduri europene.</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In 2016, s-a derulat faza IV - „</w:t>
      </w:r>
      <w:r w:rsidRPr="00A51795">
        <w:rPr>
          <w:rFonts w:ascii="Times New Roman" w:hAnsi="Times New Roman"/>
          <w:i/>
          <w:sz w:val="24"/>
          <w:szCs w:val="24"/>
          <w:lang w:val="ro-RO"/>
        </w:rPr>
        <w:t>Proiect tehnic</w:t>
      </w:r>
      <w:r w:rsidRPr="00A51795">
        <w:rPr>
          <w:rFonts w:ascii="Times New Roman" w:hAnsi="Times New Roman"/>
          <w:sz w:val="24"/>
          <w:szCs w:val="24"/>
          <w:lang w:val="ro-RO"/>
        </w:rPr>
        <w:t>” pentru o parte din proiectele individuale si s-au aprobat prin HCGMB indicatorii tehnico-economici aferenți documentațiilor elaborate la faza SF/DALI din cadrul PIDU_ZCB. Pentru continuarea implementării proiectului complex PIDU Zona centrala a municipiului București, începând cu luna iulie 2016, acesta a fost transferat/predat Direcției Generale Dezvoltare Investiții din cadrul P.M.B.</w:t>
      </w:r>
    </w:p>
    <w:p w:rsidR="009E15A0" w:rsidRPr="00A51795" w:rsidRDefault="009E15A0" w:rsidP="00FB303E">
      <w:pPr>
        <w:numPr>
          <w:ilvl w:val="0"/>
          <w:numId w:val="47"/>
        </w:num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STRATEGIA DE DEZVOLTARE URBANĂ INTEGRATĂ A MUNICIPIULUI BUCUREŞTI ŞI A TERITORIULUI SĂU DE SUSŢINERE ŞI INFLUENŢĂ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Scopul </w:t>
      </w:r>
      <w:r w:rsidRPr="00A51795">
        <w:rPr>
          <w:rFonts w:ascii="Times New Roman" w:hAnsi="Times New Roman"/>
          <w:sz w:val="24"/>
          <w:szCs w:val="24"/>
          <w:lang w:val="ro-RO"/>
        </w:rPr>
        <w:t xml:space="preserve">acestei strategii este </w:t>
      </w:r>
      <w:r w:rsidRPr="00A51795">
        <w:rPr>
          <w:rFonts w:ascii="Times New Roman" w:hAnsi="Times New Roman"/>
          <w:b/>
          <w:sz w:val="24"/>
          <w:szCs w:val="24"/>
          <w:lang w:val="ro-RO"/>
        </w:rPr>
        <w:t>obţinerea unui teritoriu mai competitiv</w:t>
      </w:r>
      <w:r w:rsidRPr="00A51795">
        <w:rPr>
          <w:rFonts w:ascii="Times New Roman" w:hAnsi="Times New Roman"/>
          <w:sz w:val="24"/>
          <w:szCs w:val="24"/>
          <w:lang w:val="ro-RO"/>
        </w:rPr>
        <w:t xml:space="preserve"> prin corelarea diferitelor politici sectoriale (economice, sociale, culturale şi ecologice), atât în palier orizontal cât şi vertical.</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Obiectivul lucrării</w:t>
      </w:r>
      <w:r w:rsidRPr="00A51795">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w:t>
      </w:r>
      <w:r w:rsidRPr="00A51795">
        <w:rPr>
          <w:rFonts w:ascii="Times New Roman" w:hAnsi="Times New Roman"/>
          <w:sz w:val="24"/>
          <w:szCs w:val="24"/>
          <w:lang w:val="ro-RO"/>
        </w:rPr>
        <w:lastRenderedPageBreak/>
        <w:t xml:space="preserve">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A51795">
        <w:rPr>
          <w:rFonts w:ascii="Times New Roman" w:hAnsi="Times New Roman"/>
          <w:b/>
          <w:sz w:val="24"/>
          <w:szCs w:val="24"/>
          <w:lang w:val="ro-RO"/>
        </w:rPr>
        <w:t>S-a formulat strategia de dezvoltare a Capitalei pe termen scurt, mediu şi lung (etape) şi s-au enumerat obiectivele strategice.</w:t>
      </w:r>
      <w:r w:rsidRPr="00A51795">
        <w:rPr>
          <w:rFonts w:ascii="Times New Roman" w:hAnsi="Times New Roman"/>
          <w:sz w:val="24"/>
          <w:szCs w:val="24"/>
          <w:lang w:val="ro-RO"/>
        </w:rPr>
        <w:t xml:space="preserve"> </w:t>
      </w:r>
    </w:p>
    <w:p w:rsidR="009E15A0" w:rsidRPr="00A51795" w:rsidRDefault="009E15A0" w:rsidP="009E15A0">
      <w:pPr>
        <w:pStyle w:val="NormalWeb"/>
        <w:spacing w:before="0" w:beforeAutospacing="0" w:after="0" w:afterAutospacing="0"/>
        <w:jc w:val="both"/>
        <w:rPr>
          <w:b/>
          <w:i/>
          <w:lang w:val="ro-RO"/>
        </w:rPr>
      </w:pPr>
      <w:r w:rsidRPr="00A51795">
        <w:rPr>
          <w:b/>
          <w:i/>
          <w:lang w:val="ro-RO"/>
        </w:rPr>
        <w:t xml:space="preserve">  Viziunea de dezvoltare: </w:t>
      </w:r>
    </w:p>
    <w:p w:rsidR="009E15A0" w:rsidRPr="00A51795" w:rsidRDefault="009E15A0" w:rsidP="009E15A0">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9E15A0" w:rsidRPr="00A51795" w:rsidRDefault="009E15A0" w:rsidP="008E335D">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9E15A0" w:rsidRPr="00A51795" w:rsidRDefault="009E15A0" w:rsidP="008E335D">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9E15A0" w:rsidRPr="00A51795" w:rsidRDefault="009E15A0" w:rsidP="008E335D">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9E15A0" w:rsidRPr="00A51795" w:rsidRDefault="009E15A0" w:rsidP="008E335D">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9E15A0" w:rsidRPr="00A51795" w:rsidRDefault="009E15A0" w:rsidP="009E15A0">
      <w:pPr>
        <w:spacing w:after="0" w:line="240" w:lineRule="auto"/>
        <w:jc w:val="both"/>
        <w:rPr>
          <w:rFonts w:ascii="Times New Roman" w:hAnsi="Times New Roman"/>
          <w:bCs/>
          <w:sz w:val="24"/>
          <w:szCs w:val="24"/>
          <w:u w:val="single"/>
          <w:lang w:val="it-IT"/>
        </w:rPr>
      </w:pPr>
      <w:r w:rsidRPr="00A51795">
        <w:rPr>
          <w:rFonts w:ascii="Times New Roman" w:hAnsi="Times New Roman"/>
          <w:bCs/>
          <w:sz w:val="24"/>
          <w:szCs w:val="24"/>
          <w:lang w:val="it-IT"/>
        </w:rPr>
        <w:t>OBIECTIVE STRATEGICE:</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Comunitate educată şi adaptabilă, capabilă să răspundă provocărilor;</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Structura echilibrată şi dinamica de activităţi economice;</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Racord la marile axe de transport şi conectare la fluxuri informaţionale globale ;</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Nucleu metropolitan puternic - ancorare funcţională puternică în teritoriu;</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Mediu de viaţă sănătos şi sigur;</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Gestionarea responsabilă şi eficientă a energiei;</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Locuire de calitate, fără segregare;</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Servicii sociale performante, adaptate nevoilor şi adecvat distribuite spaţial;</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Identitate urbană puternică – rezultat al valorificării istoriei şi al construirii de noi însuşiri;</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O dezvoltare urbană planificată, lucid condusă şi atent evaluată;</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Administraţie publică performantă, capabilă să construiască parteneriate;</w:t>
      </w:r>
    </w:p>
    <w:p w:rsidR="009E15A0" w:rsidRPr="00A51795" w:rsidRDefault="009E15A0" w:rsidP="008E335D">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Capitală de succes, în sistemul marilor oraşe balcanice, oraş–poartă, oraş–punte.</w:t>
      </w:r>
    </w:p>
    <w:p w:rsidR="009E15A0" w:rsidRPr="00A51795" w:rsidRDefault="009E15A0" w:rsidP="009E15A0">
      <w:pPr>
        <w:autoSpaceDE w:val="0"/>
        <w:autoSpaceDN w:val="0"/>
        <w:adjustRightInd w:val="0"/>
        <w:spacing w:after="0" w:line="240" w:lineRule="auto"/>
        <w:ind w:left="360"/>
        <w:jc w:val="both"/>
        <w:rPr>
          <w:rFonts w:ascii="Times New Roman" w:hAnsi="Times New Roman"/>
          <w:sz w:val="24"/>
          <w:szCs w:val="24"/>
          <w:lang w:val="ro-RO" w:bidi="mni-IN"/>
        </w:rPr>
      </w:pPr>
      <w:r w:rsidRPr="00A51795">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A51795">
          <w:rPr>
            <w:rFonts w:ascii="Times New Roman" w:hAnsi="Times New Roman"/>
            <w:b/>
            <w:bCs/>
            <w:sz w:val="24"/>
            <w:szCs w:val="24"/>
            <w:lang w:val="ro-RO" w:bidi="mni-IN"/>
          </w:rPr>
          <w:t>2035 a</w:t>
        </w:r>
      </w:smartTag>
      <w:r w:rsidRPr="00A51795">
        <w:rPr>
          <w:rFonts w:ascii="Times New Roman" w:hAnsi="Times New Roman"/>
          <w:b/>
          <w:bCs/>
          <w:sz w:val="24"/>
          <w:szCs w:val="24"/>
          <w:lang w:val="ro-RO" w:bidi="mni-IN"/>
        </w:rPr>
        <w:t xml:space="preserve"> identificat “teritoriile de intervenţie” şi a propus ca axa majoră de dezvoltare strategică </w:t>
      </w:r>
      <w:r w:rsidRPr="00A51795">
        <w:rPr>
          <w:rFonts w:ascii="Times New Roman" w:hAnsi="Times New Roman"/>
          <w:b/>
          <w:bCs/>
          <w:i/>
          <w:sz w:val="24"/>
          <w:szCs w:val="24"/>
          <w:lang w:val="ro-RO" w:bidi="mni-IN"/>
        </w:rPr>
        <w:t>î</w:t>
      </w:r>
      <w:r w:rsidRPr="00A51795">
        <w:rPr>
          <w:rFonts w:ascii="Times New Roman" w:hAnsi="Times New Roman"/>
          <w:b/>
          <w:bCs/>
          <w:i/>
          <w:iCs/>
          <w:sz w:val="24"/>
          <w:szCs w:val="24"/>
          <w:lang w:val="ro-RO" w:bidi="mni-IN"/>
        </w:rPr>
        <w:t>n teritoriul Bucureştilor</w:t>
      </w:r>
      <w:r w:rsidRPr="00A51795">
        <w:rPr>
          <w:rFonts w:ascii="Times New Roman" w:hAnsi="Times New Roman"/>
          <w:b/>
          <w:bCs/>
          <w:sz w:val="24"/>
          <w:szCs w:val="24"/>
          <w:lang w:val="ro-RO" w:bidi="mni-IN"/>
        </w:rPr>
        <w:t>, axa cursului Dâmboviţei,</w:t>
      </w:r>
      <w:r w:rsidRPr="00A51795">
        <w:rPr>
          <w:rFonts w:ascii="Times New Roman" w:hAnsi="Times New Roman"/>
          <w:sz w:val="24"/>
          <w:szCs w:val="24"/>
          <w:lang w:val="ro-RO" w:bidi="mni-IN"/>
        </w:rPr>
        <w:t xml:space="preserve"> ca arie cu multiplu rol: de </w:t>
      </w:r>
      <w:r w:rsidRPr="00A51795">
        <w:rPr>
          <w:rFonts w:ascii="Times New Roman" w:hAnsi="Times New Roman"/>
          <w:i/>
          <w:iCs/>
          <w:sz w:val="24"/>
          <w:szCs w:val="24"/>
          <w:lang w:val="ro-RO" w:bidi="mni-IN"/>
        </w:rPr>
        <w:t xml:space="preserve">ax radiant de dezvoltare urbană, </w:t>
      </w:r>
      <w:r w:rsidRPr="00A51795">
        <w:rPr>
          <w:rFonts w:ascii="Times New Roman" w:hAnsi="Times New Roman"/>
          <w:sz w:val="24"/>
          <w:szCs w:val="24"/>
          <w:lang w:val="ro-RO" w:bidi="mni-IN"/>
        </w:rPr>
        <w:t xml:space="preserve">de </w:t>
      </w:r>
      <w:r w:rsidRPr="00A51795">
        <w:rPr>
          <w:rFonts w:ascii="Times New Roman" w:hAnsi="Times New Roman"/>
          <w:i/>
          <w:iCs/>
          <w:sz w:val="24"/>
          <w:szCs w:val="24"/>
          <w:lang w:val="ro-RO" w:bidi="mni-IN"/>
        </w:rPr>
        <w:t xml:space="preserve">sutură </w:t>
      </w:r>
      <w:r w:rsidRPr="00A51795">
        <w:rPr>
          <w:rFonts w:ascii="Times New Roman" w:hAnsi="Times New Roman"/>
          <w:iCs/>
          <w:sz w:val="24"/>
          <w:szCs w:val="24"/>
          <w:lang w:val="ro-RO" w:bidi="mni-IN"/>
        </w:rPr>
        <w:t>î</w:t>
      </w:r>
      <w:r w:rsidRPr="00A51795">
        <w:rPr>
          <w:rFonts w:ascii="Times New Roman" w:hAnsi="Times New Roman"/>
          <w:sz w:val="24"/>
          <w:szCs w:val="24"/>
          <w:lang w:val="ro-RO" w:bidi="mni-IN"/>
        </w:rPr>
        <w:t xml:space="preserve">ntre părţi fracturate ale oraşului, de </w:t>
      </w:r>
      <w:r w:rsidRPr="00A51795">
        <w:rPr>
          <w:rFonts w:ascii="Times New Roman" w:hAnsi="Times New Roman"/>
          <w:i/>
          <w:iCs/>
          <w:sz w:val="24"/>
          <w:szCs w:val="24"/>
          <w:lang w:val="ro-RO" w:bidi="mni-IN"/>
        </w:rPr>
        <w:t>legătura a zonelor centrale cu</w:t>
      </w:r>
      <w:r w:rsidRPr="00A51795">
        <w:rPr>
          <w:rFonts w:ascii="Times New Roman" w:hAnsi="Times New Roman"/>
          <w:sz w:val="24"/>
          <w:szCs w:val="24"/>
          <w:lang w:val="ro-RO" w:bidi="mni-IN"/>
        </w:rPr>
        <w:t xml:space="preserve"> </w:t>
      </w:r>
      <w:r w:rsidRPr="00A51795">
        <w:rPr>
          <w:rFonts w:ascii="Times New Roman" w:hAnsi="Times New Roman"/>
          <w:i/>
          <w:iCs/>
          <w:sz w:val="24"/>
          <w:szCs w:val="24"/>
          <w:lang w:val="ro-RO" w:bidi="mni-IN"/>
        </w:rPr>
        <w:t xml:space="preserve">exteriorul oraşului, </w:t>
      </w:r>
      <w:r w:rsidRPr="00A51795">
        <w:rPr>
          <w:rFonts w:ascii="Times New Roman" w:hAnsi="Times New Roman"/>
          <w:sz w:val="24"/>
          <w:szCs w:val="24"/>
          <w:lang w:val="ro-RO" w:bidi="mni-IN"/>
        </w:rPr>
        <w:t xml:space="preserve">de </w:t>
      </w:r>
      <w:r w:rsidRPr="00A51795">
        <w:rPr>
          <w:rFonts w:ascii="Times New Roman" w:hAnsi="Times New Roman"/>
          <w:i/>
          <w:iCs/>
          <w:sz w:val="24"/>
          <w:szCs w:val="24"/>
          <w:lang w:val="ro-RO" w:bidi="mni-IN"/>
        </w:rPr>
        <w:t xml:space="preserve">ax de polarizare </w:t>
      </w:r>
      <w:r w:rsidRPr="00A51795">
        <w:rPr>
          <w:rFonts w:ascii="Times New Roman" w:hAnsi="Times New Roman"/>
          <w:sz w:val="24"/>
          <w:szCs w:val="24"/>
          <w:lang w:val="ro-RO" w:bidi="mni-IN"/>
        </w:rPr>
        <w:t xml:space="preserve">prin prezenta unor noduri importante şi a unor activităţi de interes public major şi de reprezentativitate, de legare a unor </w:t>
      </w:r>
      <w:r w:rsidRPr="00A51795">
        <w:rPr>
          <w:rFonts w:ascii="Times New Roman" w:hAnsi="Times New Roman"/>
          <w:i/>
          <w:iCs/>
          <w:sz w:val="24"/>
          <w:szCs w:val="24"/>
          <w:lang w:val="ro-RO" w:bidi="mni-IN"/>
        </w:rPr>
        <w:t xml:space="preserve">spaţii urbane majore </w:t>
      </w:r>
      <w:r w:rsidRPr="00A51795">
        <w:rPr>
          <w:rFonts w:ascii="Times New Roman" w:hAnsi="Times New Roman"/>
          <w:sz w:val="24"/>
          <w:szCs w:val="24"/>
          <w:lang w:val="ro-RO" w:bidi="mni-IN"/>
        </w:rPr>
        <w:t xml:space="preserve">pe axa V-E, de </w:t>
      </w:r>
      <w:r w:rsidRPr="00A51795">
        <w:rPr>
          <w:rFonts w:ascii="Times New Roman" w:hAnsi="Times New Roman"/>
          <w:i/>
          <w:iCs/>
          <w:sz w:val="24"/>
          <w:szCs w:val="24"/>
          <w:lang w:val="ro-RO" w:bidi="mni-IN"/>
        </w:rPr>
        <w:t>linie</w:t>
      </w:r>
      <w:r w:rsidRPr="00A51795">
        <w:rPr>
          <w:rFonts w:ascii="Times New Roman" w:hAnsi="Times New Roman"/>
          <w:sz w:val="24"/>
          <w:szCs w:val="24"/>
          <w:lang w:val="ro-RO" w:bidi="mni-IN"/>
        </w:rPr>
        <w:t xml:space="preserve"> </w:t>
      </w:r>
      <w:r w:rsidRPr="00A51795">
        <w:rPr>
          <w:rFonts w:ascii="Times New Roman" w:hAnsi="Times New Roman"/>
          <w:i/>
          <w:iCs/>
          <w:sz w:val="24"/>
          <w:szCs w:val="24"/>
          <w:lang w:val="ro-RO" w:bidi="mni-IN"/>
        </w:rPr>
        <w:t xml:space="preserve">de forţă </w:t>
      </w:r>
      <w:r w:rsidRPr="00A51795">
        <w:rPr>
          <w:rFonts w:ascii="Times New Roman" w:hAnsi="Times New Roman"/>
          <w:iCs/>
          <w:sz w:val="24"/>
          <w:szCs w:val="24"/>
          <w:lang w:val="ro-RO" w:bidi="mni-IN"/>
        </w:rPr>
        <w:t>î</w:t>
      </w:r>
      <w:r w:rsidRPr="00A51795">
        <w:rPr>
          <w:rFonts w:ascii="Times New Roman" w:hAnsi="Times New Roman"/>
          <w:sz w:val="24"/>
          <w:szCs w:val="24"/>
          <w:lang w:val="ro-RO" w:bidi="mni-IN"/>
        </w:rPr>
        <w:t>n comunicarea urbană (nu doar prin trafic).</w:t>
      </w:r>
    </w:p>
    <w:p w:rsidR="009E15A0" w:rsidRPr="00A51795" w:rsidRDefault="009E15A0" w:rsidP="009E15A0">
      <w:pPr>
        <w:spacing w:after="0" w:line="240" w:lineRule="auto"/>
        <w:ind w:left="360"/>
        <w:jc w:val="both"/>
        <w:rPr>
          <w:rFonts w:ascii="Times New Roman" w:hAnsi="Times New Roman"/>
          <w:b/>
          <w:i/>
          <w:sz w:val="24"/>
          <w:szCs w:val="24"/>
          <w:u w:val="single"/>
          <w:lang w:val="ro-RO"/>
        </w:rPr>
      </w:pPr>
      <w:r w:rsidRPr="00A51795">
        <w:rPr>
          <w:rFonts w:ascii="Times New Roman" w:hAnsi="Times New Roman"/>
          <w:b/>
          <w:i/>
          <w:sz w:val="24"/>
          <w:szCs w:val="24"/>
          <w:lang w:val="ro-RO"/>
        </w:rPr>
        <w:t xml:space="preserve">Alte informaţii, inclusiv material grafic, pot fi găsite pe site-ul: </w:t>
      </w:r>
      <w:hyperlink r:id="rId18" w:history="1">
        <w:r w:rsidRPr="00A51795">
          <w:rPr>
            <w:rStyle w:val="Hyperlink"/>
            <w:rFonts w:ascii="Times New Roman" w:hAnsi="Times New Roman"/>
            <w:b/>
            <w:color w:val="auto"/>
            <w:sz w:val="24"/>
            <w:szCs w:val="24"/>
            <w:lang w:val="it-IT"/>
          </w:rPr>
          <w:t>http://www.csb2035.ro/</w:t>
        </w:r>
      </w:hyperlink>
    </w:p>
    <w:p w:rsidR="009E15A0" w:rsidRPr="00A51795" w:rsidRDefault="009E15A0" w:rsidP="00FB303E">
      <w:pPr>
        <w:numPr>
          <w:ilvl w:val="0"/>
          <w:numId w:val="48"/>
        </w:num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P.U.Z. „ÎNCHIDERE INELUL MEDIAN DE CIRCULAŢIE LA ZONA NORD/AUTOSTRADA URBANĂ. P.U.Z. ŞI STUDII DE FEZABILITATE – </w:t>
      </w:r>
      <w:r w:rsidRPr="00A51795">
        <w:rPr>
          <w:rFonts w:ascii="Times New Roman" w:hAnsi="Times New Roman"/>
          <w:sz w:val="24"/>
          <w:szCs w:val="24"/>
          <w:lang w:val="ro-RO"/>
        </w:rPr>
        <w:t xml:space="preserve">tronson Lacul Morii–Şoseaua Colentina” detaliază prevederile de dezvoltare pentru reţeaua stradala cuprinse în Planul Urbanistic General, constând în </w:t>
      </w:r>
      <w:r w:rsidRPr="00A51795">
        <w:rPr>
          <w:rFonts w:ascii="Times New Roman" w:hAnsi="Times New Roman"/>
          <w:sz w:val="24"/>
          <w:szCs w:val="24"/>
          <w:lang w:val="ro-RO"/>
        </w:rPr>
        <w:lastRenderedPageBreak/>
        <w:t>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9E15A0" w:rsidRPr="00A51795" w:rsidRDefault="009E15A0" w:rsidP="009E15A0">
      <w:pPr>
        <w:spacing w:after="0" w:line="240" w:lineRule="auto"/>
        <w:ind w:left="360"/>
        <w:jc w:val="both"/>
        <w:rPr>
          <w:rFonts w:ascii="Times New Roman" w:hAnsi="Times New Roman"/>
          <w:sz w:val="24"/>
          <w:szCs w:val="24"/>
          <w:lang w:val="ro-RO"/>
        </w:rPr>
      </w:pPr>
      <w:r w:rsidRPr="00A51795">
        <w:rPr>
          <w:rFonts w:ascii="Times New Roman" w:hAnsi="Times New Roman"/>
          <w:b/>
          <w:sz w:val="24"/>
          <w:szCs w:val="24"/>
          <w:lang w:val="ro-RO"/>
        </w:rPr>
        <w:t xml:space="preserve">Obiectivul lucrării - </w:t>
      </w:r>
      <w:r w:rsidRPr="00A51795">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9E15A0" w:rsidRPr="00A51795" w:rsidRDefault="009E15A0" w:rsidP="009E15A0">
      <w:pPr>
        <w:spacing w:after="0" w:line="240" w:lineRule="auto"/>
        <w:jc w:val="both"/>
        <w:rPr>
          <w:rFonts w:ascii="Times New Roman" w:hAnsi="Times New Roman"/>
          <w:sz w:val="24"/>
          <w:szCs w:val="24"/>
          <w:lang w:val="it-IT"/>
        </w:rPr>
      </w:pPr>
      <w:r w:rsidRPr="00A51795">
        <w:rPr>
          <w:rFonts w:ascii="Times New Roman" w:hAnsi="Times New Roman"/>
          <w:b/>
          <w:sz w:val="24"/>
          <w:szCs w:val="24"/>
          <w:lang w:val="it-IT"/>
        </w:rPr>
        <w:t xml:space="preserve">  Inelul Median de circulaţie (al III-lea inel al oraşului) – </w:t>
      </w:r>
      <w:r w:rsidRPr="00A51795">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A51795">
        <w:rPr>
          <w:rFonts w:ascii="Times New Roman" w:hAnsi="Times New Roman"/>
          <w:b/>
          <w:i/>
          <w:sz w:val="24"/>
          <w:szCs w:val="24"/>
          <w:lang w:val="it-IT"/>
        </w:rPr>
        <w:t>Şoseaua Virtuţii, artera pe malul Lacului Dâmboviţa, pasaj denivelat peste CF, trasee propuse în zona CF Bucureşti-Constanţa, Şoseaua Petricani</w:t>
      </w:r>
      <w:r w:rsidRPr="00A51795">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A51795">
          <w:rPr>
            <w:rFonts w:ascii="Times New Roman" w:hAnsi="Times New Roman"/>
            <w:sz w:val="24"/>
            <w:szCs w:val="24"/>
            <w:lang w:val="it-IT"/>
          </w:rPr>
          <w:t>23 km</w:t>
        </w:r>
      </w:smartTag>
      <w:r w:rsidRPr="00A51795">
        <w:rPr>
          <w:rFonts w:ascii="Times New Roman" w:hAnsi="Times New Roman"/>
          <w:sz w:val="24"/>
          <w:szCs w:val="24"/>
          <w:lang w:val="it-IT"/>
        </w:rPr>
        <w:t xml:space="preserve"> de lărgiri artere şi străpungeri.</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Realizarea proiectului va ameliora considerabil circulaţia auto în zona de Nord a capitalei, prin  redistribuirea importantelor valori de trafic existente şi prognozate, creând legături fluente, în deplina siguranţă a traficului,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9E15A0" w:rsidRPr="00A51795" w:rsidRDefault="009E15A0" w:rsidP="009E15A0">
      <w:pPr>
        <w:spacing w:after="0" w:line="240" w:lineRule="auto"/>
        <w:jc w:val="both"/>
        <w:rPr>
          <w:rFonts w:ascii="Century" w:hAnsi="Century"/>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In aceasta faza de proiect au fo</w:t>
      </w:r>
      <w:r w:rsidRPr="00A51795">
        <w:rPr>
          <w:rFonts w:ascii="Times New Roman" w:hAnsi="Times New Roman"/>
          <w:b/>
          <w:sz w:val="24"/>
          <w:szCs w:val="24"/>
          <w:lang w:val="ro-RO"/>
        </w:rPr>
        <w:t>st</w:t>
      </w:r>
      <w:r w:rsidRPr="00A51795">
        <w:rPr>
          <w:rFonts w:ascii="Times New Roman" w:hAnsi="Times New Roman"/>
          <w:sz w:val="24"/>
          <w:szCs w:val="24"/>
          <w:lang w:val="ro-RO"/>
        </w:rPr>
        <w:t xml:space="preserve"> finalizate Planuri Urbanistice Zonale (P.U.Z.), inclusiv studii de fundamentare şi ridicări topo-cadastrale, studiul de fezabilitate pentru cele şapte tronsoane/teritorii de referinţă  ale inelului median de circulaţie. </w:t>
      </w:r>
      <w:r w:rsidRPr="00A51795">
        <w:rPr>
          <w:rFonts w:ascii="Century" w:hAnsi="Century"/>
          <w:lang w:val="ro-RO"/>
        </w:rPr>
        <w:t>Aceste Planuri Urbanistice Zonale au fost aprobate prin HCGMB nr. 294/2013 si nr. 292/2014, iar SF prin HCGMB nr. 102/2012.</w:t>
      </w:r>
    </w:p>
    <w:p w:rsidR="009E15A0" w:rsidRPr="00A51795" w:rsidRDefault="009E15A0" w:rsidP="00FB303E">
      <w:pPr>
        <w:pStyle w:val="ListParagraph"/>
        <w:numPr>
          <w:ilvl w:val="0"/>
          <w:numId w:val="56"/>
        </w:numPr>
        <w:spacing w:after="0" w:line="240" w:lineRule="auto"/>
        <w:jc w:val="both"/>
        <w:rPr>
          <w:rFonts w:ascii="Times New Roman" w:eastAsia="MS Mincho" w:hAnsi="Times New Roman"/>
          <w:b/>
          <w:sz w:val="24"/>
          <w:szCs w:val="24"/>
          <w:lang w:val="ro-RO"/>
        </w:rPr>
      </w:pPr>
      <w:r w:rsidRPr="00A51795">
        <w:rPr>
          <w:rFonts w:ascii="Times New Roman" w:hAnsi="Times New Roman"/>
          <w:b/>
          <w:sz w:val="24"/>
          <w:szCs w:val="24"/>
          <w:lang w:val="ro-RO"/>
        </w:rPr>
        <w:t xml:space="preserve">REVIZUIRE PLAN URBANISTIC GENERAL AL MUNICIPIULUI BUCUREŞTI </w:t>
      </w:r>
    </w:p>
    <w:p w:rsidR="009E15A0" w:rsidRPr="00A51795" w:rsidRDefault="009E15A0" w:rsidP="009E15A0">
      <w:pPr>
        <w:pStyle w:val="NoSpacing"/>
        <w:jc w:val="both"/>
        <w:rPr>
          <w:rFonts w:ascii="Times New Roman" w:hAnsi="Times New Roman"/>
          <w:i/>
          <w:sz w:val="24"/>
          <w:szCs w:val="24"/>
        </w:rPr>
      </w:pPr>
      <w:r w:rsidRPr="00A51795">
        <w:rPr>
          <w:rFonts w:ascii="Times New Roman" w:hAnsi="Times New Roman"/>
          <w:i/>
          <w:sz w:val="24"/>
          <w:szCs w:val="24"/>
        </w:rPr>
        <w:t xml:space="preserve">Obiectiv general: </w:t>
      </w:r>
    </w:p>
    <w:p w:rsidR="009E15A0" w:rsidRPr="00A51795" w:rsidRDefault="009E15A0" w:rsidP="009E15A0">
      <w:pPr>
        <w:pStyle w:val="NoSpacing"/>
        <w:jc w:val="both"/>
        <w:rPr>
          <w:rFonts w:ascii="Times New Roman" w:hAnsi="Times New Roman"/>
          <w:b/>
          <w:i/>
          <w:sz w:val="24"/>
          <w:szCs w:val="24"/>
        </w:rPr>
      </w:pPr>
      <w:r w:rsidRPr="00A51795">
        <w:rPr>
          <w:rFonts w:ascii="Times New Roman" w:hAnsi="Times New Roman"/>
          <w:b/>
          <w:i/>
          <w:sz w:val="24"/>
          <w:szCs w:val="24"/>
          <w:lang w:val="it-IT"/>
        </w:rPr>
        <w:t>Dezvoltare urbana echilibrata a teritoriului Capitalei, in interiorul sau/si in relatie cu vecinatatile</w:t>
      </w:r>
    </w:p>
    <w:p w:rsidR="009E15A0" w:rsidRPr="00A51795" w:rsidRDefault="009E15A0" w:rsidP="009E15A0">
      <w:pPr>
        <w:pStyle w:val="Patratele"/>
        <w:numPr>
          <w:ilvl w:val="0"/>
          <w:numId w:val="0"/>
        </w:numPr>
        <w:tabs>
          <w:tab w:val="left" w:pos="0"/>
        </w:tabs>
        <w:spacing w:after="0"/>
        <w:ind w:left="360"/>
        <w:rPr>
          <w:szCs w:val="24"/>
        </w:rPr>
      </w:pPr>
      <w:r w:rsidRPr="00A51795">
        <w:rPr>
          <w:szCs w:val="24"/>
        </w:rPr>
        <w:t>PUG-MB în vigoare, aprobat prin H.C.G.M.B. nr. 269/2000, prelungit prin H.C.G.M.B. nr. 232/19.12.2012, prelungit prin H.C.G.M.B. nr. 224/2015</w:t>
      </w:r>
      <w:r w:rsidRPr="00A51795">
        <w:rPr>
          <w:b/>
          <w:szCs w:val="24"/>
        </w:rPr>
        <w:t xml:space="preserve"> </w:t>
      </w:r>
      <w:r w:rsidRPr="00A51795">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9E15A0" w:rsidRPr="00A51795" w:rsidRDefault="009E15A0" w:rsidP="008E335D">
      <w:pPr>
        <w:numPr>
          <w:ilvl w:val="0"/>
          <w:numId w:val="13"/>
        </w:numPr>
        <w:suppressAutoHyphens/>
        <w:spacing w:after="0" w:line="240" w:lineRule="auto"/>
        <w:jc w:val="both"/>
        <w:rPr>
          <w:rFonts w:ascii="Times New Roman" w:hAnsi="Times New Roman"/>
          <w:sz w:val="24"/>
          <w:szCs w:val="24"/>
          <w:lang w:val="ro-RO"/>
        </w:rPr>
      </w:pPr>
      <w:r w:rsidRPr="00A51795">
        <w:rPr>
          <w:rFonts w:ascii="Times New Roman" w:eastAsia="Arial Unicode MS" w:hAnsi="Times New Roman"/>
          <w:b/>
          <w:i/>
          <w:sz w:val="24"/>
          <w:szCs w:val="24"/>
          <w:lang w:val="ro-RO"/>
        </w:rPr>
        <w:t xml:space="preserve">Planul Urbanistic General al Municipiului Bucureşti </w:t>
      </w:r>
      <w:r w:rsidRPr="00A51795">
        <w:rPr>
          <w:rFonts w:ascii="Times New Roman" w:hAnsi="Times New Roman"/>
          <w:b/>
          <w:i/>
          <w:sz w:val="24"/>
          <w:szCs w:val="24"/>
          <w:lang w:val="ro-RO"/>
        </w:rPr>
        <w:t>revizuit</w:t>
      </w:r>
      <w:r w:rsidRPr="00A51795">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9E15A0" w:rsidRPr="00A51795" w:rsidRDefault="009E15A0" w:rsidP="008E335D">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eastAsia="Arial Unicode MS" w:hAnsi="Times New Roman"/>
          <w:b/>
          <w:i/>
          <w:sz w:val="24"/>
          <w:szCs w:val="24"/>
          <w:lang w:val="ro-RO"/>
        </w:rPr>
        <w:lastRenderedPageBreak/>
        <w:t xml:space="preserve">În anul </w:t>
      </w:r>
      <w:smartTag w:uri="urn:schemas-microsoft-com:office:smarttags" w:element="metricconverter">
        <w:smartTagPr>
          <w:attr w:name="ProductID" w:val="2012 a"/>
        </w:smartTagPr>
        <w:r w:rsidRPr="00A51795">
          <w:rPr>
            <w:rFonts w:ascii="Times New Roman" w:eastAsia="Arial Unicode MS" w:hAnsi="Times New Roman"/>
            <w:b/>
            <w:i/>
            <w:sz w:val="24"/>
            <w:szCs w:val="24"/>
            <w:lang w:val="ro-RO"/>
          </w:rPr>
          <w:t>2012 a</w:t>
        </w:r>
      </w:smartTag>
      <w:r w:rsidRPr="00A51795">
        <w:rPr>
          <w:rFonts w:ascii="Times New Roman" w:eastAsia="Arial Unicode MS" w:hAnsi="Times New Roman"/>
          <w:b/>
          <w:i/>
          <w:sz w:val="24"/>
          <w:szCs w:val="24"/>
          <w:lang w:val="ro-RO"/>
        </w:rPr>
        <w:t xml:space="preserve"> fost demarata procedura de achiziţie publică – concurs de soluţii</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Scopul acestuia</w:t>
      </w: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9E15A0" w:rsidRPr="00A51795" w:rsidRDefault="009E15A0" w:rsidP="008E335D">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eastAsia="Arial Unicode MS" w:hAnsi="Times New Roman"/>
          <w:b/>
          <w:i/>
          <w:sz w:val="24"/>
          <w:szCs w:val="24"/>
          <w:lang w:val="ro-RO"/>
        </w:rPr>
        <w:t>În anul 2013 s-a încheiat contractul de servicii nr. 469/07.10.2013,</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cu</w:t>
      </w:r>
      <w:r w:rsidRPr="00A51795">
        <w:rPr>
          <w:rFonts w:ascii="Times New Roman" w:hAnsi="Times New Roman"/>
          <w:b/>
          <w:sz w:val="24"/>
          <w:szCs w:val="24"/>
          <w:lang w:val="ro-RO"/>
        </w:rPr>
        <w:t xml:space="preserve"> </w:t>
      </w:r>
      <w:r w:rsidRPr="00A51795">
        <w:rPr>
          <w:rFonts w:ascii="Times New Roman" w:hAnsi="Times New Roman"/>
          <w:sz w:val="24"/>
          <w:szCs w:val="24"/>
          <w:lang w:val="ro-RO"/>
        </w:rPr>
        <w:t>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Contractul are valoarea de 35.225.000 lei exclusiv TVA si durata de finalizare 41 de luni (cumulat de la lansarea comenzilor pentru livrabile).</w:t>
      </w:r>
    </w:p>
    <w:p w:rsidR="009E15A0" w:rsidRPr="00A51795" w:rsidRDefault="009E15A0" w:rsidP="008E335D">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sz w:val="24"/>
          <w:szCs w:val="24"/>
          <w:lang w:val="ro-RO"/>
        </w:rPr>
        <w:t>În cadrul proiectului “</w:t>
      </w:r>
      <w:r w:rsidRPr="00A51795">
        <w:rPr>
          <w:rFonts w:ascii="Times New Roman" w:hAnsi="Times New Roman"/>
          <w:b/>
          <w:sz w:val="24"/>
          <w:szCs w:val="24"/>
          <w:lang w:val="ro-RO"/>
        </w:rPr>
        <w:t>Revizuire Plan Urbanistic General al Municipiul Bucureşti</w:t>
      </w:r>
      <w:r w:rsidRPr="00A51795">
        <w:rPr>
          <w:rFonts w:ascii="Times New Roman" w:hAnsi="Times New Roman"/>
          <w:sz w:val="24"/>
          <w:szCs w:val="24"/>
          <w:lang w:val="ro-RO"/>
        </w:rPr>
        <w:t>”, conform contract nr. 469/07.10.2013,</w:t>
      </w:r>
      <w:r w:rsidRPr="00A51795">
        <w:rPr>
          <w:rFonts w:ascii="Times New Roman" w:hAnsi="Times New Roman"/>
          <w:b/>
          <w:sz w:val="24"/>
          <w:szCs w:val="24"/>
          <w:lang w:val="ro-RO"/>
        </w:rPr>
        <w:t xml:space="preserve"> </w:t>
      </w:r>
      <w:r w:rsidRPr="00A51795">
        <w:rPr>
          <w:rFonts w:ascii="Times New Roman" w:hAnsi="Times New Roman"/>
          <w:sz w:val="24"/>
          <w:szCs w:val="24"/>
          <w:lang w:val="ro-RO"/>
        </w:rPr>
        <w:t>la acest moment, se derulează Etapa I – „</w:t>
      </w:r>
      <w:r w:rsidRPr="00A51795">
        <w:rPr>
          <w:rFonts w:ascii="Times New Roman" w:hAnsi="Times New Roman"/>
          <w:i/>
          <w:sz w:val="24"/>
          <w:szCs w:val="24"/>
          <w:lang w:val="ro-RO"/>
        </w:rPr>
        <w:t>Elaborare forma sintetizata a P.U.G.M.B. în vigoare</w:t>
      </w:r>
      <w:r w:rsidRPr="00A51795">
        <w:rPr>
          <w:rFonts w:ascii="Times New Roman" w:hAnsi="Times New Roman"/>
          <w:sz w:val="24"/>
          <w:szCs w:val="24"/>
          <w:lang w:val="ro-RO"/>
        </w:rPr>
        <w:t xml:space="preserve"> ş</w:t>
      </w:r>
      <w:r w:rsidRPr="00A51795">
        <w:rPr>
          <w:rFonts w:ascii="Times New Roman" w:hAnsi="Times New Roman"/>
          <w:i/>
          <w:sz w:val="24"/>
          <w:szCs w:val="24"/>
          <w:lang w:val="ro-RO"/>
        </w:rPr>
        <w:t>i stadiul actual al dezvoltării urban</w:t>
      </w:r>
      <w:r w:rsidRPr="00A51795">
        <w:rPr>
          <w:rFonts w:ascii="Times New Roman" w:hAnsi="Times New Roman"/>
          <w:sz w:val="24"/>
          <w:szCs w:val="24"/>
          <w:lang w:val="ro-RO"/>
        </w:rPr>
        <w:t>e”. S-a întocmit Faza I.1 „</w:t>
      </w:r>
      <w:r w:rsidRPr="00A51795">
        <w:rPr>
          <w:rFonts w:ascii="Times New Roman" w:hAnsi="Times New Roman"/>
          <w:i/>
          <w:sz w:val="24"/>
          <w:szCs w:val="24"/>
          <w:lang w:val="ro-RO"/>
        </w:rPr>
        <w:t>Elaborare forma sintetizată a P.U.G.M.B. în vigoare”</w:t>
      </w:r>
      <w:r w:rsidRPr="00A51795">
        <w:rPr>
          <w:rFonts w:ascii="Times New Roman" w:hAnsi="Times New Roman"/>
          <w:sz w:val="24"/>
          <w:szCs w:val="24"/>
          <w:lang w:val="ro-RO"/>
        </w:rPr>
        <w:t xml:space="preserve"> şi subfazei I.2A din cadrul Fazei I.2 „</w:t>
      </w:r>
      <w:r w:rsidRPr="00A51795">
        <w:rPr>
          <w:rFonts w:ascii="Times New Roman" w:hAnsi="Times New Roman"/>
          <w:i/>
          <w:sz w:val="24"/>
          <w:szCs w:val="24"/>
          <w:lang w:val="ro-RO"/>
        </w:rPr>
        <w:t>Stadiul actual al dezvoltării urbane</w:t>
      </w:r>
      <w:r w:rsidRPr="00A51795">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Studiu de delimitare a zonelor de protecţie; actualizare studii istorice;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9E15A0" w:rsidRPr="00A51795" w:rsidRDefault="009E15A0" w:rsidP="008E335D">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bCs/>
          <w:sz w:val="24"/>
          <w:szCs w:val="24"/>
          <w:lang w:val="ro-RO"/>
        </w:rPr>
        <w:t>Pentru p</w:t>
      </w:r>
      <w:r w:rsidRPr="00A51795">
        <w:rPr>
          <w:rFonts w:ascii="Times New Roman" w:eastAsia="Arial Unicode MS" w:hAnsi="Times New Roman"/>
          <w:sz w:val="24"/>
          <w:szCs w:val="24"/>
          <w:lang w:val="ro-RO"/>
        </w:rPr>
        <w:t xml:space="preserve">roiectul </w:t>
      </w:r>
      <w:r w:rsidRPr="00A51795">
        <w:rPr>
          <w:rFonts w:ascii="Times New Roman" w:hAnsi="Times New Roman"/>
          <w:i/>
          <w:iCs/>
          <w:sz w:val="24"/>
          <w:szCs w:val="24"/>
          <w:lang w:val="ro-RO"/>
        </w:rPr>
        <w:t>Revizuire Plan Urbanistic General al Municipiul Bucureşti</w:t>
      </w:r>
      <w:r w:rsidRPr="00A51795">
        <w:rPr>
          <w:rFonts w:ascii="Times New Roman" w:hAnsi="Times New Roman"/>
          <w:sz w:val="24"/>
          <w:szCs w:val="24"/>
          <w:lang w:val="ro-RO"/>
        </w:rPr>
        <w:t xml:space="preserve"> urmează a se finaliza faza I.2 a contractului cu restul studiilor de fundamentare (ex.:</w:t>
      </w:r>
      <w:r w:rsidRPr="00A51795">
        <w:rPr>
          <w:rFonts w:ascii="Times New Roman" w:hAnsi="Times New Roman"/>
          <w:b/>
          <w:sz w:val="24"/>
          <w:szCs w:val="24"/>
          <w:lang w:val="ro-RO"/>
        </w:rPr>
        <w:t xml:space="preserve"> </w:t>
      </w:r>
      <w:r w:rsidRPr="00A51795">
        <w:rPr>
          <w:rFonts w:ascii="Times New Roman" w:hAnsi="Times New Roman"/>
          <w:sz w:val="24"/>
          <w:szCs w:val="24"/>
          <w:lang w:val="ro-RO"/>
        </w:rPr>
        <w:t>Studiu privind mobilitatea urbana in teritoriu;</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Studiu privind morfologia tipologica urbana in teritoriu;</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Documentaţii PUZ-uri Zone Protejate;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Demografie;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Vulnerabilităţi si riscuri; Analiza si diagnosticul tendinţelor de dezvoltare;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Analiza si diagnostic SWOT etc.)</w:t>
      </w:r>
    </w:p>
    <w:p w:rsidR="009E15A0" w:rsidRPr="00A51795" w:rsidRDefault="009E15A0" w:rsidP="008E335D">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9E15A0" w:rsidRPr="00A51795" w:rsidRDefault="009E15A0" w:rsidP="008E335D">
      <w:pPr>
        <w:pStyle w:val="ListParagraph"/>
        <w:numPr>
          <w:ilvl w:val="0"/>
          <w:numId w:val="18"/>
        </w:numPr>
        <w:spacing w:after="0" w:line="240" w:lineRule="auto"/>
        <w:jc w:val="both"/>
        <w:rPr>
          <w:rFonts w:ascii="Times New Roman" w:hAnsi="Times New Roman"/>
          <w:b/>
          <w:bCs/>
          <w:sz w:val="24"/>
          <w:szCs w:val="24"/>
          <w:lang w:val="ro-RO"/>
        </w:rPr>
      </w:pPr>
      <w:r w:rsidRPr="00A51795">
        <w:rPr>
          <w:rFonts w:ascii="Times New Roman" w:eastAsia="Arial Unicode MS" w:hAnsi="Times New Roman"/>
          <w:sz w:val="24"/>
          <w:szCs w:val="24"/>
          <w:lang w:val="ro-RO"/>
        </w:rPr>
        <w:t xml:space="preserve">Proiectul </w:t>
      </w:r>
      <w:r w:rsidRPr="00A51795">
        <w:rPr>
          <w:rFonts w:ascii="Times New Roman" w:hAnsi="Times New Roman"/>
          <w:sz w:val="24"/>
          <w:szCs w:val="24"/>
          <w:lang w:val="ro-RO"/>
        </w:rPr>
        <w:t>Revizuire Plan Urbanistic General al Municipiul Bucureşti va continua şi pe parcursul anului 2018.</w:t>
      </w:r>
    </w:p>
    <w:p w:rsidR="009E15A0" w:rsidRPr="00A51795" w:rsidRDefault="009E15A0" w:rsidP="008E335D">
      <w:pPr>
        <w:numPr>
          <w:ilvl w:val="0"/>
          <w:numId w:val="20"/>
        </w:numPr>
        <w:spacing w:after="0" w:line="240" w:lineRule="auto"/>
        <w:jc w:val="both"/>
        <w:rPr>
          <w:rFonts w:ascii="Times New Roman" w:hAnsi="Times New Roman"/>
          <w:b/>
          <w:bCs/>
          <w:sz w:val="24"/>
          <w:szCs w:val="24"/>
          <w:lang w:val="ro-RO"/>
        </w:rPr>
      </w:pPr>
      <w:r w:rsidRPr="00A51795">
        <w:rPr>
          <w:rFonts w:ascii="Times New Roman" w:hAnsi="Times New Roman"/>
          <w:b/>
          <w:bCs/>
          <w:sz w:val="24"/>
          <w:szCs w:val="24"/>
          <w:lang w:val="ro-RO"/>
        </w:rPr>
        <w:t>REGENERARE URBANĂ – Cartier Ferentari</w:t>
      </w:r>
    </w:p>
    <w:p w:rsidR="009E15A0" w:rsidRPr="00A51795" w:rsidRDefault="009E15A0" w:rsidP="009E15A0">
      <w:pPr>
        <w:spacing w:after="0" w:line="240" w:lineRule="auto"/>
        <w:jc w:val="both"/>
        <w:rPr>
          <w:rFonts w:ascii="Times New Roman" w:hAnsi="Times New Roman"/>
          <w:b/>
          <w:i/>
          <w:sz w:val="24"/>
          <w:szCs w:val="24"/>
          <w:lang w:val="ro-RO"/>
        </w:rPr>
      </w:pPr>
      <w:r w:rsidRPr="00A51795">
        <w:rPr>
          <w:rFonts w:ascii="Times New Roman" w:hAnsi="Times New Roman"/>
          <w:b/>
          <w:sz w:val="24"/>
          <w:szCs w:val="24"/>
          <w:lang w:val="ro-RO"/>
        </w:rPr>
        <w:t xml:space="preserve">   </w:t>
      </w:r>
      <w:r w:rsidRPr="00A51795">
        <w:rPr>
          <w:rFonts w:ascii="Times New Roman" w:hAnsi="Times New Roman"/>
          <w:i/>
          <w:sz w:val="24"/>
          <w:szCs w:val="24"/>
          <w:lang w:val="ro-RO"/>
        </w:rPr>
        <w:t>Obiectiv general:</w:t>
      </w:r>
      <w:r w:rsidRPr="00A51795">
        <w:rPr>
          <w:rFonts w:ascii="Times New Roman" w:hAnsi="Times New Roman"/>
          <w:b/>
          <w:i/>
          <w:sz w:val="24"/>
          <w:szCs w:val="24"/>
          <w:lang w:val="ro-RO"/>
        </w:rPr>
        <w:t xml:space="preserve"> Regenerare şi revitalizare urbană</w:t>
      </w:r>
    </w:p>
    <w:p w:rsidR="009E15A0" w:rsidRPr="00A51795" w:rsidRDefault="009E15A0" w:rsidP="009E15A0">
      <w:pPr>
        <w:spacing w:before="120" w:after="120" w:line="240" w:lineRule="auto"/>
        <w:jc w:val="both"/>
        <w:rPr>
          <w:rFonts w:ascii="Times New Roman" w:hAnsi="Times New Roman"/>
          <w:lang w:val="ro-RO"/>
        </w:rPr>
      </w:pPr>
      <w:r w:rsidRPr="00A51795">
        <w:rPr>
          <w:rFonts w:ascii="Times New Roman" w:hAnsi="Times New Roman"/>
          <w:sz w:val="24"/>
          <w:szCs w:val="24"/>
          <w:lang w:val="ro-RO"/>
        </w:rPr>
        <w:t xml:space="preserve">   Pentru acest studiu, procedura de achiziţie publica pentru atribuirea contractului de servicii a fost lansată în 2015 şi a fost finalizată în 2016. </w:t>
      </w:r>
      <w:r w:rsidRPr="00A51795">
        <w:rPr>
          <w:rFonts w:ascii="Times New Roman" w:hAnsi="Times New Roman"/>
          <w:lang w:val="ro-RO"/>
        </w:rPr>
        <w:t xml:space="preserve">Contractul de achiziție de servicii a fost încheiat in anul 2017 si s-a început culegerea de date/informații pentru realizarea analizelor specifice. Va fi analizat </w:t>
      </w:r>
      <w:r w:rsidRPr="00A51795">
        <w:rPr>
          <w:rFonts w:ascii="Times New Roman" w:hAnsi="Times New Roman"/>
          <w:bCs/>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A51795">
        <w:rPr>
          <w:rFonts w:ascii="Times New Roman" w:hAnsi="Times New Roman"/>
          <w:lang w:val="ro-RO"/>
        </w:rPr>
        <w:t>Acest studiu va sta la baza demersului P.M.B. de a accesa fonduri europene pe Axa 5.1. la finele semestrului I al anului 2018 s-a predat si s-a recepționat Faza I a proiectului.</w:t>
      </w:r>
    </w:p>
    <w:p w:rsidR="009E15A0" w:rsidRPr="00A51795" w:rsidRDefault="009E15A0" w:rsidP="009E15A0">
      <w:pPr>
        <w:spacing w:before="120" w:after="120" w:line="240" w:lineRule="auto"/>
        <w:jc w:val="both"/>
        <w:rPr>
          <w:rFonts w:ascii="Times New Roman" w:hAnsi="Times New Roman"/>
          <w:bCs/>
          <w:lang w:val="ro-RO"/>
        </w:rPr>
      </w:pPr>
      <w:r w:rsidRPr="00A51795">
        <w:rPr>
          <w:rFonts w:ascii="Times New Roman" w:hAnsi="Times New Roman"/>
          <w:bCs/>
          <w:lang w:val="ro-RO"/>
        </w:rPr>
        <w:t xml:space="preserve">   Având in vedere starea actuala a întregului cartier Ferentari, ce poate fi constatata fara a fi in mod necesar un locuitor al zonei este evident ca este necesar a fi luate masuri de remediere cat mai curând, in caz de neintervenție existând riscul de depreciere accelerata ce se va traduce prin costuri economice si sociale sporite. Întrucât, in acest areal, exista zone construite aflate in stare de degradare (clădiri, locuințe insalubre, spatii publice, infrastructura tehnico-edilitara), afectate de probleme economice si sociale acute (calitate precara a locuirii, infracționalitate, vulnerabilitate si segregare sociala etc.), proiectul va fi unul de regenerare urbana, care va include masuri si acțiuni ce vor fi realizate asupra patrimoniului construit si al spatiilor publice din zona/zonele de acțiune prioritara selectata/e, protejând si valorizând elementele de mediu natural sau antropizat, stimulând economia locala, in beneficiul comunității.</w:t>
      </w:r>
    </w:p>
    <w:p w:rsidR="009E15A0" w:rsidRPr="00A51795" w:rsidRDefault="009E15A0" w:rsidP="009E15A0">
      <w:pPr>
        <w:spacing w:before="120" w:after="120" w:line="240" w:lineRule="auto"/>
        <w:jc w:val="both"/>
        <w:rPr>
          <w:rFonts w:ascii="Times New Roman" w:hAnsi="Times New Roman"/>
          <w:bCs/>
          <w:lang w:val="ro-RO"/>
        </w:rPr>
      </w:pPr>
      <w:r w:rsidRPr="00A51795">
        <w:rPr>
          <w:rFonts w:ascii="Times New Roman" w:hAnsi="Times New Roman"/>
          <w:b/>
          <w:bCs/>
          <w:lang w:val="ro-RO"/>
        </w:rPr>
        <w:t xml:space="preserve">   </w:t>
      </w:r>
      <w:r w:rsidRPr="00A51795">
        <w:rPr>
          <w:rFonts w:ascii="Times New Roman" w:hAnsi="Times New Roman"/>
          <w:bCs/>
          <w:lang w:val="ro-RO"/>
        </w:rPr>
        <w:t>Sunt necesare operațiuni de regenerare urbana, care sa creeze nuclee de însănătoșire a imaginii urbane si sa favorizeze incluziunea sociala, având ca scop final ameliorarea calității vieții rezidenților.</w:t>
      </w:r>
    </w:p>
    <w:p w:rsidR="009E15A0" w:rsidRPr="00A51795" w:rsidRDefault="009E15A0" w:rsidP="009E15A0">
      <w:pPr>
        <w:spacing w:before="120" w:after="120" w:line="240" w:lineRule="auto"/>
        <w:jc w:val="both"/>
        <w:rPr>
          <w:rFonts w:ascii="Times New Roman" w:hAnsi="Times New Roman"/>
          <w:bCs/>
          <w:sz w:val="24"/>
          <w:szCs w:val="24"/>
          <w:lang w:val="ro-RO"/>
        </w:rPr>
      </w:pPr>
      <w:r w:rsidRPr="00A51795">
        <w:rPr>
          <w:rFonts w:ascii="Century" w:hAnsi="Century"/>
          <w:lang w:val="ro-RO"/>
        </w:rPr>
        <w:t xml:space="preserve">   </w:t>
      </w:r>
      <w:r w:rsidRPr="00A51795">
        <w:rPr>
          <w:rFonts w:ascii="Times New Roman" w:hAnsi="Times New Roman"/>
          <w:sz w:val="24"/>
          <w:szCs w:val="24"/>
          <w:lang w:val="ro-RO"/>
        </w:rPr>
        <w:t>Având în vedere iniţiativa UE de a implementa în perioada de programare 2014-2020 un concept nou de dezvoltare „</w:t>
      </w:r>
      <w:r w:rsidRPr="00A51795">
        <w:rPr>
          <w:rFonts w:ascii="Times New Roman" w:hAnsi="Times New Roman"/>
          <w:i/>
          <w:sz w:val="24"/>
          <w:szCs w:val="24"/>
          <w:lang w:val="ro-RO"/>
        </w:rPr>
        <w:t>Dezvoltare Locală plasată sub Responsabilitatea Comunităţii</w:t>
      </w:r>
      <w:r w:rsidRPr="00A51795">
        <w:rPr>
          <w:rFonts w:ascii="Times New Roman" w:hAnsi="Times New Roman"/>
          <w:sz w:val="24"/>
          <w:szCs w:val="24"/>
          <w:lang w:val="ro-RO"/>
        </w:rPr>
        <w:t xml:space="preserve">” (DLRC) în oraşele mai mari de </w:t>
      </w:r>
      <w:r w:rsidRPr="00A51795">
        <w:rPr>
          <w:rFonts w:ascii="Times New Roman" w:hAnsi="Times New Roman"/>
          <w:sz w:val="24"/>
          <w:szCs w:val="24"/>
          <w:lang w:val="ro-RO"/>
        </w:rPr>
        <w:lastRenderedPageBreak/>
        <w:t>20.000 de locuitori, cu oportunităţi de finanţare nerambursabilă prin POCU 2014-2015 (Axa prioritară 5)  si o</w:t>
      </w:r>
      <w:r w:rsidRPr="00A51795">
        <w:rPr>
          <w:rFonts w:ascii="Times New Roman" w:hAnsi="Times New Roman"/>
          <w:spacing w:val="-2"/>
          <w:sz w:val="24"/>
          <w:szCs w:val="24"/>
          <w:lang w:val="ro-RO"/>
        </w:rPr>
        <w:t>portunităţile de finanţare nerambursabilă prin axele Programul Operaţional Regional (POR) 2014-2020 (Axa Prioritară 9 –</w:t>
      </w:r>
      <w:r w:rsidRPr="00A51795">
        <w:rPr>
          <w:rFonts w:ascii="Times New Roman" w:hAnsi="Times New Roman"/>
          <w:i/>
          <w:spacing w:val="-2"/>
          <w:sz w:val="24"/>
          <w:szCs w:val="24"/>
          <w:lang w:val="ro-RO"/>
        </w:rPr>
        <w:t xml:space="preserve"> „Sprijinirea regenerării economice şi sociale a comunităţilor defavorizate din mediul urban – infrastructura”</w:t>
      </w:r>
      <w:r w:rsidRPr="00A51795">
        <w:rPr>
          <w:rFonts w:ascii="Times New Roman" w:hAnsi="Times New Roman"/>
          <w:spacing w:val="-2"/>
          <w:sz w:val="24"/>
          <w:szCs w:val="24"/>
          <w:lang w:val="ro-RO"/>
        </w:rPr>
        <w:t xml:space="preserve">), dedicate DRLC, se intenţionează ca acest program de regenerare urbana pentru zona Ferentari sa fie finanţat din asemenea fonduri. </w:t>
      </w:r>
    </w:p>
    <w:p w:rsidR="009E15A0" w:rsidRPr="00A51795" w:rsidRDefault="009E15A0" w:rsidP="00FB303E">
      <w:pPr>
        <w:numPr>
          <w:ilvl w:val="0"/>
          <w:numId w:val="25"/>
        </w:numPr>
        <w:spacing w:after="0" w:line="240" w:lineRule="auto"/>
        <w:jc w:val="both"/>
        <w:rPr>
          <w:rFonts w:ascii="Times New Roman" w:hAnsi="Times New Roman"/>
          <w:bCs/>
          <w:sz w:val="24"/>
          <w:szCs w:val="24"/>
          <w:lang w:val="ro-RO"/>
        </w:rPr>
      </w:pPr>
      <w:r w:rsidRPr="00A51795">
        <w:rPr>
          <w:rFonts w:ascii="Times New Roman" w:hAnsi="Times New Roman"/>
          <w:b/>
          <w:bCs/>
          <w:i/>
          <w:sz w:val="24"/>
          <w:szCs w:val="24"/>
          <w:lang w:val="ro-RO"/>
        </w:rPr>
        <w:t>Zone construite protejate: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etapa a II-a.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i/>
          <w:sz w:val="24"/>
          <w:szCs w:val="24"/>
          <w:lang w:val="ro-RO"/>
        </w:rPr>
        <w:t>Scopul proiectului:</w:t>
      </w:r>
      <w:r w:rsidRPr="00A51795">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A51795">
        <w:rPr>
          <w:rFonts w:ascii="Times New Roman" w:hAnsi="Times New Roman"/>
          <w:bCs/>
          <w:sz w:val="24"/>
          <w:szCs w:val="24"/>
          <w:lang w:val="ro-RO"/>
        </w:rPr>
        <w:t>pilot</w:t>
      </w:r>
      <w:r w:rsidRPr="00A51795">
        <w:rPr>
          <w:rFonts w:ascii="Times New Roman" w:hAnsi="Times New Roman"/>
          <w:sz w:val="24"/>
          <w:szCs w:val="24"/>
          <w:lang w:val="ro-RO"/>
        </w:rPr>
        <w:t xml:space="preserve"> nominalizate, identificate si delimitate conform Planul Urbanistic Zonal „Zone Construite Protejate în Municipiul Bucureşti”, aprobat cu H.C.G.M.B. nr. 279/2000, documentaţie ce reprezintă unul din studiile de fundamentare ale Planului Urbanistic General al Municipiului Bucureşti.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9E15A0" w:rsidRPr="00A51795" w:rsidRDefault="009E15A0" w:rsidP="009E15A0">
      <w:p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Lucrarea s-a elaborat în</w:t>
      </w:r>
      <w:r w:rsidRPr="00A51795">
        <w:rPr>
          <w:rFonts w:ascii="Times New Roman" w:hAnsi="Times New Roman"/>
          <w:b/>
          <w:sz w:val="24"/>
          <w:szCs w:val="24"/>
          <w:lang w:val="ro-RO"/>
        </w:rPr>
        <w:t xml:space="preserve"> </w:t>
      </w:r>
      <w:r w:rsidRPr="00A51795">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i/>
          <w:sz w:val="24"/>
          <w:szCs w:val="24"/>
          <w:lang w:val="ro-RO"/>
        </w:rPr>
        <w:t>Obiectivul lucrării:</w:t>
      </w:r>
      <w:r w:rsidRPr="00A51795">
        <w:rPr>
          <w:rFonts w:ascii="Times New Roman" w:hAnsi="Times New Roman"/>
          <w:b/>
          <w:sz w:val="24"/>
          <w:szCs w:val="24"/>
          <w:lang w:val="ro-RO"/>
        </w:rPr>
        <w:t xml:space="preserve"> </w:t>
      </w:r>
      <w:r w:rsidRPr="00A51795">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Documentaţia a fost elaborata urmărind următoarele principii:</w:t>
      </w:r>
    </w:p>
    <w:p w:rsidR="009E15A0" w:rsidRPr="00A51795" w:rsidRDefault="009E15A0" w:rsidP="00FB303E">
      <w:pPr>
        <w:numPr>
          <w:ilvl w:val="0"/>
          <w:numId w:val="26"/>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9E15A0" w:rsidRPr="00A51795" w:rsidRDefault="009E15A0" w:rsidP="00FB303E">
      <w:pPr>
        <w:numPr>
          <w:ilvl w:val="0"/>
          <w:numId w:val="26"/>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În palier operaţional, s-a realizat:</w:t>
      </w: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9E15A0" w:rsidRPr="00A51795" w:rsidRDefault="009E15A0"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ZP nr. 10 bulevard haussmannian de ţesut – Calea Dorobanţi - 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9E15A0" w:rsidRPr="00A51795" w:rsidRDefault="009E15A0"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 xml:space="preserve">tronsonul Căii Dorobanţilor între intersecţia cu </w:t>
      </w:r>
      <w:r w:rsidRPr="00A51795">
        <w:rPr>
          <w:rFonts w:ascii="Times New Roman" w:hAnsi="Times New Roman"/>
          <w:sz w:val="24"/>
          <w:szCs w:val="24"/>
          <w:lang w:val="ro-RO"/>
        </w:rPr>
        <w:t>bulevardul Dacia şi cu Şoseaua Ştefan cel Mare</w:t>
      </w:r>
      <w:r w:rsidRPr="00A51795">
        <w:rPr>
          <w:rFonts w:ascii="Times New Roman" w:hAnsi="Times New Roman"/>
          <w:b/>
          <w:sz w:val="24"/>
          <w:szCs w:val="24"/>
          <w:lang w:val="ro-RO"/>
        </w:rPr>
        <w:t xml:space="preserve"> </w:t>
      </w:r>
      <w:r w:rsidRPr="00A51795">
        <w:rPr>
          <w:rFonts w:ascii="Times New Roman" w:hAnsi="Times New Roman"/>
          <w:sz w:val="24"/>
          <w:szCs w:val="24"/>
          <w:lang w:val="ro-RO"/>
        </w:rPr>
        <w:t>şi include Intr. Camil Petrescu, str I. Maiorescu şi porţiuni ale străzilor N. Beloceanu, Stanislav Cihoski, Intr. Stanislav Cihoski;</w:t>
      </w:r>
    </w:p>
    <w:p w:rsidR="009E15A0" w:rsidRPr="00A51795" w:rsidRDefault="009E15A0"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ZP nr. 32 ţesutul tradiţional difuz – </w:t>
      </w:r>
      <w:r w:rsidRPr="00A51795">
        <w:rPr>
          <w:rFonts w:ascii="Times New Roman" w:hAnsi="Times New Roman"/>
          <w:bCs/>
          <w:sz w:val="24"/>
          <w:szCs w:val="24"/>
          <w:lang w:val="ro-RO"/>
        </w:rPr>
        <w:t>zona Vasile Conta -</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9E15A0" w:rsidRPr="00A51795" w:rsidRDefault="009E15A0"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A51795">
        <w:rPr>
          <w:rFonts w:ascii="Times New Roman" w:hAnsi="Times New Roman"/>
          <w:sz w:val="24"/>
          <w:szCs w:val="24"/>
        </w:rPr>
        <w:t>-</w:t>
      </w:r>
      <w:r w:rsidRPr="00A51795">
        <w:rPr>
          <w:rFonts w:ascii="Times New Roman" w:hAnsi="Times New Roman"/>
          <w:sz w:val="24"/>
          <w:szCs w:val="24"/>
          <w:lang w:val="ro-RO"/>
        </w:rPr>
        <w:t>ral D. Praporgescu, Blanduziei;</w:t>
      </w:r>
    </w:p>
    <w:p w:rsidR="009E15A0" w:rsidRPr="00A51795" w:rsidRDefault="009E15A0"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ZP nr. 34 ţesutul tradiţional difuz – </w:t>
      </w:r>
      <w:r w:rsidRPr="00A51795">
        <w:rPr>
          <w:rFonts w:ascii="Times New Roman" w:hAnsi="Times New Roman"/>
          <w:bCs/>
          <w:sz w:val="24"/>
          <w:szCs w:val="24"/>
          <w:lang w:val="ro-RO"/>
        </w:rPr>
        <w:t>zona Pitar Moş -</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9E15A0" w:rsidRPr="00A51795" w:rsidRDefault="009E15A0"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9E15A0" w:rsidRPr="00A51795" w:rsidRDefault="009E15A0" w:rsidP="008E335D">
      <w:pPr>
        <w:numPr>
          <w:ilvl w:val="1"/>
          <w:numId w:val="9"/>
        </w:numPr>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ro-RO"/>
        </w:rPr>
        <w:t>Măsuri de creştere a calităţii arhitectural-ambientale a clădirilor, în municipiul Bucureşti – aplicarea Legii nr. 153/2011 cu modificările si completările ulterioare.</w:t>
      </w:r>
    </w:p>
    <w:p w:rsidR="009E15A0" w:rsidRPr="00A51795" w:rsidRDefault="009E15A0" w:rsidP="009E15A0">
      <w:pPr>
        <w:spacing w:after="0" w:line="240" w:lineRule="auto"/>
        <w:ind w:left="-120"/>
        <w:jc w:val="both"/>
        <w:rPr>
          <w:rFonts w:ascii="Times New Roman" w:hAnsi="Times New Roman"/>
          <w:sz w:val="24"/>
          <w:szCs w:val="24"/>
          <w:lang w:val="ro-RO"/>
        </w:rPr>
      </w:pPr>
      <w:r w:rsidRPr="00A51795">
        <w:rPr>
          <w:rFonts w:ascii="Times New Roman" w:hAnsi="Times New Roman"/>
          <w:sz w:val="24"/>
          <w:szCs w:val="24"/>
          <w:lang w:val="ro-RO"/>
        </w:rPr>
        <w:t xml:space="preserve">  În scopul reducerii pulberilor în suspensie şi pentru aplicarea prevederilor Legii nr. 153/2011 actualizată, privind măsuri de creştere a calităţii arhitectural-ambientale a clădirilor, art. 1, art. 5, Serviciul Proiecte Urbane </w:t>
      </w:r>
      <w:r w:rsidRPr="00A51795">
        <w:rPr>
          <w:rFonts w:ascii="Times New Roman" w:hAnsi="Times New Roman"/>
          <w:sz w:val="24"/>
          <w:szCs w:val="24"/>
          <w:lang w:val="ro-RO"/>
        </w:rPr>
        <w:lastRenderedPageBreak/>
        <w:t xml:space="preserve">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A51795">
        <w:rPr>
          <w:rFonts w:ascii="Times New Roman" w:hAnsi="Times New Roman"/>
          <w:i/>
          <w:sz w:val="24"/>
          <w:szCs w:val="24"/>
          <w:lang w:val="ro-RO"/>
        </w:rPr>
        <w:t>Efecte benefice scontate:</w:t>
      </w:r>
      <w:r w:rsidRPr="00A51795">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9E15A0" w:rsidRPr="00A51795" w:rsidRDefault="009E15A0" w:rsidP="008E335D">
      <w:pPr>
        <w:pStyle w:val="ListParagraph"/>
        <w:numPr>
          <w:ilvl w:val="0"/>
          <w:numId w:val="8"/>
        </w:num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 xml:space="preserve">Activitatea de inventariere şi identificare a zonelor cu probleme va continua. </w:t>
      </w:r>
    </w:p>
    <w:p w:rsidR="009E15A0" w:rsidRPr="00A51795" w:rsidRDefault="009E15A0" w:rsidP="008E335D">
      <w:pPr>
        <w:pStyle w:val="ListParagraph"/>
        <w:numPr>
          <w:ilvl w:val="0"/>
          <w:numId w:val="8"/>
        </w:num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w:t>
      </w:r>
    </w:p>
    <w:p w:rsidR="009E15A0" w:rsidRPr="00A51795" w:rsidRDefault="009E15A0" w:rsidP="009E15A0">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xml:space="preserve"> </w:t>
      </w:r>
      <w:r w:rsidRPr="00A51795">
        <w:rPr>
          <w:rFonts w:ascii="Times New Roman" w:hAnsi="Times New Roman"/>
          <w:bCs/>
          <w:i/>
          <w:sz w:val="24"/>
          <w:szCs w:val="24"/>
          <w:lang w:val="ro-RO"/>
        </w:rPr>
        <w:t xml:space="preserve">Noul Regulament de intervenţie asupra faţadelor </w:t>
      </w:r>
      <w:r w:rsidRPr="00A51795">
        <w:rPr>
          <w:rFonts w:ascii="Times New Roman" w:hAnsi="Times New Roman"/>
          <w:bCs/>
          <w:sz w:val="24"/>
          <w:szCs w:val="24"/>
          <w:lang w:val="ro-RO"/>
        </w:rPr>
        <w:t>a obţinut, în sem. I 2018, avizul Direcţiei pentru Cultura a Municipiului Bucureşti, conform cerinţelor legale în vigoare si a fost aprobat prin Hotararea CGMB.</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i/>
          <w:shadow/>
          <w:sz w:val="24"/>
          <w:szCs w:val="24"/>
          <w:lang w:val="ro-RO"/>
        </w:rPr>
        <w:t>C) În conformitate cu cele expuse la punctele A) şi B)</w:t>
      </w:r>
      <w:r w:rsidRPr="00A51795">
        <w:rPr>
          <w:rFonts w:ascii="Times New Roman" w:hAnsi="Times New Roman"/>
          <w:b/>
          <w:shadow/>
          <w:sz w:val="24"/>
          <w:szCs w:val="24"/>
          <w:lang w:val="ro-RO"/>
        </w:rPr>
        <w:t xml:space="preserve"> </w:t>
      </w:r>
      <w:r w:rsidRPr="00A51795">
        <w:rPr>
          <w:rFonts w:ascii="Times New Roman" w:hAnsi="Times New Roman"/>
          <w:shadow/>
          <w:sz w:val="24"/>
          <w:szCs w:val="24"/>
          <w:lang w:val="ro-RO"/>
        </w:rPr>
        <w:t xml:space="preserve">(obiectul de activitate al D.U.–P.M.B. şi proiectele derulate sau în curs de elaborare), raportându-ne la </w:t>
      </w:r>
      <w:r w:rsidRPr="00A51795">
        <w:rPr>
          <w:rFonts w:ascii="Times New Roman" w:hAnsi="Times New Roman"/>
          <w:sz w:val="24"/>
          <w:szCs w:val="24"/>
          <w:lang w:val="ro-RO"/>
        </w:rPr>
        <w:t>Planul Local de Acţiune pentru Mediu al Municipiului Bucureşti – P</w:t>
      </w:r>
      <w:r w:rsidR="00FB681C">
        <w:rPr>
          <w:rFonts w:ascii="Times New Roman" w:hAnsi="Times New Roman"/>
          <w:sz w:val="24"/>
          <w:szCs w:val="24"/>
          <w:lang w:val="ro-RO"/>
        </w:rPr>
        <w:t>.</w:t>
      </w:r>
      <w:r w:rsidRPr="00A51795">
        <w:rPr>
          <w:rFonts w:ascii="Times New Roman" w:hAnsi="Times New Roman"/>
          <w:sz w:val="24"/>
          <w:szCs w:val="24"/>
          <w:lang w:val="ro-RO"/>
        </w:rPr>
        <w:t>L</w:t>
      </w:r>
      <w:r w:rsidR="00FB681C">
        <w:rPr>
          <w:rFonts w:ascii="Times New Roman" w:hAnsi="Times New Roman"/>
          <w:sz w:val="24"/>
          <w:szCs w:val="24"/>
          <w:lang w:val="ro-RO"/>
        </w:rPr>
        <w:t>.</w:t>
      </w:r>
      <w:r w:rsidRPr="00A51795">
        <w:rPr>
          <w:rFonts w:ascii="Times New Roman" w:hAnsi="Times New Roman"/>
          <w:sz w:val="24"/>
          <w:szCs w:val="24"/>
          <w:lang w:val="ro-RO"/>
        </w:rPr>
        <w:t>A</w:t>
      </w:r>
      <w:r w:rsidR="00FB681C">
        <w:rPr>
          <w:rFonts w:ascii="Times New Roman" w:hAnsi="Times New Roman"/>
          <w:sz w:val="24"/>
          <w:szCs w:val="24"/>
          <w:lang w:val="ro-RO"/>
        </w:rPr>
        <w:t>.</w:t>
      </w:r>
      <w:r w:rsidRPr="00A51795">
        <w:rPr>
          <w:rFonts w:ascii="Times New Roman" w:hAnsi="Times New Roman"/>
          <w:sz w:val="24"/>
          <w:szCs w:val="24"/>
          <w:lang w:val="ro-RO"/>
        </w:rPr>
        <w:t>M</w:t>
      </w:r>
      <w:r w:rsidR="00FB681C">
        <w:rPr>
          <w:rFonts w:ascii="Times New Roman" w:hAnsi="Times New Roman"/>
          <w:sz w:val="24"/>
          <w:szCs w:val="24"/>
          <w:lang w:val="ro-RO"/>
        </w:rPr>
        <w:t>.</w:t>
      </w:r>
      <w:r w:rsidRPr="00A51795">
        <w:rPr>
          <w:rFonts w:ascii="Times New Roman" w:hAnsi="Times New Roman"/>
          <w:sz w:val="24"/>
          <w:szCs w:val="24"/>
          <w:lang w:val="ro-RO"/>
        </w:rPr>
        <w:t xml:space="preserve"> Bucureşti 2015 revizuit, aprobat prin H.C.G.M.B. nr. 127/2016, nominalizam cele mai semnificative acţiuni ce reies din proiectele sus-enunţate:</w:t>
      </w:r>
    </w:p>
    <w:p w:rsidR="009E15A0" w:rsidRPr="00A51795" w:rsidRDefault="009E15A0" w:rsidP="008E335D">
      <w:pPr>
        <w:numPr>
          <w:ilvl w:val="0"/>
          <w:numId w:val="14"/>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9E15A0" w:rsidRPr="00A51795" w:rsidRDefault="009E15A0" w:rsidP="008E335D">
      <w:pPr>
        <w:numPr>
          <w:ilvl w:val="0"/>
          <w:numId w:val="14"/>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9E15A0" w:rsidRPr="00A51795" w:rsidRDefault="009E15A0" w:rsidP="008E335D">
      <w:pPr>
        <w:numPr>
          <w:ilvl w:val="0"/>
          <w:numId w:val="15"/>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9E15A0" w:rsidRPr="00A51795" w:rsidRDefault="009E15A0" w:rsidP="008E335D">
      <w:pPr>
        <w:numPr>
          <w:ilvl w:val="0"/>
          <w:numId w:val="15"/>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Amenajarea spaţiului public din vecinătatea obiectelor – monument istoric/arhitectură, ce au fost restaurate;</w:t>
      </w:r>
    </w:p>
    <w:p w:rsidR="009E15A0" w:rsidRPr="00A51795" w:rsidRDefault="009E15A0" w:rsidP="008E335D">
      <w:pPr>
        <w:numPr>
          <w:ilvl w:val="0"/>
          <w:numId w:val="12"/>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Construirea de parcaje auto supraterane şi subterane;</w:t>
      </w:r>
    </w:p>
    <w:p w:rsidR="009E15A0" w:rsidRPr="00A51795" w:rsidRDefault="009E15A0" w:rsidP="00FB303E">
      <w:pPr>
        <w:numPr>
          <w:ilvl w:val="0"/>
          <w:numId w:val="21"/>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9E15A0" w:rsidRPr="00A51795" w:rsidRDefault="009E15A0" w:rsidP="00FB303E">
      <w:pPr>
        <w:numPr>
          <w:ilvl w:val="0"/>
          <w:numId w:val="22"/>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Prezervarea, prin reglementări de urbanism, a spaţiului necesar amenajării de trasee coerente şi funcţionale pentru circulaţia bicicliştilor.</w:t>
      </w:r>
    </w:p>
    <w:p w:rsidR="009E15A0" w:rsidRPr="00A51795" w:rsidRDefault="009E15A0" w:rsidP="009E15A0">
      <w:pPr>
        <w:spacing w:after="0" w:line="240" w:lineRule="auto"/>
        <w:ind w:left="360"/>
        <w:jc w:val="both"/>
        <w:rPr>
          <w:rFonts w:ascii="Times New Roman" w:hAnsi="Times New Roman"/>
          <w:sz w:val="24"/>
          <w:szCs w:val="24"/>
          <w:lang w:val="it-IT"/>
        </w:rPr>
      </w:pPr>
    </w:p>
    <w:p w:rsidR="009E15A0" w:rsidRPr="00A51795" w:rsidRDefault="009E15A0" w:rsidP="009E15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A51795">
        <w:rPr>
          <w:rFonts w:ascii="Times New Roman" w:hAnsi="Times New Roman"/>
          <w:sz w:val="24"/>
          <w:szCs w:val="24"/>
          <w:lang w:val="ro-RO"/>
        </w:rPr>
        <w:t>*</w:t>
      </w:r>
      <w:r w:rsidRPr="00A51795">
        <w:rPr>
          <w:rFonts w:ascii="Times New Roman" w:hAnsi="Times New Roman"/>
          <w:lang w:val="ro-RO"/>
        </w:rPr>
        <w:t>NOTĂ:</w:t>
      </w:r>
      <w:r w:rsidRPr="00A51795">
        <w:rPr>
          <w:rFonts w:ascii="Times New Roman" w:hAnsi="Times New Roman"/>
          <w:b/>
          <w:lang w:val="ro-RO"/>
        </w:rPr>
        <w:t xml:space="preserve"> </w:t>
      </w:r>
      <w:r w:rsidRPr="00A51795">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2010-2017 si semestrul I 2018, întrucât ele se refera la reglementarea utilizării funcţionale a teritoriului municipal, ele producând efecte doar după finalizare si fiind in vigoare in continuare, pana la aprobarea unei alte reglementari.</w:t>
      </w:r>
    </w:p>
    <w:p w:rsidR="009E15A0" w:rsidRPr="00A51795" w:rsidRDefault="009E15A0" w:rsidP="009E15A0">
      <w:pPr>
        <w:pStyle w:val="NoSpacing"/>
        <w:rPr>
          <w:rFonts w:ascii="Arial Narrow" w:hAnsi="Arial Narrow"/>
          <w:b/>
          <w:sz w:val="24"/>
          <w:szCs w:val="24"/>
          <w:lang w:val="pt-BR"/>
        </w:rPr>
      </w:pPr>
    </w:p>
    <w:p w:rsidR="009E15A0" w:rsidRPr="00A51795" w:rsidRDefault="009E15A0" w:rsidP="009E15A0">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Obiectiv strategic - Dezvoltarea durabilă a localităţilor urbane</w:t>
      </w:r>
    </w:p>
    <w:p w:rsidR="009E15A0" w:rsidRPr="00A51795" w:rsidRDefault="009E15A0" w:rsidP="009E15A0">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Pentru semestrul I 2018 -  s-au luat in calcul urmatoarele categorii:</w:t>
      </w:r>
    </w:p>
    <w:p w:rsidR="009E15A0" w:rsidRPr="00A51795" w:rsidRDefault="009E15A0" w:rsidP="009E15A0">
      <w:pPr>
        <w:spacing w:after="0" w:line="240" w:lineRule="auto"/>
        <w:jc w:val="both"/>
        <w:rPr>
          <w:rFonts w:ascii="Times New Roman" w:hAnsi="Times New Roman"/>
          <w:b/>
          <w:bCs/>
          <w:sz w:val="24"/>
          <w:szCs w:val="24"/>
          <w:lang w:val="ro-RO"/>
        </w:rPr>
      </w:pPr>
      <w:r w:rsidRPr="00A51795">
        <w:rPr>
          <w:rFonts w:ascii="Times New Roman" w:hAnsi="Times New Roman"/>
          <w:b/>
          <w:sz w:val="24"/>
          <w:szCs w:val="24"/>
          <w:lang w:val="pt-BR"/>
        </w:rPr>
        <w:t xml:space="preserve">  PM 03</w:t>
      </w:r>
      <w:r w:rsidRPr="00A51795">
        <w:rPr>
          <w:rFonts w:ascii="Times New Roman" w:hAnsi="Times New Roman"/>
          <w:b/>
          <w:sz w:val="24"/>
          <w:szCs w:val="24"/>
        </w:rPr>
        <w:t>-</w:t>
      </w:r>
      <w:r w:rsidRPr="00A51795">
        <w:rPr>
          <w:rFonts w:ascii="Times New Roman" w:hAnsi="Times New Roman"/>
          <w:b/>
          <w:sz w:val="24"/>
          <w:szCs w:val="24"/>
          <w:lang w:val="pt-BR"/>
        </w:rPr>
        <w:t xml:space="preserve">01 </w:t>
      </w:r>
      <w:r w:rsidRPr="00A51795">
        <w:rPr>
          <w:rFonts w:ascii="Times New Roman" w:hAnsi="Times New Roman"/>
          <w:b/>
          <w:bCs/>
          <w:sz w:val="24"/>
          <w:szCs w:val="24"/>
          <w:lang w:val="ro-RO"/>
        </w:rPr>
        <w:t>Corelarea deficitară a planificării de mediu cu cea de amenajare a teritoriului şi de urbanism, precum şi cu alte planuri/programe sectoriale.</w:t>
      </w:r>
    </w:p>
    <w:p w:rsidR="009E15A0" w:rsidRPr="00A51795" w:rsidRDefault="009E15A0" w:rsidP="009E15A0">
      <w:pPr>
        <w:spacing w:before="120" w:after="120" w:line="240" w:lineRule="auto"/>
        <w:jc w:val="both"/>
        <w:rPr>
          <w:rFonts w:ascii="Times New Roman" w:hAnsi="Times New Roman"/>
          <w:bCs/>
          <w:sz w:val="24"/>
          <w:szCs w:val="24"/>
          <w:lang w:val="ro-RO"/>
        </w:rPr>
      </w:pPr>
      <w:r w:rsidRPr="00A51795">
        <w:rPr>
          <w:rFonts w:ascii="Times New Roman" w:hAnsi="Times New Roman"/>
          <w:b/>
          <w:bCs/>
          <w:sz w:val="24"/>
          <w:szCs w:val="24"/>
          <w:lang w:val="ro-RO"/>
        </w:rPr>
        <w:t>Acțiuni realizate in acest domeniu D.U.- P.M.B.: 35 reprezintă numărul de Hotărâri ale C.G.M.B.</w:t>
      </w:r>
      <w:r w:rsidRPr="00A51795">
        <w:rPr>
          <w:rFonts w:ascii="Times New Roman" w:hAnsi="Times New Roman"/>
          <w:bCs/>
          <w:sz w:val="24"/>
          <w:szCs w:val="24"/>
          <w:lang w:val="ro-RO"/>
        </w:rPr>
        <w:t xml:space="preserve"> promovate de Direcția Urbanism, aflat.e in dezbatere publica, adoptate in semestrul I 2018, pentru PUZ/PUD; aprobarea prin Hotărâre a C.G.M.B. se face după ce se obține Avizul de mediu, ceea ce înseamnă ca aceste planuri urbanistice respecta prevederile P.L.A.M. București.</w:t>
      </w:r>
    </w:p>
    <w:p w:rsidR="009E15A0" w:rsidRPr="00A51795" w:rsidRDefault="009E15A0" w:rsidP="009E15A0">
      <w:pPr>
        <w:spacing w:after="0" w:line="240" w:lineRule="auto"/>
        <w:jc w:val="both"/>
        <w:rPr>
          <w:rFonts w:ascii="Times New Roman" w:hAnsi="Times New Roman"/>
          <w:i/>
          <w:sz w:val="24"/>
          <w:szCs w:val="24"/>
          <w:lang w:val="ro-RO"/>
        </w:rPr>
      </w:pPr>
      <w:r w:rsidRPr="00A51795">
        <w:rPr>
          <w:rFonts w:ascii="Times New Roman" w:hAnsi="Times New Roman"/>
          <w:i/>
          <w:sz w:val="24"/>
          <w:szCs w:val="24"/>
          <w:lang w:val="ro-RO"/>
        </w:rPr>
        <w:lastRenderedPageBreak/>
        <w:t>Acţiunea:</w:t>
      </w:r>
      <w:r w:rsidRPr="00A51795">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A51795">
        <w:rPr>
          <w:rFonts w:ascii="Times New Roman" w:hAnsi="Times New Roman"/>
          <w:sz w:val="24"/>
          <w:szCs w:val="24"/>
          <w:lang w:val="ro-RO"/>
        </w:rPr>
        <w:t>este una permanenta; ca atare figurează cu valoarea 1 la cele permanente; in anul 2018 semestrul I, aceasta s-a concretizat printr-o valoare 35 pentru nr. H.C.G.M.B. obţinute pentru PUZ/PUD, ca acţiuni sub-secvente ale celei principale, permanente de urmărire a integrării prevederilor P.L.A.M. – M.B. in proiectele promovate de P.M.B.</w:t>
      </w:r>
    </w:p>
    <w:p w:rsidR="009E15A0" w:rsidRPr="00A51795" w:rsidRDefault="009E15A0" w:rsidP="009E15A0">
      <w:pPr>
        <w:spacing w:after="0" w:line="240" w:lineRule="auto"/>
        <w:rPr>
          <w:rFonts w:ascii="Times New Roman" w:hAnsi="Times New Roman"/>
          <w:i/>
          <w:sz w:val="24"/>
          <w:szCs w:val="24"/>
          <w:lang w:val="ro-RO"/>
        </w:rPr>
      </w:pPr>
      <w:r w:rsidRPr="00A51795">
        <w:rPr>
          <w:rFonts w:ascii="Times New Roman" w:hAnsi="Times New Roman"/>
          <w:i/>
          <w:sz w:val="24"/>
          <w:szCs w:val="24"/>
          <w:lang w:val="ro-RO"/>
        </w:rPr>
        <w:t xml:space="preserve">Termenul de realizare/Stadiul realizării: </w:t>
      </w:r>
      <w:r w:rsidRPr="00A51795">
        <w:rPr>
          <w:rFonts w:ascii="Times New Roman" w:hAnsi="Times New Roman"/>
          <w:sz w:val="24"/>
          <w:szCs w:val="24"/>
          <w:lang w:val="ro-RO"/>
        </w:rPr>
        <w:t>permanent.</w:t>
      </w:r>
    </w:p>
    <w:p w:rsidR="009E15A0" w:rsidRPr="00A51795" w:rsidRDefault="009E15A0" w:rsidP="009E15A0">
      <w:pPr>
        <w:spacing w:after="0" w:line="240" w:lineRule="auto"/>
        <w:jc w:val="both"/>
        <w:rPr>
          <w:rFonts w:ascii="Times New Roman" w:hAnsi="Times New Roman"/>
          <w:bCs/>
          <w:sz w:val="24"/>
          <w:szCs w:val="24"/>
          <w:lang w:val="ro-RO"/>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bCs/>
          <w:sz w:val="24"/>
          <w:szCs w:val="24"/>
          <w:lang w:val="ro-RO"/>
        </w:rPr>
        <w:t>Acţiuni realizate in acest domeniu D.U. - P.M.B.: 35 reprezintă numărul propunerilor de Hotărâri ale C.G.M.B. elaborate de Direcţia Urbanism, in semestrul I 2018, pentru PUZ/PUD; propunerea de Hotărâre se face după ce se obţine Avizul de mediu, ceea ce înseamnă ca aceste planuri urbanistice respecta prevederile P.L.A.M. Bucureşti.</w:t>
      </w:r>
    </w:p>
    <w:p w:rsidR="009E15A0" w:rsidRPr="00A51795" w:rsidRDefault="009E15A0" w:rsidP="009E15A0">
      <w:pPr>
        <w:spacing w:after="0" w:line="240" w:lineRule="auto"/>
        <w:jc w:val="both"/>
        <w:rPr>
          <w:rFonts w:ascii="Times New Roman" w:hAnsi="Times New Roman"/>
          <w:bCs/>
          <w:sz w:val="24"/>
          <w:szCs w:val="24"/>
          <w:lang w:val="ro-RO"/>
        </w:rPr>
      </w:pPr>
      <w:r w:rsidRPr="00A51795">
        <w:rPr>
          <w:rFonts w:ascii="Times New Roman" w:hAnsi="Times New Roman"/>
          <w:b/>
          <w:bCs/>
          <w:sz w:val="24"/>
          <w:szCs w:val="24"/>
          <w:lang w:val="ro-RO"/>
        </w:rPr>
        <w:t xml:space="preserve">  PM 03-03 Dezechilibrul dintre suprafeţele construite şi spațiile libere de construcții (în special cele verzi);</w:t>
      </w:r>
    </w:p>
    <w:p w:rsidR="009E15A0" w:rsidRPr="00A51795" w:rsidRDefault="009E15A0" w:rsidP="009E15A0">
      <w:pPr>
        <w:spacing w:after="0" w:line="240" w:lineRule="auto"/>
        <w:rPr>
          <w:rFonts w:ascii="Times New Roman" w:hAnsi="Times New Roman"/>
          <w:sz w:val="24"/>
          <w:szCs w:val="24"/>
          <w:lang w:val="ro-RO"/>
        </w:rPr>
      </w:pPr>
      <w:r w:rsidRPr="00A51795">
        <w:rPr>
          <w:rFonts w:ascii="Times New Roman" w:hAnsi="Times New Roman"/>
          <w:i/>
          <w:sz w:val="24"/>
          <w:szCs w:val="24"/>
          <w:lang w:val="ro-RO"/>
        </w:rPr>
        <w:t xml:space="preserve">Acţiunea: -  </w:t>
      </w:r>
      <w:r w:rsidRPr="00A51795">
        <w:rPr>
          <w:rFonts w:ascii="Times New Roman" w:hAnsi="Times New Roman"/>
          <w:sz w:val="24"/>
          <w:szCs w:val="24"/>
          <w:lang w:val="ro-RO"/>
        </w:rPr>
        <w:t>Interzicerea dezvoltării de suprafeţe construite şi betonate în zonele cu deficit accentuat de spaţii verzi.</w:t>
      </w:r>
    </w:p>
    <w:p w:rsidR="009E15A0" w:rsidRPr="00A51795" w:rsidRDefault="009E15A0" w:rsidP="009E15A0">
      <w:pPr>
        <w:pStyle w:val="NoSpacing"/>
        <w:rPr>
          <w:rFonts w:ascii="Times New Roman" w:hAnsi="Times New Roman"/>
          <w:b/>
          <w:sz w:val="24"/>
          <w:szCs w:val="24"/>
          <w:lang w:val="it-IT"/>
        </w:rPr>
      </w:pPr>
      <w:r w:rsidRPr="00A51795">
        <w:rPr>
          <w:rFonts w:ascii="Times New Roman" w:hAnsi="Times New Roman"/>
          <w:i/>
          <w:sz w:val="24"/>
          <w:szCs w:val="24"/>
          <w:lang w:val="ro-RO"/>
        </w:rPr>
        <w:t>Termenul de realizare/Stadiul realizării:</w:t>
      </w:r>
      <w:r w:rsidRPr="00A51795">
        <w:rPr>
          <w:rFonts w:ascii="Times New Roman" w:hAnsi="Times New Roman"/>
          <w:sz w:val="24"/>
          <w:szCs w:val="24"/>
          <w:lang w:val="ro-RO"/>
        </w:rPr>
        <w:t xml:space="preserve"> - permanent.</w:t>
      </w:r>
    </w:p>
    <w:p w:rsidR="009E15A0" w:rsidRPr="00A51795" w:rsidRDefault="009E15A0" w:rsidP="009E15A0">
      <w:pPr>
        <w:pStyle w:val="NoSpacing"/>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w:t>
      </w:r>
      <w:r w:rsidRPr="00A51795">
        <w:rPr>
          <w:rFonts w:ascii="Times New Roman" w:hAnsi="Times New Roman"/>
          <w:i/>
          <w:sz w:val="24"/>
          <w:szCs w:val="24"/>
          <w:lang w:val="ro-RO"/>
        </w:rPr>
        <w:t>.</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A51795">
        <w:rPr>
          <w:rFonts w:ascii="Times New Roman" w:hAnsi="Times New Roman"/>
          <w:sz w:val="24"/>
          <w:szCs w:val="24"/>
          <w:lang w:val="ro-RO"/>
        </w:rPr>
        <w:t xml:space="preserve"> (PUGMB-2000), aprobat prin HCGMB nr. 269/2000, prelungit prin HCGMB nr. 224/2015. De asemenea, el este obiectivul central al PUG-MB - in curs de revizuire.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Din punct de vedere al D</w:t>
      </w:r>
      <w:r w:rsidR="00DA126E">
        <w:rPr>
          <w:rFonts w:ascii="Times New Roman" w:hAnsi="Times New Roman"/>
          <w:sz w:val="24"/>
          <w:szCs w:val="24"/>
          <w:lang w:val="ro-RO"/>
        </w:rPr>
        <w:t>.</w:t>
      </w:r>
      <w:r w:rsidRPr="00A51795">
        <w:rPr>
          <w:rFonts w:ascii="Times New Roman" w:hAnsi="Times New Roman"/>
          <w:sz w:val="24"/>
          <w:szCs w:val="24"/>
          <w:lang w:val="ro-RO"/>
        </w:rPr>
        <w:t>U</w:t>
      </w:r>
      <w:r w:rsidR="00DA126E">
        <w:rPr>
          <w:rFonts w:ascii="Times New Roman" w:hAnsi="Times New Roman"/>
          <w:sz w:val="24"/>
          <w:szCs w:val="24"/>
          <w:lang w:val="ro-RO"/>
        </w:rPr>
        <w:t>.</w:t>
      </w:r>
      <w:r w:rsidRPr="00A51795">
        <w:rPr>
          <w:rFonts w:ascii="Times New Roman" w:hAnsi="Times New Roman"/>
          <w:sz w:val="24"/>
          <w:szCs w:val="24"/>
          <w:lang w:val="ro-RO"/>
        </w:rPr>
        <w:t xml:space="preserve"> </w:t>
      </w:r>
      <w:r w:rsidR="00DA126E">
        <w:rPr>
          <w:rFonts w:ascii="Times New Roman" w:hAnsi="Times New Roman"/>
          <w:sz w:val="24"/>
          <w:szCs w:val="24"/>
          <w:lang w:val="ro-RO"/>
        </w:rPr>
        <w:t>–</w:t>
      </w:r>
      <w:r w:rsidRPr="00A51795">
        <w:rPr>
          <w:rFonts w:ascii="Times New Roman" w:hAnsi="Times New Roman"/>
          <w:sz w:val="24"/>
          <w:szCs w:val="24"/>
          <w:lang w:val="ro-RO"/>
        </w:rPr>
        <w:t xml:space="preserve"> P</w:t>
      </w:r>
      <w:r w:rsidR="00DA126E">
        <w:rPr>
          <w:rFonts w:ascii="Times New Roman" w:hAnsi="Times New Roman"/>
          <w:sz w:val="24"/>
          <w:szCs w:val="24"/>
          <w:lang w:val="ro-RO"/>
        </w:rPr>
        <w:t>.</w:t>
      </w:r>
      <w:r w:rsidRPr="00A51795">
        <w:rPr>
          <w:rFonts w:ascii="Times New Roman" w:hAnsi="Times New Roman"/>
          <w:sz w:val="24"/>
          <w:szCs w:val="24"/>
          <w:lang w:val="ro-RO"/>
        </w:rPr>
        <w:t>M</w:t>
      </w:r>
      <w:r w:rsidR="00DA126E">
        <w:rPr>
          <w:rFonts w:ascii="Times New Roman" w:hAnsi="Times New Roman"/>
          <w:sz w:val="24"/>
          <w:szCs w:val="24"/>
          <w:lang w:val="ro-RO"/>
        </w:rPr>
        <w:t>.</w:t>
      </w:r>
      <w:r w:rsidRPr="00A51795">
        <w:rPr>
          <w:rFonts w:ascii="Times New Roman" w:hAnsi="Times New Roman"/>
          <w:sz w:val="24"/>
          <w:szCs w:val="24"/>
          <w:lang w:val="ro-RO"/>
        </w:rPr>
        <w:t>B</w:t>
      </w:r>
      <w:r w:rsidR="00DA126E">
        <w:rPr>
          <w:rFonts w:ascii="Times New Roman" w:hAnsi="Times New Roman"/>
          <w:sz w:val="24"/>
          <w:szCs w:val="24"/>
          <w:lang w:val="ro-RO"/>
        </w:rPr>
        <w:t>.</w:t>
      </w:r>
      <w:r w:rsidRPr="00A51795">
        <w:rPr>
          <w:rFonts w:ascii="Times New Roman" w:hAnsi="Times New Roman"/>
          <w:sz w:val="24"/>
          <w:szCs w:val="24"/>
          <w:lang w:val="ro-RO"/>
        </w:rPr>
        <w:t>, am considerat-o ca acţiune permanenta, luând in calcul valoarea 1.</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03-04 Deficitul unor funcții urbanistice în raport cu necesitățile actuale ale orașului (spații verzi, spații de agrement, spații de parcare)</w:t>
      </w:r>
    </w:p>
    <w:p w:rsidR="009E15A0" w:rsidRPr="00A51795" w:rsidRDefault="009E15A0" w:rsidP="009E15A0">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ro-RO"/>
        </w:rPr>
        <w:t>Acţiunea:</w:t>
      </w:r>
      <w:r w:rsidRPr="00A51795">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w:t>
      </w:r>
      <w:r w:rsidRPr="00A51795">
        <w:rPr>
          <w:rFonts w:ascii="Times New Roman" w:hAnsi="Times New Roman"/>
          <w:sz w:val="24"/>
          <w:szCs w:val="24"/>
          <w:lang w:val="ro-RO"/>
        </w:rPr>
        <w:t>- permanent.</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 permanent.</w:t>
      </w:r>
    </w:p>
    <w:p w:rsidR="009E15A0" w:rsidRPr="00A51795" w:rsidRDefault="009E15A0" w:rsidP="009E15A0">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A51795">
        <w:rPr>
          <w:rFonts w:ascii="Times New Roman" w:hAnsi="Times New Roman"/>
          <w:sz w:val="24"/>
          <w:szCs w:val="24"/>
          <w:lang w:val="ro-RO"/>
        </w:rPr>
        <w:t>Aşadar, ca parte a acestui proiect, care este in curs de elaborare, am considerat acţiunea ca având valoarea 1.</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03-06 </w:t>
      </w:r>
      <w:r w:rsidRPr="00A51795">
        <w:rPr>
          <w:rFonts w:ascii="Times New Roman" w:hAnsi="Times New Roman"/>
          <w:b/>
          <w:sz w:val="24"/>
          <w:szCs w:val="24"/>
          <w:lang w:val="it-IT"/>
        </w:rPr>
        <w:t>Degradarea unor obiective istorice şi arhitectural-urbanistice</w:t>
      </w:r>
    </w:p>
    <w:p w:rsidR="009E15A0" w:rsidRPr="00A51795" w:rsidRDefault="009E15A0" w:rsidP="009E15A0">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ro-RO"/>
        </w:rPr>
        <w:t>Acţiunea:</w:t>
      </w:r>
      <w:r w:rsidRPr="00A51795">
        <w:rPr>
          <w:rFonts w:ascii="Times New Roman" w:hAnsi="Times New Roman"/>
          <w:sz w:val="24"/>
          <w:szCs w:val="24"/>
          <w:lang w:val="ro-RO"/>
        </w:rPr>
        <w:t xml:space="preserve"> </w:t>
      </w:r>
      <w:r w:rsidRPr="00A51795">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 </w:t>
      </w:r>
      <w:r w:rsidRPr="00A51795">
        <w:rPr>
          <w:rFonts w:ascii="Times New Roman" w:hAnsi="Times New Roman"/>
          <w:sz w:val="24"/>
          <w:szCs w:val="24"/>
          <w:lang w:val="ro-RO"/>
        </w:rPr>
        <w:t>permanent.</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Acţiuni realizate în perioada monitorizată:</w:t>
      </w:r>
      <w:r w:rsidRPr="00A51795">
        <w:rPr>
          <w:rFonts w:ascii="Times New Roman" w:hAnsi="Times New Roman"/>
          <w:sz w:val="24"/>
          <w:szCs w:val="24"/>
          <w:lang w:val="ro-RO"/>
        </w:rPr>
        <w:t xml:space="preserve"> - 2 actiuni realizate permanent.</w:t>
      </w:r>
    </w:p>
    <w:p w:rsidR="009E15A0" w:rsidRPr="00A51795" w:rsidRDefault="009E15A0" w:rsidP="009E15A0">
      <w:pPr>
        <w:tabs>
          <w:tab w:val="left" w:pos="990"/>
        </w:tabs>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A51795">
          <w:rPr>
            <w:rFonts w:ascii="Times New Roman" w:hAnsi="Times New Roman"/>
            <w:sz w:val="24"/>
            <w:szCs w:val="24"/>
            <w:lang w:val="it-IT"/>
          </w:rPr>
          <w:t>2015, in</w:t>
        </w:r>
      </w:smartTag>
      <w:r w:rsidRPr="00A51795">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9E15A0" w:rsidRPr="00A51795" w:rsidRDefault="009E15A0" w:rsidP="009E15A0">
      <w:pPr>
        <w:tabs>
          <w:tab w:val="left" w:pos="990"/>
        </w:tabs>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Toate autorizatiile de construire/desfiintare si toate certificatele de urbanism emise de DU-PMB respecta reglementarile sus-mentionate.</w:t>
      </w:r>
    </w:p>
    <w:p w:rsidR="009E15A0" w:rsidRPr="00A51795" w:rsidRDefault="009E15A0" w:rsidP="009E15A0">
      <w:pPr>
        <w:spacing w:after="0" w:line="240" w:lineRule="auto"/>
        <w:jc w:val="both"/>
        <w:rPr>
          <w:rFonts w:ascii="Times New Roman" w:hAnsi="Times New Roman"/>
          <w:b/>
          <w:sz w:val="24"/>
          <w:szCs w:val="24"/>
          <w:lang w:val="ro-RO"/>
        </w:rPr>
      </w:pPr>
      <w:r w:rsidRPr="00A51795">
        <w:rPr>
          <w:rFonts w:ascii="Times New Roman" w:hAnsi="Times New Roman"/>
          <w:sz w:val="24"/>
          <w:szCs w:val="24"/>
          <w:lang w:val="it-IT"/>
        </w:rPr>
        <w:lastRenderedPageBreak/>
        <w:t>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C</w:t>
      </w:r>
      <w:r w:rsidRPr="00A51795">
        <w:rPr>
          <w:rFonts w:ascii="Times New Roman" w:hAnsi="Times New Roman"/>
          <w:sz w:val="24"/>
          <w:szCs w:val="24"/>
          <w:lang w:val="ro-RO"/>
        </w:rPr>
        <w:t>a parte a acestui proiect, care este in curs de elaborare, am considerat acţiunea ca având valoarea 1, la care adăugam existenta reglementarilor pentru ZCP, tot cu valoarea 1.</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03-07 </w:t>
      </w:r>
      <w:r w:rsidRPr="00A51795">
        <w:rPr>
          <w:rFonts w:ascii="Times New Roman" w:hAnsi="Times New Roman"/>
          <w:b/>
          <w:sz w:val="24"/>
          <w:szCs w:val="24"/>
          <w:lang w:val="ro-RO"/>
        </w:rPr>
        <w:t>Riscul de expansiune necontrolată a spaţiului construit</w:t>
      </w:r>
    </w:p>
    <w:p w:rsidR="009E15A0" w:rsidRPr="00A51795" w:rsidRDefault="009E15A0" w:rsidP="009E15A0">
      <w:pPr>
        <w:spacing w:after="0" w:line="240" w:lineRule="auto"/>
        <w:jc w:val="both"/>
        <w:rPr>
          <w:rFonts w:ascii="Times New Roman" w:hAnsi="Times New Roman"/>
          <w:b/>
          <w:sz w:val="24"/>
          <w:szCs w:val="24"/>
          <w:lang w:val="pt-PT"/>
        </w:rPr>
      </w:pPr>
      <w:r w:rsidRPr="00A51795">
        <w:rPr>
          <w:rFonts w:ascii="Times New Roman" w:hAnsi="Times New Roman"/>
          <w:i/>
          <w:sz w:val="24"/>
          <w:szCs w:val="24"/>
          <w:lang w:val="ro-RO"/>
        </w:rPr>
        <w:t>Acţiunea</w:t>
      </w:r>
      <w:r w:rsidRPr="00A51795">
        <w:rPr>
          <w:rFonts w:ascii="Times New Roman" w:hAnsi="Times New Roman"/>
          <w:b/>
          <w:i/>
          <w:sz w:val="24"/>
          <w:szCs w:val="24"/>
          <w:lang w:val="ro-RO"/>
        </w:rPr>
        <w:t>:</w:t>
      </w:r>
      <w:r w:rsidRPr="00A51795">
        <w:rPr>
          <w:rFonts w:ascii="Times New Roman" w:hAnsi="Times New Roman"/>
          <w:b/>
          <w:sz w:val="24"/>
          <w:szCs w:val="24"/>
          <w:lang w:val="ro-RO"/>
        </w:rPr>
        <w:t xml:space="preserve"> - </w:t>
      </w:r>
      <w:r w:rsidRPr="00A51795">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  </w:t>
      </w:r>
      <w:r w:rsidRPr="00A51795">
        <w:rPr>
          <w:rFonts w:ascii="Times New Roman" w:hAnsi="Times New Roman"/>
          <w:sz w:val="24"/>
          <w:szCs w:val="24"/>
          <w:lang w:val="ro-RO"/>
        </w:rPr>
        <w:t>permanent.</w:t>
      </w:r>
    </w:p>
    <w:p w:rsidR="009E15A0" w:rsidRPr="00A51795" w:rsidRDefault="009E15A0" w:rsidP="009E15A0">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 permanent.</w:t>
      </w:r>
    </w:p>
    <w:p w:rsidR="009E15A0" w:rsidRPr="00A51795" w:rsidRDefault="009E15A0" w:rsidP="009E15A0">
      <w:pPr>
        <w:spacing w:after="0" w:line="240" w:lineRule="auto"/>
        <w:jc w:val="both"/>
        <w:rPr>
          <w:rFonts w:ascii="Times New Roman" w:hAnsi="Times New Roman"/>
          <w:sz w:val="24"/>
          <w:szCs w:val="24"/>
          <w:lang w:val="pt-PT"/>
        </w:rPr>
      </w:pPr>
      <w:r w:rsidRPr="00A51795">
        <w:rPr>
          <w:rFonts w:ascii="Times New Roman" w:hAnsi="Times New Roman"/>
          <w:sz w:val="24"/>
          <w:szCs w:val="24"/>
          <w:lang w:val="pt-PT"/>
        </w:rPr>
        <w:t xml:space="preserve">  Implicarea comunităţii locale în procesul de luare a deciziei în domeniul  planificării teritoriului este reglementata prin </w:t>
      </w:r>
      <w:r w:rsidRPr="00A517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9E15A0" w:rsidRPr="00A51795" w:rsidRDefault="009E15A0" w:rsidP="009E15A0">
      <w:pPr>
        <w:spacing w:after="0" w:line="240" w:lineRule="auto"/>
        <w:jc w:val="both"/>
        <w:rPr>
          <w:rFonts w:ascii="Times New Roman" w:hAnsi="Times New Roman"/>
          <w:sz w:val="24"/>
          <w:szCs w:val="24"/>
          <w:lang w:val="pt-PT"/>
        </w:rPr>
      </w:pPr>
      <w:r w:rsidRPr="00A51795">
        <w:rPr>
          <w:rFonts w:ascii="Times New Roman" w:hAnsi="Times New Roman"/>
          <w:sz w:val="24"/>
          <w:szCs w:val="24"/>
          <w:lang w:val="pt-PT"/>
        </w:rPr>
        <w:t xml:space="preserve">   Verificarea “integrarii cerinţelor de protecţie a mediului în toate proiectele de dezvoltare a suprafeţelor construite” se face de catre Agentia de Protectie a Mediului B</w:t>
      </w:r>
      <w:r w:rsidR="00DA126E">
        <w:rPr>
          <w:rFonts w:ascii="Times New Roman" w:hAnsi="Times New Roman"/>
          <w:sz w:val="24"/>
          <w:szCs w:val="24"/>
          <w:lang w:val="pt-PT"/>
        </w:rPr>
        <w:t>ucuresti</w:t>
      </w:r>
      <w:r w:rsidRPr="00A51795">
        <w:rPr>
          <w:rFonts w:ascii="Times New Roman" w:hAnsi="Times New Roman"/>
          <w:sz w:val="24"/>
          <w:szCs w:val="24"/>
          <w:lang w:val="pt-PT"/>
        </w:rPr>
        <w:t>, prin analiza fiecarui PUZ/PUD care solicita Avizul de mediu; facem precizarea ca pentru a intra in vigoare un PUZ/PUD trebuie sa aiba aprobarea CGMB, iar pentru a obtine Avizul favorabil de mediu este una dintre conditiile principale.</w:t>
      </w:r>
    </w:p>
    <w:p w:rsidR="009E15A0" w:rsidRPr="00A51795" w:rsidRDefault="009E15A0" w:rsidP="009E15A0">
      <w:pPr>
        <w:spacing w:after="0" w:line="240" w:lineRule="auto"/>
        <w:jc w:val="both"/>
        <w:rPr>
          <w:rFonts w:ascii="Times New Roman" w:hAnsi="Times New Roman"/>
          <w:sz w:val="24"/>
          <w:szCs w:val="24"/>
          <w:lang w:val="ro-RO"/>
        </w:rPr>
      </w:pPr>
      <w:r w:rsidRPr="00A51795">
        <w:rPr>
          <w:rFonts w:ascii="Times New Roman" w:hAnsi="Times New Roman"/>
          <w:sz w:val="24"/>
          <w:szCs w:val="24"/>
          <w:lang w:val="it-IT"/>
        </w:rPr>
        <w:t xml:space="preserve">   In ceea ce priveste “</w:t>
      </w:r>
      <w:r w:rsidRPr="00A51795">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A51795">
        <w:rPr>
          <w:rFonts w:ascii="Times New Roman" w:hAnsi="Times New Roman"/>
          <w:sz w:val="24"/>
          <w:szCs w:val="24"/>
          <w:lang w:val="ro-RO"/>
        </w:rPr>
        <w:t>Aşadar, ca parte a acestui proiect, care este in curs de elaborare, am considerat acţiunea ca având valoarea 1.</w:t>
      </w:r>
    </w:p>
    <w:p w:rsidR="009E15A0" w:rsidRPr="00A51795" w:rsidRDefault="009E15A0" w:rsidP="009E15A0">
      <w:pPr>
        <w:spacing w:after="0" w:line="240" w:lineRule="auto"/>
        <w:jc w:val="both"/>
        <w:rPr>
          <w:rFonts w:ascii="Times New Roman" w:hAnsi="Times New Roman"/>
          <w:sz w:val="24"/>
          <w:szCs w:val="24"/>
          <w:lang w:val="ro-RO"/>
        </w:rPr>
      </w:pPr>
    </w:p>
    <w:p w:rsidR="009E15A0" w:rsidRPr="00A51795" w:rsidRDefault="009E15A0" w:rsidP="009E15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A51795">
        <w:rPr>
          <w:rFonts w:ascii="Times New Roman" w:hAnsi="Times New Roman"/>
          <w:b/>
          <w:i/>
          <w:lang w:val="it-IT"/>
        </w:rPr>
        <w:t xml:space="preserve">Nota: </w:t>
      </w:r>
    </w:p>
    <w:p w:rsidR="009E15A0" w:rsidRPr="00A51795" w:rsidRDefault="009E15A0" w:rsidP="009E15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A51795">
        <w:rPr>
          <w:rFonts w:ascii="Times New Roman" w:hAnsi="Times New Roman"/>
          <w:b/>
          <w:i/>
          <w:lang w:val="it-IT"/>
        </w:rPr>
        <w:t xml:space="preserve">Actiuni permanente in cadrul PM-03: </w:t>
      </w:r>
      <w:r w:rsidRPr="00A51795">
        <w:rPr>
          <w:rFonts w:ascii="Times New Roman" w:hAnsi="Times New Roman"/>
          <w:bCs/>
          <w:lang w:val="ro-RO"/>
        </w:rPr>
        <w:t xml:space="preserve">PM 03-01 + PM 03-03 + PM 03-04 + PM 03-06 + </w:t>
      </w:r>
      <w:r w:rsidRPr="00A51795">
        <w:rPr>
          <w:rFonts w:ascii="Times New Roman" w:hAnsi="Times New Roman"/>
          <w:lang w:val="it-IT"/>
        </w:rPr>
        <w:t>PM 03-07</w:t>
      </w:r>
    </w:p>
    <w:p w:rsidR="009E15A0" w:rsidRPr="00A51795" w:rsidRDefault="009E15A0" w:rsidP="009E15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A51795">
        <w:rPr>
          <w:rFonts w:ascii="Times New Roman" w:hAnsi="Times New Roman"/>
          <w:lang w:val="it-IT"/>
        </w:rPr>
        <w:t>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s-a considerat ca fiind realizata si in curs de realizare.</w:t>
      </w:r>
    </w:p>
    <w:p w:rsidR="009E15A0" w:rsidRPr="00A51795" w:rsidRDefault="009E15A0" w:rsidP="009E15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A51795">
        <w:rPr>
          <w:rFonts w:ascii="Times New Roman" w:hAnsi="Times New Roman"/>
          <w:b/>
          <w:lang w:val="it-IT"/>
        </w:rPr>
        <w:t xml:space="preserve">(*) </w:t>
      </w:r>
      <w:r w:rsidRPr="00A51795">
        <w:rPr>
          <w:rFonts w:ascii="Times New Roman" w:hAnsi="Times New Roman"/>
          <w:lang w:val="it-IT"/>
        </w:rPr>
        <w:t>actiunile contabilizate in tabelele de mai sus nu sunt doar in sarcina Directiei Urbanism, ci ele se refera la intreaga P.M.B., prin directiile responsabile: Directia Investitii, Directia Transporturi, Drumuri si Sistematizarea Circulatiei etc.</w:t>
      </w:r>
    </w:p>
    <w:p w:rsidR="00785EB0" w:rsidRPr="00A51795" w:rsidRDefault="00785EB0" w:rsidP="00C22DA8">
      <w:pPr>
        <w:pStyle w:val="HTMLPreformatted1"/>
        <w:jc w:val="both"/>
        <w:rPr>
          <w:rFonts w:ascii="Times New Roman" w:hAnsi="Times New Roman" w:cs="Times New Roman"/>
          <w:b/>
          <w:i/>
          <w:sz w:val="24"/>
          <w:szCs w:val="24"/>
        </w:rPr>
      </w:pPr>
    </w:p>
    <w:p w:rsidR="002E2D29" w:rsidRPr="00A51795" w:rsidRDefault="002E2D29" w:rsidP="00C22DA8">
      <w:pPr>
        <w:pStyle w:val="HTMLPreformatted1"/>
        <w:jc w:val="both"/>
        <w:rPr>
          <w:rFonts w:ascii="Times New Roman" w:hAnsi="Times New Roman" w:cs="Times New Roman"/>
          <w:b/>
          <w:i/>
          <w:sz w:val="24"/>
          <w:szCs w:val="24"/>
        </w:rPr>
      </w:pPr>
      <w:r w:rsidRPr="00A51795">
        <w:rPr>
          <w:rFonts w:ascii="Times New Roman" w:hAnsi="Times New Roman" w:cs="Times New Roman"/>
          <w:b/>
          <w:i/>
          <w:sz w:val="24"/>
          <w:szCs w:val="24"/>
          <w:u w:val="single"/>
        </w:rPr>
        <w:t>Semestrul II 201</w:t>
      </w:r>
      <w:r w:rsidR="00C11D9C" w:rsidRPr="00A51795">
        <w:rPr>
          <w:rFonts w:ascii="Times New Roman" w:hAnsi="Times New Roman" w:cs="Times New Roman"/>
          <w:b/>
          <w:i/>
          <w:sz w:val="24"/>
          <w:szCs w:val="24"/>
          <w:u w:val="single"/>
        </w:rPr>
        <w:t>8</w:t>
      </w:r>
      <w:r w:rsidR="000970FE" w:rsidRPr="00A51795">
        <w:rPr>
          <w:rFonts w:ascii="Times New Roman" w:hAnsi="Times New Roman" w:cs="Times New Roman"/>
          <w:b/>
          <w:i/>
          <w:sz w:val="24"/>
          <w:szCs w:val="24"/>
        </w:rPr>
        <w:t xml:space="preserve"> - </w:t>
      </w:r>
      <w:r w:rsidRPr="00A51795">
        <w:rPr>
          <w:rFonts w:ascii="Times New Roman" w:hAnsi="Times New Roman" w:cs="Times New Roman"/>
          <w:b/>
          <w:i/>
          <w:sz w:val="24"/>
          <w:szCs w:val="24"/>
        </w:rPr>
        <w:t xml:space="preserve">in total sunt </w:t>
      </w:r>
      <w:r w:rsidR="001A3056" w:rsidRPr="00A51795">
        <w:rPr>
          <w:rFonts w:ascii="Times New Roman" w:hAnsi="Times New Roman" w:cs="Times New Roman"/>
          <w:b/>
          <w:i/>
          <w:sz w:val="24"/>
          <w:szCs w:val="24"/>
        </w:rPr>
        <w:t>65</w:t>
      </w:r>
      <w:r w:rsidR="00B966BA" w:rsidRPr="00A51795">
        <w:rPr>
          <w:rFonts w:ascii="Times New Roman" w:hAnsi="Times New Roman" w:cs="Times New Roman"/>
          <w:b/>
          <w:i/>
          <w:sz w:val="24"/>
          <w:szCs w:val="24"/>
        </w:rPr>
        <w:t xml:space="preserve"> </w:t>
      </w:r>
      <w:r w:rsidRPr="00A51795">
        <w:rPr>
          <w:rFonts w:ascii="Times New Roman" w:hAnsi="Times New Roman" w:cs="Times New Roman"/>
          <w:b/>
          <w:i/>
          <w:sz w:val="24"/>
          <w:szCs w:val="24"/>
        </w:rPr>
        <w:t>de actiuni</w:t>
      </w:r>
      <w:r w:rsidR="001A3056" w:rsidRPr="00A51795">
        <w:rPr>
          <w:rFonts w:ascii="Times New Roman" w:hAnsi="Times New Roman" w:cs="Times New Roman"/>
          <w:b/>
          <w:i/>
          <w:sz w:val="24"/>
          <w:szCs w:val="24"/>
        </w:rPr>
        <w:t xml:space="preserve"> </w:t>
      </w:r>
      <w:r w:rsidR="001A3056" w:rsidRPr="00A51795">
        <w:rPr>
          <w:rFonts w:ascii="Times New Roman" w:hAnsi="Times New Roman"/>
          <w:i/>
          <w:sz w:val="24"/>
          <w:szCs w:val="24"/>
          <w:lang w:val="it-IT"/>
        </w:rPr>
        <w:t>(plus 62 acţiuni realizate înainte de sem. II 2018)</w:t>
      </w:r>
      <w:r w:rsidRPr="00A51795">
        <w:rPr>
          <w:rFonts w:ascii="Times New Roman" w:hAnsi="Times New Roman" w:cs="Times New Roman"/>
          <w:b/>
          <w:i/>
          <w:sz w:val="24"/>
          <w:szCs w:val="24"/>
        </w:rPr>
        <w:t>:</w:t>
      </w:r>
    </w:p>
    <w:p w:rsidR="00AC2B53" w:rsidRPr="00A51795" w:rsidRDefault="00AC2B53" w:rsidP="00AC2B53">
      <w:pPr>
        <w:spacing w:after="0" w:line="240" w:lineRule="auto"/>
        <w:jc w:val="both"/>
        <w:textAlignment w:val="top"/>
        <w:rPr>
          <w:rFonts w:ascii="Times New Roman" w:eastAsia="Times New Roman" w:hAnsi="Times New Roman"/>
          <w:b/>
          <w:i/>
          <w:sz w:val="24"/>
          <w:szCs w:val="24"/>
          <w:lang w:val="ro-RO" w:eastAsia="fr-FR"/>
        </w:rPr>
      </w:pPr>
      <w:r w:rsidRPr="00A51795">
        <w:rPr>
          <w:rFonts w:ascii="Times New Roman" w:eastAsia="Times New Roman" w:hAnsi="Times New Roman"/>
          <w:b/>
          <w:i/>
          <w:sz w:val="24"/>
          <w:szCs w:val="24"/>
          <w:lang w:val="ro-RO" w:eastAsia="fr-FR"/>
        </w:rPr>
        <w:t>-S.C. Apa Nova București S.A. are 4 acţiuni permanente in curs de realizare;</w:t>
      </w:r>
    </w:p>
    <w:p w:rsidR="00AC2B53" w:rsidRPr="00A51795" w:rsidRDefault="00AC2B53" w:rsidP="00AC2B53">
      <w:pPr>
        <w:spacing w:after="0" w:line="240" w:lineRule="auto"/>
        <w:jc w:val="both"/>
        <w:textAlignment w:val="top"/>
        <w:rPr>
          <w:rFonts w:ascii="Times New Roman" w:eastAsia="Times New Roman" w:hAnsi="Times New Roman"/>
          <w:b/>
          <w:i/>
          <w:sz w:val="24"/>
          <w:szCs w:val="24"/>
          <w:lang w:val="ro-RO" w:eastAsia="fr-FR"/>
        </w:rPr>
      </w:pPr>
      <w:r w:rsidRPr="00A51795">
        <w:rPr>
          <w:rFonts w:ascii="Times New Roman" w:hAnsi="Times New Roman"/>
          <w:b/>
          <w:i/>
          <w:sz w:val="24"/>
          <w:szCs w:val="24"/>
          <w:lang w:val="ro-RO"/>
        </w:rPr>
        <w:t>-A.P.M. Bucureşti are 2 acţiuni realizate, din care 1 actiune este permanenta;</w:t>
      </w:r>
    </w:p>
    <w:p w:rsidR="00AC2B53" w:rsidRPr="00A51795" w:rsidRDefault="00AC2B53" w:rsidP="00AC2B53">
      <w:pPr>
        <w:pStyle w:val="NoSpacing"/>
        <w:jc w:val="both"/>
        <w:rPr>
          <w:rFonts w:ascii="Times New Roman" w:hAnsi="Times New Roman"/>
          <w:i/>
          <w:sz w:val="24"/>
          <w:szCs w:val="24"/>
          <w:lang w:val="it-IT"/>
        </w:rPr>
      </w:pPr>
      <w:r w:rsidRPr="00A51795">
        <w:rPr>
          <w:rFonts w:ascii="Times New Roman" w:eastAsia="Times New Roman" w:hAnsi="Times New Roman"/>
          <w:i/>
          <w:sz w:val="24"/>
          <w:szCs w:val="24"/>
          <w:lang w:val="ro-RO" w:eastAsia="fr-FR"/>
        </w:rPr>
        <w:t>-</w:t>
      </w:r>
      <w:r w:rsidRPr="00A51795">
        <w:rPr>
          <w:b/>
          <w:i/>
          <w:szCs w:val="24"/>
          <w:lang w:val="it-IT"/>
        </w:rPr>
        <w:t xml:space="preserve"> </w:t>
      </w:r>
      <w:r w:rsidRPr="00A51795">
        <w:rPr>
          <w:rFonts w:ascii="Times New Roman" w:hAnsi="Times New Roman"/>
          <w:b/>
          <w:i/>
          <w:sz w:val="24"/>
          <w:szCs w:val="24"/>
          <w:lang w:val="it-IT"/>
        </w:rPr>
        <w:t xml:space="preserve">Direcţia de Urbanism din cadrul P.M.B. are în total 40 de acţiuni (din care: 35 acţiuni realizate, 1 acţiune realizată permanent şi 4 acţiuni în curs de realizare); </w:t>
      </w:r>
      <w:r w:rsidRPr="00A51795">
        <w:rPr>
          <w:rFonts w:ascii="Times New Roman" w:hAnsi="Times New Roman"/>
          <w:i/>
          <w:sz w:val="24"/>
          <w:szCs w:val="24"/>
          <w:lang w:val="it-IT"/>
        </w:rPr>
        <w:t>(plus 62 acţiuni realizate înainte de sem. II 2018);</w:t>
      </w:r>
    </w:p>
    <w:p w:rsidR="00AC2B53" w:rsidRPr="00A51795" w:rsidRDefault="00AC2B53" w:rsidP="00AC2B53">
      <w:pPr>
        <w:pStyle w:val="NoSpacing"/>
        <w:jc w:val="both"/>
        <w:rPr>
          <w:rFonts w:ascii="Times New Roman" w:hAnsi="Times New Roman"/>
          <w:b/>
          <w:i/>
          <w:sz w:val="24"/>
          <w:szCs w:val="24"/>
        </w:rPr>
      </w:pPr>
      <w:r w:rsidRPr="00A51795">
        <w:rPr>
          <w:rFonts w:ascii="Times New Roman" w:hAnsi="Times New Roman"/>
          <w:i/>
          <w:sz w:val="24"/>
          <w:szCs w:val="24"/>
          <w:lang w:val="it-IT"/>
        </w:rPr>
        <w:t>-</w:t>
      </w:r>
      <w:r w:rsidRPr="00A51795">
        <w:rPr>
          <w:rFonts w:ascii="Times New Roman" w:hAnsi="Times New Roman"/>
          <w:b/>
          <w:i/>
          <w:sz w:val="24"/>
          <w:szCs w:val="24"/>
          <w:lang w:val="ro-RO"/>
        </w:rPr>
        <w:t xml:space="preserve"> Primăria Municipiului Bucureşti </w:t>
      </w:r>
      <w:r w:rsidRPr="00A51795">
        <w:rPr>
          <w:rFonts w:ascii="Times New Roman" w:hAnsi="Times New Roman"/>
          <w:b/>
          <w:i/>
          <w:sz w:val="24"/>
          <w:szCs w:val="24"/>
        </w:rPr>
        <w:t>– Direcţia de Mediu are in total 3 actiuni (1 actiune realizata si 2 actiuni in curs de realizare);</w:t>
      </w:r>
    </w:p>
    <w:p w:rsidR="00A765A7" w:rsidRPr="00A51795" w:rsidRDefault="00AC2B53" w:rsidP="00A765A7">
      <w:pPr>
        <w:spacing w:after="0" w:line="240" w:lineRule="auto"/>
        <w:jc w:val="both"/>
        <w:rPr>
          <w:rFonts w:ascii="Times New Roman" w:hAnsi="Times New Roman"/>
          <w:b/>
          <w:i/>
          <w:sz w:val="24"/>
          <w:szCs w:val="24"/>
          <w:lang w:val="it-IT"/>
        </w:rPr>
      </w:pPr>
      <w:r w:rsidRPr="00A51795">
        <w:rPr>
          <w:rFonts w:ascii="Times New Roman" w:hAnsi="Times New Roman"/>
          <w:b/>
          <w:i/>
          <w:sz w:val="24"/>
          <w:szCs w:val="24"/>
        </w:rPr>
        <w:t>-</w:t>
      </w:r>
      <w:r w:rsidR="00A765A7" w:rsidRPr="00A51795">
        <w:rPr>
          <w:rFonts w:ascii="Times New Roman" w:hAnsi="Times New Roman"/>
          <w:b/>
          <w:i/>
          <w:sz w:val="24"/>
          <w:szCs w:val="24"/>
        </w:rPr>
        <w:t>Primăria Sector 2, prin Direcţia Poliţia Locală Sector 2 – Directia Control - Serviciul Protecţia Mediului are 2</w:t>
      </w:r>
      <w:r w:rsidR="00A765A7" w:rsidRPr="00A51795">
        <w:rPr>
          <w:rFonts w:ascii="Times New Roman" w:hAnsi="Times New Roman"/>
          <w:b/>
          <w:i/>
          <w:sz w:val="24"/>
          <w:szCs w:val="24"/>
          <w:lang w:val="it-IT"/>
        </w:rPr>
        <w:t xml:space="preserve"> acţiuni realizate;</w:t>
      </w:r>
    </w:p>
    <w:p w:rsidR="00645926" w:rsidRPr="00A51795" w:rsidRDefault="00A765A7" w:rsidP="00645926">
      <w:pPr>
        <w:pStyle w:val="NoSpacing"/>
        <w:jc w:val="both"/>
        <w:rPr>
          <w:rFonts w:ascii="Times New Roman" w:hAnsi="Times New Roman"/>
          <w:b/>
          <w:i/>
          <w:sz w:val="24"/>
          <w:szCs w:val="24"/>
        </w:rPr>
      </w:pPr>
      <w:r w:rsidRPr="00A51795">
        <w:rPr>
          <w:rFonts w:ascii="Times New Roman" w:hAnsi="Times New Roman"/>
          <w:b/>
          <w:i/>
          <w:sz w:val="24"/>
          <w:szCs w:val="24"/>
          <w:lang w:val="it-IT"/>
        </w:rPr>
        <w:t>-</w:t>
      </w:r>
      <w:r w:rsidR="00645926" w:rsidRPr="00A51795">
        <w:rPr>
          <w:rFonts w:ascii="Times New Roman" w:hAnsi="Times New Roman"/>
          <w:b/>
          <w:i/>
          <w:sz w:val="24"/>
          <w:szCs w:val="24"/>
        </w:rPr>
        <w:t xml:space="preserve"> Primăria Sectorului 3 are 7 actiuni: 4 actiuni realizate (din care 1 este realizata permanent), 2 actiuni in curs de realizare (din care 1 este permanenta) si 1 actiune nerealizata;</w:t>
      </w:r>
    </w:p>
    <w:p w:rsidR="00645926" w:rsidRPr="00A51795" w:rsidRDefault="00645926" w:rsidP="00645926">
      <w:pPr>
        <w:pStyle w:val="NoSpacing"/>
        <w:jc w:val="both"/>
        <w:rPr>
          <w:rFonts w:ascii="Times New Roman" w:hAnsi="Times New Roman"/>
          <w:b/>
          <w:i/>
          <w:sz w:val="24"/>
          <w:szCs w:val="24"/>
          <w:lang w:val="ro-RO"/>
        </w:rPr>
      </w:pPr>
      <w:r w:rsidRPr="00A51795">
        <w:rPr>
          <w:rFonts w:ascii="Times New Roman" w:hAnsi="Times New Roman"/>
          <w:b/>
          <w:i/>
          <w:sz w:val="24"/>
          <w:szCs w:val="24"/>
        </w:rPr>
        <w:t xml:space="preserve">- Primăria Sectorului 4 - Direcţia Gospodarire Locala are in total 2 </w:t>
      </w:r>
      <w:r w:rsidRPr="00A51795">
        <w:rPr>
          <w:rFonts w:ascii="Times New Roman" w:hAnsi="Times New Roman"/>
          <w:b/>
          <w:i/>
          <w:sz w:val="24"/>
          <w:szCs w:val="24"/>
          <w:lang w:val="ro-RO"/>
        </w:rPr>
        <w:t>actiuni realizate;</w:t>
      </w:r>
    </w:p>
    <w:p w:rsidR="00645926" w:rsidRPr="00A51795" w:rsidRDefault="00645926" w:rsidP="00645926">
      <w:pPr>
        <w:spacing w:after="0" w:line="240" w:lineRule="auto"/>
        <w:jc w:val="both"/>
        <w:rPr>
          <w:rFonts w:ascii="Times New Roman" w:hAnsi="Times New Roman"/>
          <w:b/>
          <w:i/>
          <w:sz w:val="24"/>
          <w:szCs w:val="24"/>
        </w:rPr>
      </w:pPr>
      <w:r w:rsidRPr="00A51795">
        <w:rPr>
          <w:rFonts w:ascii="Times New Roman" w:hAnsi="Times New Roman"/>
          <w:b/>
          <w:i/>
          <w:sz w:val="24"/>
          <w:szCs w:val="24"/>
          <w:lang w:val="ro-RO"/>
        </w:rPr>
        <w:t>-</w:t>
      </w:r>
      <w:r w:rsidRPr="00A51795">
        <w:rPr>
          <w:rFonts w:ascii="Times New Roman" w:hAnsi="Times New Roman"/>
          <w:b/>
          <w:i/>
          <w:sz w:val="24"/>
          <w:szCs w:val="24"/>
        </w:rPr>
        <w:t xml:space="preserve"> Primăria Sectorului 5 are 1 actiune realizata;</w:t>
      </w:r>
    </w:p>
    <w:p w:rsidR="00314C1D" w:rsidRPr="00A51795" w:rsidRDefault="00645926" w:rsidP="00314C1D">
      <w:pPr>
        <w:pStyle w:val="NoSpacing"/>
        <w:jc w:val="both"/>
        <w:rPr>
          <w:rFonts w:ascii="Times New Roman" w:hAnsi="Times New Roman"/>
          <w:b/>
          <w:i/>
          <w:sz w:val="24"/>
          <w:szCs w:val="24"/>
          <w:lang w:val="it-IT"/>
        </w:rPr>
      </w:pPr>
      <w:r w:rsidRPr="00A51795">
        <w:rPr>
          <w:rFonts w:ascii="Times New Roman" w:hAnsi="Times New Roman"/>
          <w:b/>
          <w:i/>
          <w:sz w:val="24"/>
          <w:szCs w:val="24"/>
        </w:rPr>
        <w:t>-</w:t>
      </w:r>
      <w:r w:rsidR="00314C1D" w:rsidRPr="00A51795">
        <w:rPr>
          <w:rFonts w:ascii="Times New Roman" w:hAnsi="Times New Roman"/>
          <w:b/>
          <w:bCs/>
          <w:i/>
          <w:sz w:val="24"/>
          <w:szCs w:val="24"/>
          <w:lang w:val="it-IT"/>
        </w:rPr>
        <w:t xml:space="preserve"> Garda Naţională de Mediu </w:t>
      </w:r>
      <w:r w:rsidR="00314C1D" w:rsidRPr="00A51795">
        <w:rPr>
          <w:rFonts w:ascii="Times New Roman" w:hAnsi="Times New Roman"/>
          <w:b/>
          <w:bCs/>
          <w:i/>
          <w:sz w:val="24"/>
          <w:szCs w:val="24"/>
        </w:rPr>
        <w:t>-</w:t>
      </w:r>
      <w:r w:rsidR="00314C1D" w:rsidRPr="00A51795">
        <w:rPr>
          <w:rFonts w:ascii="Times New Roman" w:hAnsi="Times New Roman"/>
          <w:b/>
          <w:bCs/>
          <w:i/>
          <w:sz w:val="24"/>
          <w:szCs w:val="24"/>
          <w:lang w:val="it-IT"/>
        </w:rPr>
        <w:t xml:space="preserve"> Comisariatul Municipiului București are</w:t>
      </w:r>
      <w:r w:rsidR="00314C1D" w:rsidRPr="00A51795">
        <w:rPr>
          <w:rFonts w:ascii="Times New Roman" w:hAnsi="Times New Roman"/>
          <w:bCs/>
          <w:i/>
          <w:sz w:val="24"/>
          <w:szCs w:val="24"/>
          <w:lang w:val="it-IT"/>
        </w:rPr>
        <w:t xml:space="preserve"> </w:t>
      </w:r>
      <w:r w:rsidR="00314C1D" w:rsidRPr="00A51795">
        <w:rPr>
          <w:rFonts w:ascii="Times New Roman" w:hAnsi="Times New Roman"/>
          <w:b/>
          <w:bCs/>
          <w:i/>
          <w:sz w:val="24"/>
          <w:szCs w:val="24"/>
          <w:lang w:val="it-IT"/>
        </w:rPr>
        <w:t>4</w:t>
      </w:r>
      <w:r w:rsidR="00314C1D" w:rsidRPr="00A51795">
        <w:rPr>
          <w:rFonts w:ascii="Times New Roman" w:hAnsi="Times New Roman"/>
          <w:b/>
          <w:i/>
          <w:sz w:val="24"/>
          <w:szCs w:val="24"/>
          <w:lang w:val="it-IT"/>
        </w:rPr>
        <w:t xml:space="preserve"> acţiuni realizate.</w:t>
      </w:r>
    </w:p>
    <w:p w:rsidR="00314C1D" w:rsidRPr="00A51795" w:rsidRDefault="00314C1D" w:rsidP="00314C1D">
      <w:pPr>
        <w:pStyle w:val="NoSpacing"/>
        <w:jc w:val="both"/>
        <w:rPr>
          <w:rFonts w:ascii="Times New Roman" w:eastAsia="Times New Roman" w:hAnsi="Times New Roman"/>
          <w:b/>
          <w:i/>
          <w:sz w:val="24"/>
          <w:szCs w:val="24"/>
          <w:lang w:val="ro-RO" w:eastAsia="fr-FR"/>
        </w:rPr>
      </w:pPr>
    </w:p>
    <w:p w:rsidR="00AC2B53" w:rsidRPr="00A51795" w:rsidRDefault="00AC2B53" w:rsidP="00FB303E">
      <w:pPr>
        <w:pStyle w:val="ListParagraph"/>
        <w:numPr>
          <w:ilvl w:val="0"/>
          <w:numId w:val="23"/>
        </w:num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S.C. Apa Nova Bucureşti S.A. </w:t>
      </w:r>
    </w:p>
    <w:p w:rsidR="00AC2B53" w:rsidRPr="00A51795" w:rsidRDefault="00AC2B53" w:rsidP="00AC2B53">
      <w:pPr>
        <w:spacing w:after="0" w:line="240" w:lineRule="auto"/>
        <w:jc w:val="both"/>
        <w:rPr>
          <w:rFonts w:ascii="Times New Roman" w:hAnsi="Times New Roman"/>
          <w:b/>
          <w:sz w:val="24"/>
          <w:szCs w:val="24"/>
        </w:rPr>
      </w:pPr>
      <w:r w:rsidRPr="00A51795">
        <w:rPr>
          <w:rFonts w:ascii="Times New Roman" w:hAnsi="Times New Roman"/>
          <w:b/>
          <w:shadow/>
          <w:sz w:val="24"/>
          <w:szCs w:val="24"/>
        </w:rPr>
        <w:lastRenderedPageBreak/>
        <w:t xml:space="preserve">PM 03–02 </w:t>
      </w:r>
      <w:r w:rsidRPr="00A51795">
        <w:rPr>
          <w:rFonts w:ascii="Times New Roman" w:hAnsi="Times New Roman"/>
          <w:b/>
          <w:bCs/>
          <w:sz w:val="24"/>
          <w:szCs w:val="24"/>
        </w:rPr>
        <w:t xml:space="preserve">Existenţa unor cartiere de locuit cu acces scăzut la serviciile publice </w:t>
      </w:r>
      <w:r w:rsidRPr="00A51795">
        <w:rPr>
          <w:rFonts w:ascii="Times New Roman" w:hAnsi="Times New Roman"/>
          <w:b/>
          <w:sz w:val="24"/>
          <w:szCs w:val="24"/>
        </w:rPr>
        <w:t>(alimentare cu apă, canalizare, salubritate, transport în comun, încălzire), ce se constituie în sursă de poluare difuză pentru mediul urban</w:t>
      </w:r>
    </w:p>
    <w:p w:rsidR="00AC2B53" w:rsidRPr="00A51795" w:rsidRDefault="00AC2B53" w:rsidP="00AC2B53">
      <w:pPr>
        <w:spacing w:after="0" w:line="240" w:lineRule="auto"/>
        <w:jc w:val="both"/>
        <w:rPr>
          <w:rFonts w:ascii="Times New Roman" w:hAnsi="Times New Roman"/>
          <w:b/>
          <w:shadow/>
          <w:sz w:val="24"/>
          <w:szCs w:val="24"/>
        </w:rPr>
      </w:pPr>
      <w:r w:rsidRPr="00A51795">
        <w:rPr>
          <w:rFonts w:ascii="Times New Roman" w:eastAsia="Times New Roman,Bold" w:hAnsi="Times New Roman"/>
          <w:b/>
          <w:bCs/>
          <w:i/>
          <w:sz w:val="24"/>
          <w:szCs w:val="24"/>
        </w:rPr>
        <w:t>Obiectiv strategic</w:t>
      </w:r>
      <w:r w:rsidRPr="00A51795">
        <w:rPr>
          <w:rFonts w:ascii="Times New Roman" w:eastAsia="Times New Roman,Bold" w:hAnsi="Times New Roman"/>
          <w:b/>
          <w:bCs/>
          <w:sz w:val="24"/>
          <w:szCs w:val="24"/>
        </w:rPr>
        <w:t xml:space="preserve"> </w:t>
      </w:r>
      <w:r w:rsidRPr="00A51795">
        <w:rPr>
          <w:rFonts w:ascii="Times New Roman" w:eastAsia="Times New Roman,Bold" w:hAnsi="Times New Roman"/>
          <w:b/>
          <w:sz w:val="24"/>
          <w:szCs w:val="24"/>
        </w:rPr>
        <w:t>– Dezvoltarea durabilă a localităţilor urbane</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b/>
          <w:i/>
          <w:sz w:val="24"/>
          <w:szCs w:val="24"/>
        </w:rPr>
        <w:t>Ţinta</w:t>
      </w:r>
      <w:r w:rsidRPr="00A51795">
        <w:rPr>
          <w:rFonts w:ascii="Times New Roman" w:hAnsi="Times New Roman"/>
          <w:b/>
          <w:sz w:val="24"/>
          <w:szCs w:val="24"/>
        </w:rPr>
        <w:t xml:space="preserve"> - </w:t>
      </w:r>
      <w:r w:rsidRPr="00A51795">
        <w:rPr>
          <w:rFonts w:ascii="Times New Roman" w:hAnsi="Times New Roman"/>
          <w:sz w:val="24"/>
          <w:szCs w:val="24"/>
        </w:rPr>
        <w:t>Diminuarea ponderii cartierelor de locuit fără acces la servicii publice.</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b/>
          <w:i/>
          <w:sz w:val="24"/>
          <w:szCs w:val="24"/>
        </w:rPr>
        <w:t>Indicator</w:t>
      </w:r>
      <w:r w:rsidRPr="00A51795">
        <w:rPr>
          <w:rFonts w:ascii="Times New Roman" w:hAnsi="Times New Roman"/>
          <w:b/>
          <w:sz w:val="24"/>
          <w:szCs w:val="24"/>
        </w:rPr>
        <w:t xml:space="preserve"> - </w:t>
      </w:r>
      <w:r w:rsidRPr="00A51795">
        <w:rPr>
          <w:rFonts w:ascii="Times New Roman" w:hAnsi="Times New Roman"/>
          <w:sz w:val="24"/>
          <w:szCs w:val="24"/>
        </w:rPr>
        <w:t xml:space="preserve">Km de conducte reabilitate anual. </w:t>
      </w:r>
    </w:p>
    <w:p w:rsidR="00AC2B53" w:rsidRPr="00A51795" w:rsidRDefault="00AC2B53" w:rsidP="00AC2B53">
      <w:pPr>
        <w:spacing w:after="0" w:line="240" w:lineRule="auto"/>
        <w:jc w:val="both"/>
        <w:rPr>
          <w:rFonts w:ascii="Times New Roman" w:hAnsi="Times New Roman"/>
          <w:sz w:val="24"/>
          <w:szCs w:val="24"/>
          <w:lang w:val="pt-BR"/>
        </w:rPr>
      </w:pPr>
      <w:r w:rsidRPr="00A51795">
        <w:rPr>
          <w:rFonts w:ascii="Times New Roman" w:hAnsi="Times New Roman"/>
          <w:sz w:val="24"/>
          <w:szCs w:val="24"/>
        </w:rPr>
        <w:t xml:space="preserve"> </w:t>
      </w:r>
      <w:r w:rsidRPr="00A51795">
        <w:rPr>
          <w:rFonts w:ascii="Times New Roman" w:hAnsi="Times New Roman"/>
          <w:b/>
          <w:i/>
          <w:sz w:val="24"/>
          <w:szCs w:val="24"/>
        </w:rPr>
        <w:t>Acţiuni:</w:t>
      </w:r>
      <w:r w:rsidRPr="00A51795">
        <w:rPr>
          <w:rFonts w:ascii="Times New Roman" w:hAnsi="Times New Roman"/>
          <w:b/>
          <w:sz w:val="24"/>
          <w:szCs w:val="24"/>
        </w:rPr>
        <w:t xml:space="preserve"> - </w:t>
      </w:r>
      <w:r w:rsidRPr="00A51795">
        <w:rPr>
          <w:rFonts w:ascii="Times New Roman" w:hAnsi="Times New Roman"/>
          <w:sz w:val="24"/>
          <w:szCs w:val="24"/>
          <w:lang w:val="pt-BR"/>
        </w:rPr>
        <w:t>Racordarea cartierelor de locuit la serviciile publice;</w:t>
      </w:r>
    </w:p>
    <w:p w:rsidR="00AC2B53" w:rsidRPr="00A51795" w:rsidRDefault="00AC2B53" w:rsidP="00AC2B53">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-Extinderea rețelelor tehnico-edilitare și a gradului de acoperire al transportului în comun;</w:t>
      </w:r>
    </w:p>
    <w:p w:rsidR="00AC2B53" w:rsidRPr="00A51795" w:rsidRDefault="00AC2B53" w:rsidP="00AC2B53">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-Inventarierea zonelor cu deficit de acces la servicii publice;</w:t>
      </w:r>
    </w:p>
    <w:p w:rsidR="00AC2B53" w:rsidRPr="00A51795" w:rsidRDefault="00AC2B53" w:rsidP="00AC2B53">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-Interzicerea dezvoltării spaţiilor rezidențiale fără acces la servicii publice corespunzătoare;</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-Informarea publicului cu privire la modul în care spaţiile de locuit pot deveni surse difuze de poluare a mediului;</w:t>
      </w:r>
    </w:p>
    <w:p w:rsidR="00AC2B53" w:rsidRPr="00A51795" w:rsidRDefault="00AC2B53" w:rsidP="00AC2B53">
      <w:pPr>
        <w:spacing w:after="0" w:line="240" w:lineRule="auto"/>
        <w:jc w:val="both"/>
        <w:rPr>
          <w:rFonts w:ascii="Times New Roman" w:hAnsi="Times New Roman"/>
          <w:i/>
          <w:sz w:val="24"/>
          <w:szCs w:val="24"/>
        </w:rPr>
      </w:pPr>
      <w:r w:rsidRPr="00A51795">
        <w:rPr>
          <w:rFonts w:ascii="Times New Roman" w:hAnsi="Times New Roman"/>
          <w:sz w:val="24"/>
          <w:szCs w:val="24"/>
          <w:lang w:val="it-IT"/>
        </w:rPr>
        <w:t>-Conștientizarea factorilor decizionali cu privire la necesitatea extinderii serviciilor publice.</w:t>
      </w:r>
      <w:r w:rsidRPr="00A51795">
        <w:rPr>
          <w:rFonts w:ascii="Times New Roman" w:hAnsi="Times New Roman"/>
          <w:i/>
          <w:sz w:val="24"/>
          <w:szCs w:val="24"/>
        </w:rPr>
        <w:t xml:space="preserve"> </w:t>
      </w:r>
    </w:p>
    <w:p w:rsidR="00AC2B53" w:rsidRPr="00A51795" w:rsidRDefault="00AC2B53" w:rsidP="00AC2B53">
      <w:pPr>
        <w:spacing w:after="0" w:line="240" w:lineRule="auto"/>
        <w:jc w:val="both"/>
        <w:rPr>
          <w:rFonts w:ascii="Times New Roman" w:hAnsi="Times New Roman"/>
          <w:sz w:val="24"/>
          <w:szCs w:val="24"/>
          <w:lang w:val="fr-FR"/>
        </w:rPr>
      </w:pPr>
      <w:r w:rsidRPr="00A51795">
        <w:rPr>
          <w:rFonts w:ascii="Times New Roman" w:hAnsi="Times New Roman"/>
          <w:b/>
          <w:i/>
          <w:sz w:val="24"/>
          <w:szCs w:val="24"/>
          <w:lang w:val="fr-FR"/>
        </w:rPr>
        <w:t xml:space="preserve">     Ȋn semestrul II 2018 s-au realizat lucrări de</w:t>
      </w:r>
      <w:r w:rsidRPr="00A51795">
        <w:rPr>
          <w:rFonts w:ascii="Times New Roman" w:hAnsi="Times New Roman"/>
          <w:sz w:val="24"/>
          <w:szCs w:val="24"/>
          <w:lang w:val="fr-FR"/>
        </w:rPr>
        <w:t>:</w:t>
      </w:r>
    </w:p>
    <w:p w:rsidR="00AC2B53" w:rsidRPr="00A51795" w:rsidRDefault="00AC2B53" w:rsidP="00AC2B53">
      <w:pPr>
        <w:spacing w:after="0" w:line="240" w:lineRule="auto"/>
        <w:jc w:val="both"/>
        <w:rPr>
          <w:rFonts w:ascii="Times New Roman" w:hAnsi="Times New Roman"/>
          <w:sz w:val="24"/>
          <w:szCs w:val="24"/>
          <w:lang w:val="fr-FR"/>
        </w:rPr>
      </w:pPr>
      <w:r w:rsidRPr="00A51795">
        <w:rPr>
          <w:rFonts w:ascii="Times New Roman" w:hAnsi="Times New Roman"/>
          <w:sz w:val="24"/>
          <w:szCs w:val="24"/>
          <w:lang w:val="fr-FR"/>
        </w:rPr>
        <w:t xml:space="preserve">- </w:t>
      </w:r>
      <w:r w:rsidRPr="00A51795">
        <w:rPr>
          <w:rFonts w:ascii="Times New Roman" w:hAnsi="Times New Roman"/>
          <w:b/>
          <w:i/>
          <w:sz w:val="24"/>
          <w:szCs w:val="24"/>
          <w:lang w:val="fr-FR"/>
        </w:rPr>
        <w:t>extindere a reţelei de apă</w:t>
      </w:r>
      <w:r w:rsidRPr="00A51795">
        <w:rPr>
          <w:rFonts w:ascii="Times New Roman" w:hAnsi="Times New Roman"/>
          <w:sz w:val="24"/>
          <w:szCs w:val="24"/>
          <w:lang w:val="fr-FR"/>
        </w:rPr>
        <w:t xml:space="preserve"> pentru 2,2450 km, respectiv 0,8684 km pentru reţeaua de canalizare;</w:t>
      </w:r>
    </w:p>
    <w:p w:rsidR="00AC2B53" w:rsidRPr="00A51795" w:rsidRDefault="00AC2B53" w:rsidP="00AC2B53">
      <w:pPr>
        <w:spacing w:after="0" w:line="240" w:lineRule="auto"/>
        <w:jc w:val="both"/>
        <w:rPr>
          <w:rFonts w:ascii="Times New Roman" w:hAnsi="Times New Roman"/>
          <w:sz w:val="24"/>
          <w:szCs w:val="24"/>
          <w:lang w:val="fr-FR"/>
        </w:rPr>
      </w:pPr>
      <w:r w:rsidRPr="00A51795">
        <w:rPr>
          <w:rFonts w:ascii="Times New Roman" w:hAnsi="Times New Roman"/>
          <w:sz w:val="24"/>
          <w:szCs w:val="24"/>
          <w:lang w:val="fr-FR"/>
        </w:rPr>
        <w:t>-</w:t>
      </w:r>
      <w:r w:rsidRPr="00A51795">
        <w:rPr>
          <w:rFonts w:ascii="Times New Roman" w:hAnsi="Times New Roman"/>
          <w:i/>
          <w:sz w:val="24"/>
          <w:szCs w:val="24"/>
          <w:lang w:val="fr-FR"/>
        </w:rPr>
        <w:t>î</w:t>
      </w:r>
      <w:r w:rsidRPr="00A51795">
        <w:rPr>
          <w:rFonts w:ascii="Times New Roman" w:hAnsi="Times New Roman"/>
          <w:b/>
          <w:i/>
          <w:sz w:val="24"/>
          <w:szCs w:val="24"/>
          <w:lang w:val="fr-FR"/>
        </w:rPr>
        <w:t>nlocuirea reţelei de alimentare cu apă și canalizare</w:t>
      </w:r>
      <w:r w:rsidRPr="00A51795">
        <w:rPr>
          <w:rFonts w:ascii="Times New Roman" w:hAnsi="Times New Roman"/>
          <w:sz w:val="24"/>
          <w:szCs w:val="24"/>
          <w:lang w:val="fr-FR"/>
        </w:rPr>
        <w:t xml:space="preserve"> s-a realizat pentru 4,4631 km reţea apă și pentru 4,6371 km reţea de canalizare.</w:t>
      </w:r>
    </w:p>
    <w:p w:rsidR="00AC2B53" w:rsidRPr="00A51795" w:rsidRDefault="00AC2B53" w:rsidP="00AC2B53">
      <w:pPr>
        <w:spacing w:after="0" w:line="240" w:lineRule="auto"/>
        <w:jc w:val="both"/>
        <w:rPr>
          <w:rFonts w:ascii="Times New Roman" w:hAnsi="Times New Roman"/>
          <w:b/>
          <w:sz w:val="24"/>
          <w:szCs w:val="24"/>
        </w:rPr>
      </w:pPr>
      <w:r w:rsidRPr="00A51795">
        <w:rPr>
          <w:rFonts w:ascii="Times New Roman" w:hAnsi="Times New Roman"/>
          <w:b/>
          <w:sz w:val="24"/>
          <w:szCs w:val="24"/>
          <w:lang w:val="it-IT"/>
        </w:rPr>
        <w:t xml:space="preserve">     Indicatorii propuşi /Indicatorii realizaţi</w:t>
      </w:r>
      <w:r w:rsidRPr="00A51795">
        <w:rPr>
          <w:rFonts w:ascii="Times New Roman" w:hAnsi="Times New Roman"/>
          <w:b/>
          <w:sz w:val="24"/>
          <w:szCs w:val="24"/>
        </w:rPr>
        <w:t>:</w:t>
      </w:r>
    </w:p>
    <w:p w:rsidR="00AC2B53" w:rsidRPr="00A51795" w:rsidRDefault="00AC2B53" w:rsidP="00AC2B5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-Reţele edilitare extinse în cartiere cu acces scăzut: total (km) extinderi 2018: - reţea apă = 4,4288; - reţea canalizare = 3</w:t>
      </w:r>
      <w:r w:rsidRPr="00A51795">
        <w:rPr>
          <w:rFonts w:ascii="Times New Roman" w:hAnsi="Times New Roman"/>
          <w:sz w:val="24"/>
          <w:szCs w:val="24"/>
          <w:lang w:val="fr-FR"/>
        </w:rPr>
        <w:t>,3368.</w:t>
      </w:r>
    </w:p>
    <w:p w:rsidR="00AC2B53" w:rsidRPr="00A51795" w:rsidRDefault="00AC2B53" w:rsidP="00AC2B53">
      <w:pPr>
        <w:pStyle w:val="ListParagraph"/>
        <w:spacing w:after="0" w:line="240" w:lineRule="auto"/>
        <w:ind w:left="0"/>
        <w:rPr>
          <w:rFonts w:ascii="Times New Roman" w:hAnsi="Times New Roman"/>
          <w:sz w:val="24"/>
          <w:szCs w:val="24"/>
        </w:rPr>
      </w:pPr>
      <w:r w:rsidRPr="00A51795">
        <w:rPr>
          <w:rFonts w:ascii="Times New Roman" w:hAnsi="Times New Roman"/>
          <w:sz w:val="24"/>
          <w:szCs w:val="24"/>
        </w:rPr>
        <w:t>Km de conducte reabilitate anual: total (km) înlocuiri 2018: - reţea apă = 12</w:t>
      </w:r>
      <w:r w:rsidRPr="00A51795">
        <w:rPr>
          <w:rFonts w:ascii="Times New Roman" w:hAnsi="Times New Roman"/>
          <w:sz w:val="24"/>
          <w:szCs w:val="24"/>
          <w:lang w:val="fr-FR"/>
        </w:rPr>
        <w:t>,1664</w:t>
      </w:r>
      <w:r w:rsidRPr="00A51795">
        <w:rPr>
          <w:rFonts w:ascii="Times New Roman" w:hAnsi="Times New Roman"/>
          <w:sz w:val="24"/>
          <w:szCs w:val="24"/>
        </w:rPr>
        <w:t>; - reţea canalizare = 9</w:t>
      </w:r>
      <w:r w:rsidRPr="00A51795">
        <w:rPr>
          <w:rFonts w:ascii="Times New Roman" w:hAnsi="Times New Roman"/>
          <w:sz w:val="24"/>
          <w:szCs w:val="24"/>
          <w:lang w:val="fr-FR"/>
        </w:rPr>
        <w:t>,8299</w:t>
      </w:r>
      <w:r w:rsidRPr="00A51795">
        <w:rPr>
          <w:rFonts w:ascii="Times New Roman" w:hAnsi="Times New Roman"/>
          <w:sz w:val="24"/>
          <w:szCs w:val="24"/>
        </w:rPr>
        <w:t>.</w:t>
      </w:r>
    </w:p>
    <w:p w:rsidR="00AC2B53" w:rsidRPr="00A51795" w:rsidRDefault="00AC2B53" w:rsidP="00AC2B53">
      <w:pPr>
        <w:spacing w:after="0" w:line="240" w:lineRule="auto"/>
        <w:jc w:val="both"/>
        <w:rPr>
          <w:rFonts w:ascii="Times New Roman" w:eastAsia="Times New Roman" w:hAnsi="Times New Roman"/>
          <w:i/>
          <w:sz w:val="24"/>
          <w:szCs w:val="24"/>
          <w:lang w:val="ro-RO" w:eastAsia="fr-FR"/>
        </w:rPr>
      </w:pPr>
      <w:r w:rsidRPr="00A51795">
        <w:rPr>
          <w:rFonts w:ascii="Times New Roman" w:eastAsia="Times New Roman" w:hAnsi="Times New Roman"/>
          <w:i/>
          <w:sz w:val="24"/>
          <w:szCs w:val="24"/>
          <w:lang w:val="ro-RO" w:eastAsia="fr-FR"/>
        </w:rPr>
        <w:t>(lucrarile de extindere si inlocuire a retelei de apă şi canalizare se derulează în continuare, fiind acţiuni permanente).</w:t>
      </w:r>
    </w:p>
    <w:p w:rsidR="00C11D9C" w:rsidRPr="00A51795" w:rsidRDefault="00C11D9C" w:rsidP="00C22DA8">
      <w:pPr>
        <w:pStyle w:val="HTMLPreformatted1"/>
        <w:jc w:val="both"/>
        <w:rPr>
          <w:rFonts w:ascii="Times New Roman" w:hAnsi="Times New Roman" w:cs="Times New Roman"/>
          <w:b/>
          <w:i/>
          <w:sz w:val="24"/>
          <w:szCs w:val="24"/>
        </w:rPr>
      </w:pPr>
    </w:p>
    <w:p w:rsidR="00AC2B53" w:rsidRPr="00A51795" w:rsidRDefault="00AC2B53" w:rsidP="00FB303E">
      <w:pPr>
        <w:pStyle w:val="ListParagraph"/>
        <w:numPr>
          <w:ilvl w:val="0"/>
          <w:numId w:val="23"/>
        </w:numPr>
        <w:tabs>
          <w:tab w:val="center" w:pos="4680"/>
          <w:tab w:val="right" w:pos="9360"/>
        </w:tabs>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A.P.M. Bucureşti </w:t>
      </w:r>
    </w:p>
    <w:p w:rsidR="00AC2B53" w:rsidRPr="00A51795" w:rsidRDefault="00AC2B53" w:rsidP="00AC2B53">
      <w:pPr>
        <w:spacing w:after="0" w:line="240" w:lineRule="auto"/>
        <w:jc w:val="both"/>
        <w:rPr>
          <w:rFonts w:ascii="Times New Roman" w:hAnsi="Times New Roman"/>
          <w:b/>
          <w:sz w:val="24"/>
          <w:szCs w:val="24"/>
          <w:lang w:val="it-IT"/>
        </w:rPr>
      </w:pPr>
      <w:r w:rsidRPr="00A51795">
        <w:rPr>
          <w:rFonts w:ascii="Times New Roman" w:hAnsi="Times New Roman"/>
          <w:b/>
          <w:shadow/>
          <w:sz w:val="24"/>
          <w:szCs w:val="24"/>
        </w:rPr>
        <w:t xml:space="preserve">  PM 03–08 </w:t>
      </w:r>
      <w:r w:rsidRPr="00A51795">
        <w:rPr>
          <w:rFonts w:ascii="Times New Roman" w:hAnsi="Times New Roman"/>
          <w:b/>
          <w:sz w:val="24"/>
          <w:szCs w:val="24"/>
          <w:lang w:val="it-IT"/>
        </w:rPr>
        <w:t xml:space="preserve">Existența unor areale afectate de depăşiri ale </w:t>
      </w:r>
      <w:r w:rsidRPr="00A51795">
        <w:rPr>
          <w:rFonts w:ascii="Times New Roman" w:hAnsi="Times New Roman"/>
          <w:b/>
          <w:sz w:val="24"/>
          <w:szCs w:val="24"/>
        </w:rPr>
        <w:t>limitei maxime admise a nivelului de zgomot</w:t>
      </w:r>
      <w:r w:rsidRPr="00A51795">
        <w:rPr>
          <w:rFonts w:ascii="Times New Roman" w:hAnsi="Times New Roman"/>
          <w:b/>
          <w:sz w:val="24"/>
          <w:szCs w:val="24"/>
          <w:lang w:val="it-IT"/>
        </w:rPr>
        <w:t>, cu precădere în zonele rezidenţiale</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xml:space="preserve">     </w:t>
      </w:r>
      <w:r w:rsidRPr="00A51795">
        <w:rPr>
          <w:rFonts w:ascii="Times New Roman" w:hAnsi="Times New Roman"/>
          <w:b/>
          <w:sz w:val="24"/>
          <w:szCs w:val="24"/>
        </w:rPr>
        <w:t>Controlul surselor de zgomot se face permanent</w:t>
      </w:r>
      <w:r w:rsidRPr="00A51795">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C11D9C" w:rsidRPr="00A51795" w:rsidRDefault="00C11D9C" w:rsidP="00C22DA8">
      <w:pPr>
        <w:pStyle w:val="HTMLPreformatted1"/>
        <w:jc w:val="both"/>
        <w:rPr>
          <w:rFonts w:ascii="Times New Roman" w:hAnsi="Times New Roman" w:cs="Times New Roman"/>
          <w:b/>
          <w:i/>
          <w:sz w:val="24"/>
          <w:szCs w:val="24"/>
        </w:rPr>
      </w:pPr>
    </w:p>
    <w:p w:rsidR="00AC2B53" w:rsidRPr="00A51795" w:rsidRDefault="00D62E4B" w:rsidP="00FB303E">
      <w:pPr>
        <w:pStyle w:val="ListParagraph"/>
        <w:numPr>
          <w:ilvl w:val="0"/>
          <w:numId w:val="23"/>
        </w:numPr>
        <w:tabs>
          <w:tab w:val="center" w:pos="4680"/>
          <w:tab w:val="right" w:pos="9360"/>
        </w:tabs>
        <w:spacing w:after="0" w:line="240" w:lineRule="auto"/>
        <w:jc w:val="both"/>
        <w:rPr>
          <w:rFonts w:ascii="Times New Roman" w:hAnsi="Times New Roman"/>
          <w:b/>
          <w:i/>
          <w:sz w:val="24"/>
          <w:szCs w:val="24"/>
          <w:lang w:val="ro-RO"/>
        </w:rPr>
      </w:pPr>
      <w:r w:rsidRPr="00A51795">
        <w:rPr>
          <w:rFonts w:ascii="Times New Roman" w:eastAsia="Times New Roman" w:hAnsi="Times New Roman"/>
          <w:b/>
          <w:i/>
          <w:sz w:val="24"/>
          <w:szCs w:val="24"/>
          <w:lang w:val="ro-RO" w:eastAsia="fr-FR"/>
        </w:rPr>
        <w:t xml:space="preserve"> </w:t>
      </w:r>
      <w:r w:rsidR="00AC2B53" w:rsidRPr="00A51795">
        <w:rPr>
          <w:rFonts w:ascii="Times New Roman" w:hAnsi="Times New Roman"/>
          <w:b/>
          <w:i/>
          <w:sz w:val="24"/>
          <w:szCs w:val="24"/>
          <w:lang w:val="ro-RO"/>
        </w:rPr>
        <w:t xml:space="preserve">Primăria Municipiului Bucureşti </w:t>
      </w:r>
      <w:r w:rsidR="00AC2B53" w:rsidRPr="00A51795">
        <w:rPr>
          <w:rFonts w:ascii="Times New Roman" w:hAnsi="Times New Roman"/>
          <w:b/>
          <w:i/>
          <w:sz w:val="24"/>
          <w:szCs w:val="24"/>
        </w:rPr>
        <w:t xml:space="preserve">– Direcţia de Mediu </w:t>
      </w:r>
      <w:r w:rsidR="00AC2B53" w:rsidRPr="00A51795">
        <w:rPr>
          <w:rFonts w:ascii="Times New Roman" w:hAnsi="Times New Roman"/>
          <w:i/>
          <w:sz w:val="24"/>
          <w:szCs w:val="24"/>
        </w:rPr>
        <w:t>PM 03</w:t>
      </w:r>
      <w:r w:rsidR="00AC2B53" w:rsidRPr="00A51795">
        <w:rPr>
          <w:rFonts w:ascii="Times New Roman" w:hAnsi="Times New Roman"/>
          <w:b/>
          <w:i/>
          <w:sz w:val="24"/>
          <w:szCs w:val="24"/>
        </w:rPr>
        <w:t xml:space="preserve"> </w:t>
      </w:r>
    </w:p>
    <w:p w:rsidR="00AC2B53" w:rsidRPr="00A51795" w:rsidRDefault="00AC2B53" w:rsidP="00AC2B53">
      <w:pPr>
        <w:widowControl w:val="0"/>
        <w:tabs>
          <w:tab w:val="left" w:pos="-2977"/>
          <w:tab w:val="left" w:pos="-2835"/>
        </w:tabs>
        <w:spacing w:after="0" w:line="240" w:lineRule="auto"/>
        <w:jc w:val="both"/>
        <w:rPr>
          <w:rFonts w:ascii="Times New Roman" w:hAnsi="Times New Roman"/>
          <w:b/>
          <w:sz w:val="24"/>
          <w:szCs w:val="24"/>
        </w:rPr>
      </w:pPr>
      <w:r w:rsidRPr="00A51795">
        <w:rPr>
          <w:rFonts w:ascii="Times New Roman" w:hAnsi="Times New Roman"/>
          <w:b/>
          <w:snapToGrid w:val="0"/>
          <w:sz w:val="24"/>
          <w:szCs w:val="24"/>
        </w:rPr>
        <w:t xml:space="preserve">1.Actualizarea hărților strategice de zgomot pentru Municipiul București conform prevederilor H.G. nr. 321/2005 </w:t>
      </w:r>
    </w:p>
    <w:p w:rsidR="00AC2B53" w:rsidRPr="00A51795" w:rsidRDefault="00AC2B53" w:rsidP="00AC2B53">
      <w:pPr>
        <w:widowControl w:val="0"/>
        <w:tabs>
          <w:tab w:val="left" w:pos="-2977"/>
          <w:tab w:val="left" w:pos="-2835"/>
        </w:tabs>
        <w:spacing w:after="0" w:line="240" w:lineRule="auto"/>
        <w:jc w:val="both"/>
        <w:rPr>
          <w:rFonts w:ascii="Times New Roman" w:hAnsi="Times New Roman"/>
          <w:sz w:val="24"/>
          <w:szCs w:val="24"/>
          <w:lang w:val="es-ES"/>
        </w:rPr>
      </w:pPr>
      <w:r w:rsidRPr="00A51795">
        <w:rPr>
          <w:rFonts w:ascii="Times New Roman" w:hAnsi="Times New Roman"/>
          <w:snapToGrid w:val="0"/>
          <w:sz w:val="24"/>
          <w:szCs w:val="24"/>
        </w:rPr>
        <w:t xml:space="preserve">    În conformitate cu prevederile art. 4 alin (1) din </w:t>
      </w:r>
      <w:r w:rsidRPr="00A51795">
        <w:rPr>
          <w:rFonts w:ascii="Times New Roman" w:hAnsi="Times New Roman"/>
          <w:sz w:val="24"/>
          <w:szCs w:val="24"/>
          <w:lang w:val="es-ES"/>
        </w:rPr>
        <w:t xml:space="preserve">H.G. nr. 321/2005 privind evaluarea şi gestionarea zgomotului ambiant, modificată şi republicată care transpune </w:t>
      </w:r>
      <w:r w:rsidRPr="00A51795">
        <w:rPr>
          <w:rFonts w:ascii="Times New Roman" w:hAnsi="Times New Roman"/>
          <w:i/>
          <w:sz w:val="24"/>
          <w:szCs w:val="24"/>
          <w:lang w:val="es-ES"/>
        </w:rPr>
        <w:t>Directiva 2002/49/CE a Parlamentului European şi a Consiliului din 25 iunie 2002 privind evaluarea şi gestionarea zgomotului ambiental</w:t>
      </w:r>
      <w:r w:rsidRPr="00A51795">
        <w:rPr>
          <w:rFonts w:ascii="Times New Roman" w:hAnsi="Times New Roman"/>
          <w:sz w:val="24"/>
          <w:szCs w:val="24"/>
          <w:lang w:val="es-ES"/>
        </w:rPr>
        <w:t>, autorităţile administraţiei publice locale au obligaţia de a realiza cartarea zgomotului şi de a elabora hărţile strategice de zgomot şi planurile de acţiune pentru aglomerările şi drumurile principale aflate în administrarea lor.</w:t>
      </w:r>
    </w:p>
    <w:p w:rsidR="00AC2B53" w:rsidRPr="00A51795" w:rsidRDefault="00AC2B53" w:rsidP="00AC2B53">
      <w:pPr>
        <w:widowControl w:val="0"/>
        <w:tabs>
          <w:tab w:val="left" w:pos="-2977"/>
          <w:tab w:val="left" w:pos="-2835"/>
        </w:tabs>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 xml:space="preserve">           Totodată, prin H.G. nr. 321/2005 se stipulează că procesul de realizare a hărţilor de zgomot şi a planurilor de acţiune pentru reducerea nivelului de zgomot pentru aglomerările urbane de peste 100.000 locuitori se face cel puţin o dată la 5 ani, acestea fiind raportate la Comisia Europeană conform calendarului stabilit de directivă.</w:t>
      </w:r>
    </w:p>
    <w:p w:rsidR="00AC2B53" w:rsidRPr="00A51795" w:rsidRDefault="00AC2B53" w:rsidP="00AC2B53">
      <w:pPr>
        <w:spacing w:after="0" w:line="240" w:lineRule="auto"/>
        <w:jc w:val="both"/>
        <w:rPr>
          <w:rFonts w:ascii="Times New Roman" w:hAnsi="Times New Roman"/>
          <w:i/>
          <w:sz w:val="24"/>
          <w:szCs w:val="24"/>
        </w:rPr>
      </w:pPr>
      <w:r w:rsidRPr="00A51795">
        <w:rPr>
          <w:rFonts w:ascii="Times New Roman" w:hAnsi="Times New Roman"/>
          <w:i/>
          <w:sz w:val="24"/>
          <w:szCs w:val="24"/>
        </w:rPr>
        <w:t>În semestrul II 2018 au fost derulate următoarele activități:</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derularea contractului de prestări servicii nr. 1402/29.12.2017 în vederea actualizării hărților strategice de zgomot pentru Municipiul București;</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xml:space="preserve">- s-au finalizat hărțile strategice de zgomot ale Municipiului București pentru traficul rutier, traficul feroviar-tip tramvai și zonele industriale (IPPC), hărțile de conflict pentru traficul rutier, traficul feroviar-tip tramvai, zonele industriale (IPPC) și zonele liniștite, baza de date și rapoartele;  </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xml:space="preserve">- hărțile strategice de zgomot au fost înaintate Agenției pentru Protecția Mediului în vederea evaluării de către comisia înființată în baza art. 5 din H.G. nr. 321/2005 privind evaluarea și gestionarea zgomotului ambiant, care </w:t>
      </w:r>
      <w:r w:rsidRPr="00A51795">
        <w:rPr>
          <w:rFonts w:ascii="Times New Roman" w:hAnsi="Times New Roman"/>
          <w:sz w:val="24"/>
          <w:szCs w:val="24"/>
        </w:rPr>
        <w:lastRenderedPageBreak/>
        <w:t>a constatat că pentru elaborarea lor s-au respectat cerințele legale, așa cum reiese din procesul verbal al comisiei nr. 17708/20.08.2018;</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hărțile strategice de zgomot ale Municipiului București au fost aprobate de către Consiliul General al Municipiului București prin Hotărârea nr.  716/18.10.2018.</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vederea informării publicului conform prevederilor H.G. nr. 321/2005 privind evaluarea și gestionarea zgomotului ambiant, hărțile strategice de zgomot au fost postate pe pagina web </w:t>
      </w:r>
      <w:hyperlink r:id="rId19" w:history="1">
        <w:r w:rsidRPr="00A51795">
          <w:rPr>
            <w:rStyle w:val="Hyperlink"/>
            <w:rFonts w:ascii="Times New Roman" w:hAnsi="Times New Roman"/>
            <w:color w:val="auto"/>
            <w:sz w:val="24"/>
            <w:szCs w:val="24"/>
          </w:rPr>
          <w:t>www.pmb.ro</w:t>
        </w:r>
      </w:hyperlink>
      <w:r w:rsidRPr="00A51795">
        <w:rPr>
          <w:rStyle w:val="Hyperlink"/>
          <w:rFonts w:ascii="Times New Roman" w:hAnsi="Times New Roman"/>
          <w:color w:val="auto"/>
          <w:sz w:val="24"/>
          <w:szCs w:val="24"/>
        </w:rPr>
        <w:t xml:space="preserve"> a</w:t>
      </w:r>
      <w:r w:rsidRPr="00A51795">
        <w:rPr>
          <w:rFonts w:ascii="Times New Roman" w:hAnsi="Times New Roman"/>
          <w:sz w:val="24"/>
          <w:szCs w:val="24"/>
        </w:rPr>
        <w:t xml:space="preserve"> Primăriei Municipiului București</w:t>
      </w:r>
      <w:r w:rsidRPr="00A51795">
        <w:rPr>
          <w:rFonts w:ascii="Times New Roman" w:hAnsi="Times New Roman"/>
          <w:i/>
          <w:sz w:val="24"/>
          <w:szCs w:val="24"/>
        </w:rPr>
        <w:t xml:space="preserve"> </w:t>
      </w:r>
      <w:r w:rsidRPr="00A51795">
        <w:rPr>
          <w:rFonts w:ascii="Times New Roman" w:hAnsi="Times New Roman"/>
          <w:sz w:val="24"/>
          <w:szCs w:val="24"/>
        </w:rPr>
        <w:t>la</w:t>
      </w:r>
      <w:r w:rsidRPr="00A51795">
        <w:rPr>
          <w:rFonts w:ascii="Times New Roman" w:hAnsi="Times New Roman"/>
          <w:i/>
          <w:sz w:val="24"/>
          <w:szCs w:val="24"/>
        </w:rPr>
        <w:t xml:space="preserve"> Secțiunea Servicii/Mediu/Date privind zgomotul ambiental/Hărți de zgomot pentru Municipiul București</w:t>
      </w:r>
      <w:r w:rsidRPr="00A51795">
        <w:rPr>
          <w:rFonts w:ascii="Times New Roman" w:hAnsi="Times New Roman"/>
          <w:sz w:val="24"/>
          <w:szCs w:val="24"/>
        </w:rPr>
        <w:t xml:space="preserve">; </w:t>
      </w:r>
    </w:p>
    <w:p w:rsidR="00AC2B53" w:rsidRPr="00A51795" w:rsidRDefault="00AC2B53" w:rsidP="00AC2B53">
      <w:pPr>
        <w:widowControl w:val="0"/>
        <w:tabs>
          <w:tab w:val="left" w:pos="-2977"/>
          <w:tab w:val="left" w:pos="-2835"/>
        </w:tabs>
        <w:spacing w:after="0" w:line="240" w:lineRule="auto"/>
        <w:jc w:val="both"/>
        <w:rPr>
          <w:rFonts w:ascii="Times New Roman" w:hAnsi="Times New Roman"/>
          <w:b/>
          <w:snapToGrid w:val="0"/>
          <w:sz w:val="24"/>
          <w:szCs w:val="24"/>
        </w:rPr>
      </w:pPr>
      <w:r w:rsidRPr="00A51795">
        <w:rPr>
          <w:rFonts w:ascii="Times New Roman" w:hAnsi="Times New Roman"/>
          <w:b/>
          <w:snapToGrid w:val="0"/>
          <w:sz w:val="24"/>
          <w:szCs w:val="24"/>
        </w:rPr>
        <w:t>2.Actualizarea Planului de acţiune pentru diminuarea nivelului de zgomot în Municipiul Bucureşti, conform prevederilor Hotărârii de Guvern nr. 321/2005</w:t>
      </w:r>
    </w:p>
    <w:p w:rsidR="00AC2B53" w:rsidRPr="00A51795" w:rsidRDefault="00AC2B53" w:rsidP="00AC2B53">
      <w:pPr>
        <w:widowControl w:val="0"/>
        <w:tabs>
          <w:tab w:val="left" w:pos="-2977"/>
          <w:tab w:val="left" w:pos="-2835"/>
        </w:tabs>
        <w:spacing w:after="0" w:line="240" w:lineRule="auto"/>
        <w:jc w:val="both"/>
        <w:rPr>
          <w:rFonts w:ascii="Times New Roman" w:hAnsi="Times New Roman"/>
          <w:snapToGrid w:val="0"/>
          <w:sz w:val="24"/>
          <w:szCs w:val="24"/>
        </w:rPr>
      </w:pPr>
      <w:r w:rsidRPr="00A51795">
        <w:rPr>
          <w:rFonts w:ascii="Times New Roman" w:hAnsi="Times New Roman"/>
          <w:snapToGrid w:val="0"/>
          <w:sz w:val="24"/>
          <w:szCs w:val="24"/>
        </w:rPr>
        <w:t xml:space="preserve">    Conform prevederilor art. 4 alin (1) din H.G. nr. 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AC2B53" w:rsidRPr="00A51795" w:rsidRDefault="00AC2B53" w:rsidP="00AC2B53">
      <w:pPr>
        <w:widowControl w:val="0"/>
        <w:tabs>
          <w:tab w:val="left" w:pos="-2977"/>
          <w:tab w:val="left" w:pos="-2835"/>
        </w:tabs>
        <w:spacing w:after="0" w:line="240" w:lineRule="auto"/>
        <w:jc w:val="both"/>
        <w:rPr>
          <w:rFonts w:ascii="Times New Roman" w:hAnsi="Times New Roman"/>
          <w:snapToGrid w:val="0"/>
          <w:sz w:val="24"/>
          <w:szCs w:val="24"/>
        </w:rPr>
      </w:pPr>
      <w:r w:rsidRPr="00A51795">
        <w:rPr>
          <w:rFonts w:ascii="Times New Roman" w:hAnsi="Times New Roman"/>
          <w:snapToGrid w:val="0"/>
          <w:sz w:val="24"/>
          <w:szCs w:val="24"/>
        </w:rPr>
        <w:t xml:space="preserve">    Planul de Acţiune se reevaluează şi dacă este necesar se revizuiește, cel puţin la fiecare 5 ani de la primul termen de elaborare a acestuia , conform anexei 9 din H.G. nr. 321/2005.</w:t>
      </w:r>
    </w:p>
    <w:p w:rsidR="00AC2B53" w:rsidRPr="00A51795" w:rsidRDefault="00AC2B53" w:rsidP="00AC2B53">
      <w:pPr>
        <w:widowControl w:val="0"/>
        <w:tabs>
          <w:tab w:val="left" w:pos="-2977"/>
          <w:tab w:val="left" w:pos="-2835"/>
        </w:tabs>
        <w:spacing w:after="0" w:line="240" w:lineRule="auto"/>
        <w:jc w:val="both"/>
        <w:rPr>
          <w:rFonts w:ascii="Times New Roman" w:hAnsi="Times New Roman"/>
          <w:snapToGrid w:val="0"/>
          <w:sz w:val="24"/>
          <w:szCs w:val="24"/>
        </w:rPr>
      </w:pPr>
      <w:r w:rsidRPr="00A51795">
        <w:rPr>
          <w:rFonts w:ascii="Times New Roman" w:hAnsi="Times New Roman"/>
          <w:snapToGrid w:val="0"/>
          <w:sz w:val="24"/>
          <w:szCs w:val="24"/>
        </w:rPr>
        <w:t xml:space="preserve">   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AC2B53" w:rsidRPr="00A51795" w:rsidRDefault="00AC2B53" w:rsidP="00AC2B53">
      <w:pPr>
        <w:widowControl w:val="0"/>
        <w:tabs>
          <w:tab w:val="left" w:pos="-2977"/>
          <w:tab w:val="left" w:pos="-2835"/>
        </w:tabs>
        <w:spacing w:after="0" w:line="240" w:lineRule="auto"/>
        <w:jc w:val="both"/>
        <w:rPr>
          <w:rFonts w:ascii="Times New Roman" w:hAnsi="Times New Roman"/>
          <w:snapToGrid w:val="0"/>
          <w:sz w:val="24"/>
          <w:szCs w:val="24"/>
        </w:rPr>
      </w:pPr>
      <w:r w:rsidRPr="00A51795">
        <w:rPr>
          <w:rFonts w:ascii="Times New Roman" w:hAnsi="Times New Roman"/>
          <w:snapToGrid w:val="0"/>
          <w:sz w:val="24"/>
          <w:szCs w:val="24"/>
        </w:rPr>
        <w:t xml:space="preserve">   Acest plan va cuprinde măsurile propuse pentru diminuarea nivelului de zgomot emis de sursele principale de zgomot, în special de vehiculele rutiere, vehiculele feroviare (tramvai), de infrastructura acestora şi de amplasamentele industriale.</w:t>
      </w:r>
    </w:p>
    <w:p w:rsidR="00AC2B53" w:rsidRPr="00A51795" w:rsidRDefault="00AC2B53" w:rsidP="00AC2B53">
      <w:pPr>
        <w:widowControl w:val="0"/>
        <w:tabs>
          <w:tab w:val="left" w:pos="-2977"/>
          <w:tab w:val="left" w:pos="-2835"/>
        </w:tabs>
        <w:spacing w:after="0" w:line="240" w:lineRule="auto"/>
        <w:jc w:val="both"/>
        <w:rPr>
          <w:rFonts w:ascii="Times New Roman" w:hAnsi="Times New Roman"/>
          <w:snapToGrid w:val="0"/>
          <w:sz w:val="24"/>
          <w:szCs w:val="24"/>
        </w:rPr>
      </w:pPr>
      <w:r w:rsidRPr="00A51795">
        <w:rPr>
          <w:rFonts w:ascii="Times New Roman" w:hAnsi="Times New Roman"/>
          <w:snapToGrid w:val="0"/>
          <w:sz w:val="24"/>
          <w:szCs w:val="24"/>
        </w:rPr>
        <w:t xml:space="preserve">    Planul de acţiune pentru diminuarea nivelului de zgomot va cuprinde alături de propunerile de măsuri menite să asigure reducerea numărului de persoane expuse la nivele de zgomot peste limitele admise și modelarea acestor măsuri cu ajutorul unui soft specializat având ca rezultat hărţile de diferenţă. </w:t>
      </w:r>
    </w:p>
    <w:p w:rsidR="00AC2B53" w:rsidRPr="00A51795" w:rsidRDefault="00AC2B53" w:rsidP="00AC2B53">
      <w:pPr>
        <w:widowControl w:val="0"/>
        <w:tabs>
          <w:tab w:val="left" w:pos="-2977"/>
          <w:tab w:val="left" w:pos="-2835"/>
        </w:tabs>
        <w:spacing w:after="0" w:line="240" w:lineRule="auto"/>
        <w:jc w:val="both"/>
        <w:rPr>
          <w:rFonts w:ascii="Times New Roman" w:hAnsi="Times New Roman"/>
          <w:b/>
          <w:snapToGrid w:val="0"/>
          <w:sz w:val="24"/>
          <w:szCs w:val="24"/>
        </w:rPr>
      </w:pPr>
      <w:r w:rsidRPr="00A51795">
        <w:rPr>
          <w:rFonts w:ascii="Times New Roman" w:hAnsi="Times New Roman"/>
          <w:i/>
          <w:snapToGrid w:val="0"/>
          <w:sz w:val="24"/>
          <w:szCs w:val="24"/>
        </w:rPr>
        <w:t xml:space="preserve">    În semestrul II 2018</w:t>
      </w:r>
      <w:r w:rsidRPr="00A51795">
        <w:rPr>
          <w:rFonts w:ascii="Times New Roman" w:hAnsi="Times New Roman"/>
          <w:snapToGrid w:val="0"/>
          <w:sz w:val="24"/>
          <w:szCs w:val="24"/>
        </w:rPr>
        <w:t xml:space="preserve"> s-a derulat procedura de achiziție publică a serviciului de actualizare a Planului de acțiune pentru diminuarea zgomotului în municipiul București.  </w:t>
      </w:r>
      <w:r w:rsidRPr="00A51795">
        <w:rPr>
          <w:rFonts w:ascii="Times New Roman" w:hAnsi="Times New Roman"/>
          <w:b/>
          <w:snapToGrid w:val="0"/>
          <w:sz w:val="24"/>
          <w:szCs w:val="24"/>
        </w:rPr>
        <w:t xml:space="preserve">  </w:t>
      </w:r>
    </w:p>
    <w:p w:rsidR="00AC2B53" w:rsidRPr="00A51795" w:rsidRDefault="00AC2B53" w:rsidP="00AC2B53">
      <w:pPr>
        <w:widowControl w:val="0"/>
        <w:tabs>
          <w:tab w:val="left" w:pos="-2977"/>
          <w:tab w:val="left" w:pos="-2835"/>
        </w:tabs>
        <w:spacing w:after="0" w:line="240" w:lineRule="auto"/>
        <w:jc w:val="both"/>
        <w:rPr>
          <w:rFonts w:ascii="Times New Roman" w:hAnsi="Times New Roman"/>
          <w:b/>
          <w:snapToGrid w:val="0"/>
          <w:sz w:val="24"/>
          <w:szCs w:val="24"/>
        </w:rPr>
      </w:pPr>
      <w:r w:rsidRPr="00A51795">
        <w:rPr>
          <w:rFonts w:ascii="Times New Roman" w:hAnsi="Times New Roman"/>
          <w:b/>
          <w:snapToGrid w:val="0"/>
          <w:sz w:val="24"/>
          <w:szCs w:val="24"/>
        </w:rPr>
        <w:t>3.Dezvoltarea sistemului de monitorizare a zgomotului urban aflat în dotarea Primăriei Municipiului Bucureşti – realizare Studiu de Fezabilitate</w:t>
      </w:r>
    </w:p>
    <w:p w:rsidR="00AC2B53" w:rsidRPr="00A51795" w:rsidRDefault="00AC2B53" w:rsidP="00AC2B53">
      <w:pPr>
        <w:widowControl w:val="0"/>
        <w:tabs>
          <w:tab w:val="left" w:pos="-2977"/>
          <w:tab w:val="left" w:pos="-2835"/>
        </w:tabs>
        <w:spacing w:after="0" w:line="240" w:lineRule="auto"/>
        <w:jc w:val="both"/>
        <w:rPr>
          <w:rFonts w:ascii="Times New Roman" w:hAnsi="Times New Roman"/>
          <w:sz w:val="24"/>
          <w:szCs w:val="24"/>
        </w:rPr>
      </w:pPr>
      <w:r w:rsidRPr="00A51795">
        <w:rPr>
          <w:rFonts w:ascii="Times New Roman" w:hAnsi="Times New Roman"/>
          <w:sz w:val="24"/>
          <w:szCs w:val="24"/>
        </w:rPr>
        <w:t xml:space="preserve">   Sistemul de monitorizare a zgomotului urban (staţii fixe/mobile de monitorizare, server, software, panou de afişaj) oferă Primăriei Municipiului Bucureşti un instrument flexibil, cu ajutorul căruia se pot integra toate informaţiile referitoare la poluarea sonoră, în conformitate cu legislaţia naţională şi europeană în vigoare în acest domeniu. </w:t>
      </w:r>
    </w:p>
    <w:p w:rsidR="00AC2B53" w:rsidRPr="00A51795" w:rsidRDefault="00AC2B53" w:rsidP="00AC2B53">
      <w:pPr>
        <w:widowControl w:val="0"/>
        <w:tabs>
          <w:tab w:val="left" w:pos="-2977"/>
          <w:tab w:val="left" w:pos="-2835"/>
        </w:tabs>
        <w:spacing w:after="0" w:line="240" w:lineRule="auto"/>
        <w:jc w:val="both"/>
        <w:rPr>
          <w:rFonts w:ascii="Times New Roman" w:hAnsi="Times New Roman"/>
          <w:sz w:val="24"/>
          <w:szCs w:val="24"/>
        </w:rPr>
      </w:pPr>
      <w:r w:rsidRPr="00A51795">
        <w:rPr>
          <w:rFonts w:ascii="Times New Roman" w:hAnsi="Times New Roman"/>
          <w:sz w:val="24"/>
          <w:szCs w:val="24"/>
        </w:rPr>
        <w:t xml:space="preserve">    Valorile nivelului de zgomot, provenite de la staţiile fixe/mobile, vor servi la informarea populaţiei despre zonele reprezentative ale capitalei caracterizate de trafic intens; despre zonele declarate liniştite, conform cerinţelor Directivei Europene 2002/49/CE; despre zonele (unităţi de învăţământ, spitale) unde este expusă populaţia sensibilă (copii, bătrâni, bolnavi)  şi unde influenţa surselor de zgomot trebuie să fie minimă.</w:t>
      </w:r>
    </w:p>
    <w:p w:rsidR="00AC2B53" w:rsidRPr="00A51795" w:rsidRDefault="00AC2B53" w:rsidP="00AC2B53">
      <w:pPr>
        <w:spacing w:after="0" w:line="240" w:lineRule="auto"/>
        <w:jc w:val="both"/>
        <w:rPr>
          <w:rFonts w:ascii="Times New Roman" w:hAnsi="Times New Roman"/>
          <w:sz w:val="24"/>
          <w:szCs w:val="24"/>
        </w:rPr>
      </w:pPr>
      <w:r w:rsidRPr="00A51795">
        <w:rPr>
          <w:rFonts w:ascii="Times New Roman" w:hAnsi="Times New Roman"/>
          <w:i/>
          <w:sz w:val="24"/>
          <w:szCs w:val="24"/>
        </w:rPr>
        <w:t xml:space="preserve">      În semestrul II 2018</w:t>
      </w:r>
      <w:r w:rsidRPr="00A51795">
        <w:rPr>
          <w:rFonts w:ascii="Times New Roman" w:hAnsi="Times New Roman"/>
          <w:sz w:val="24"/>
          <w:szCs w:val="24"/>
        </w:rPr>
        <w:t xml:space="preserve"> pentru conformarea cu prevederile art. 5 alin (2) din H.G. nr.  907/2016 privind etapele de elaborare şi conţinutul-cadru al documentaţiilor tehnico-economice aferente obiectivelor/proiectelor de investiţii finanţate din fonduri publice a fost întocmită Nota conceptuală pentru acest obiectiv de investiţii şi aprobată prin H.C.G.M.B. nr. 501/23.08.2018.</w:t>
      </w:r>
    </w:p>
    <w:p w:rsidR="00AC2B53" w:rsidRPr="00A51795" w:rsidRDefault="00AC2B53" w:rsidP="00AC2B53">
      <w:pPr>
        <w:widowControl w:val="0"/>
        <w:tabs>
          <w:tab w:val="left" w:pos="-2977"/>
          <w:tab w:val="left" w:pos="-2835"/>
        </w:tabs>
        <w:spacing w:after="0" w:line="240" w:lineRule="auto"/>
        <w:jc w:val="both"/>
        <w:rPr>
          <w:rFonts w:ascii="Times New Roman" w:hAnsi="Times New Roman"/>
          <w:b/>
          <w:i/>
          <w:sz w:val="24"/>
          <w:szCs w:val="24"/>
        </w:rPr>
      </w:pPr>
      <w:r w:rsidRPr="00A51795">
        <w:rPr>
          <w:rFonts w:ascii="Times New Roman" w:hAnsi="Times New Roman"/>
          <w:i/>
          <w:sz w:val="24"/>
          <w:szCs w:val="24"/>
          <w:lang w:val="es-ES"/>
        </w:rPr>
        <w:t xml:space="preserve">      </w:t>
      </w:r>
    </w:p>
    <w:p w:rsidR="00AC2B53" w:rsidRPr="00A51795" w:rsidRDefault="00AC2B53" w:rsidP="00FB303E">
      <w:pPr>
        <w:pStyle w:val="ListParagraph"/>
        <w:numPr>
          <w:ilvl w:val="0"/>
          <w:numId w:val="23"/>
        </w:numPr>
        <w:tabs>
          <w:tab w:val="center" w:pos="4680"/>
          <w:tab w:val="right" w:pos="9360"/>
        </w:tabs>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Primăria Municipiului Bucureşti </w:t>
      </w:r>
      <w:r w:rsidRPr="00A51795">
        <w:rPr>
          <w:rFonts w:ascii="Times New Roman" w:hAnsi="Times New Roman"/>
          <w:b/>
          <w:i/>
          <w:sz w:val="24"/>
          <w:szCs w:val="24"/>
        </w:rPr>
        <w:t xml:space="preserve">– Direcţia Urbanism  </w:t>
      </w:r>
      <w:r w:rsidRPr="00A51795">
        <w:rPr>
          <w:rFonts w:ascii="Times New Roman" w:hAnsi="Times New Roman"/>
          <w:i/>
          <w:sz w:val="24"/>
          <w:szCs w:val="24"/>
        </w:rPr>
        <w:t>PM 3</w:t>
      </w:r>
      <w:r w:rsidRPr="00A51795">
        <w:rPr>
          <w:rFonts w:ascii="Times New Roman" w:hAnsi="Times New Roman"/>
          <w:b/>
          <w:i/>
          <w:sz w:val="24"/>
          <w:szCs w:val="24"/>
        </w:rPr>
        <w:t xml:space="preserve"> </w:t>
      </w:r>
    </w:p>
    <w:p w:rsidR="00AC2B53" w:rsidRPr="00A51795" w:rsidRDefault="00AC2B53" w:rsidP="00AC2B53">
      <w:pPr>
        <w:tabs>
          <w:tab w:val="center" w:pos="4680"/>
          <w:tab w:val="right" w:pos="9360"/>
        </w:tabs>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A)Domeniile de activitate specifice instituţiei</w:t>
      </w:r>
    </w:p>
    <w:p w:rsidR="00AC2B53" w:rsidRPr="00A51795" w:rsidRDefault="00AC2B53" w:rsidP="00AC2B53">
      <w:pPr>
        <w:spacing w:after="0" w:line="240" w:lineRule="auto"/>
        <w:ind w:right="-29"/>
        <w:jc w:val="both"/>
        <w:rPr>
          <w:rFonts w:ascii="Times New Roman" w:hAnsi="Times New Roman"/>
          <w:b/>
          <w:smallCaps/>
          <w:sz w:val="24"/>
          <w:szCs w:val="24"/>
          <w:lang w:val="ro-RO"/>
        </w:rPr>
      </w:pPr>
      <w:r w:rsidRPr="00A51795">
        <w:rPr>
          <w:rFonts w:ascii="Times New Roman" w:hAnsi="Times New Roman"/>
          <w:b/>
          <w:smallCaps/>
          <w:sz w:val="24"/>
          <w:szCs w:val="24"/>
          <w:lang w:val="ro-RO"/>
        </w:rPr>
        <w:t>urbanism Şi amenajarea teritoriului_obiective generale de dezvoltare</w:t>
      </w:r>
    </w:p>
    <w:p w:rsidR="00AC2B53" w:rsidRPr="00A51795" w:rsidRDefault="00AC2B53" w:rsidP="00AC2B53">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Pentru atingerea obiectivului fundamental de „dezvoltare a municipiului Bucureşti ca o metropola</w:t>
      </w: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dinamică înscrisă în reţeaua capitalelor europene, având un rol regional, continental şi intercontinental</w:t>
      </w:r>
      <w:r w:rsidRPr="00A51795">
        <w:rPr>
          <w:rFonts w:ascii="Times New Roman" w:hAnsi="Times New Roman"/>
          <w:b/>
          <w:i/>
          <w:sz w:val="24"/>
          <w:szCs w:val="24"/>
          <w:lang w:val="ro-RO"/>
        </w:rPr>
        <w:t>”</w:t>
      </w:r>
      <w:r w:rsidRPr="00A51795">
        <w:rPr>
          <w:rFonts w:ascii="Times New Roman" w:hAnsi="Times New Roman"/>
          <w:i/>
          <w:sz w:val="24"/>
          <w:szCs w:val="24"/>
          <w:lang w:val="ro-RO"/>
        </w:rPr>
        <w:t xml:space="preserve"> au fost aprobate de către Consiliul General al Municipiului Bucureşti prin hotărârea nr. 148/24.06.1999, cinci obiective strategice de dezvoltare economică şi socială, anume:</w:t>
      </w:r>
    </w:p>
    <w:p w:rsidR="00AC2B53" w:rsidRPr="00A51795" w:rsidRDefault="00AC2B53" w:rsidP="00FB303E">
      <w:pPr>
        <w:numPr>
          <w:ilvl w:val="0"/>
          <w:numId w:val="32"/>
        </w:numPr>
        <w:spacing w:after="0" w:line="240" w:lineRule="auto"/>
        <w:ind w:right="-35"/>
        <w:jc w:val="both"/>
        <w:rPr>
          <w:rFonts w:ascii="Times New Roman" w:hAnsi="Times New Roman"/>
          <w:b/>
          <w:i/>
          <w:sz w:val="24"/>
          <w:szCs w:val="24"/>
          <w:lang w:val="ro-RO"/>
        </w:rPr>
      </w:pPr>
      <w:r w:rsidRPr="00A51795">
        <w:rPr>
          <w:rFonts w:ascii="Times New Roman" w:hAnsi="Times New Roman"/>
          <w:b/>
          <w:i/>
          <w:sz w:val="24"/>
          <w:szCs w:val="24"/>
          <w:lang w:val="ro-RO"/>
        </w:rPr>
        <w:lastRenderedPageBreak/>
        <w:t>Accentuarea identităţii Municipiului Bucureşti în concordanţă cu aspiraţia sa de a deveni o metropolă europeană, realizabilă prin</w:t>
      </w:r>
      <w:r w:rsidRPr="00A51795">
        <w:rPr>
          <w:rFonts w:ascii="Times New Roman" w:hAnsi="Times New Roman"/>
          <w:b/>
          <w:i/>
          <w:sz w:val="24"/>
          <w:szCs w:val="24"/>
        </w:rPr>
        <w:t>:</w:t>
      </w:r>
    </w:p>
    <w:p w:rsidR="00AC2B53" w:rsidRPr="00A51795" w:rsidRDefault="00AC2B53"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AC2B53" w:rsidRPr="00A51795" w:rsidRDefault="00AC2B53"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reabilitarea imaginii externe şi dezvoltarea turismului cultural şi de afaceri,</w:t>
      </w:r>
    </w:p>
    <w:p w:rsidR="00AC2B53" w:rsidRPr="00A51795" w:rsidRDefault="00AC2B53" w:rsidP="00FB303E">
      <w:pPr>
        <w:numPr>
          <w:ilvl w:val="0"/>
          <w:numId w:val="33"/>
        </w:numPr>
        <w:tabs>
          <w:tab w:val="num" w:pos="1003"/>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creşterea competitivităţii prin diversificare funcţională şi prin crearea de noi specializări „de excelenţă” în domenii de vârf</w:t>
      </w:r>
      <w:r w:rsidRPr="00A51795">
        <w:rPr>
          <w:rFonts w:ascii="Times New Roman" w:hAnsi="Times New Roman"/>
          <w:i/>
          <w:sz w:val="24"/>
          <w:szCs w:val="24"/>
        </w:rPr>
        <w:t>;</w:t>
      </w:r>
    </w:p>
    <w:p w:rsidR="00AC2B53" w:rsidRPr="00A51795" w:rsidRDefault="00AC2B53" w:rsidP="00FB303E">
      <w:pPr>
        <w:numPr>
          <w:ilvl w:val="0"/>
          <w:numId w:val="34"/>
        </w:numPr>
        <w:spacing w:after="0" w:line="240" w:lineRule="auto"/>
        <w:ind w:right="-35"/>
        <w:jc w:val="both"/>
        <w:rPr>
          <w:rFonts w:ascii="Times New Roman" w:hAnsi="Times New Roman"/>
          <w:i/>
          <w:sz w:val="24"/>
          <w:szCs w:val="24"/>
          <w:lang w:val="ro-RO"/>
        </w:rPr>
      </w:pPr>
      <w:r w:rsidRPr="00A51795">
        <w:rPr>
          <w:rFonts w:ascii="Times New Roman" w:hAnsi="Times New Roman"/>
          <w:b/>
          <w:i/>
          <w:sz w:val="24"/>
          <w:szCs w:val="24"/>
          <w:lang w:val="ro-RO"/>
        </w:rPr>
        <w:t>Susţinerea vitalităţii şi atractivităţii municipiului Bucureşti potrivit rolului de Capitală a României</w:t>
      </w:r>
      <w:r w:rsidRPr="00A51795">
        <w:rPr>
          <w:rFonts w:ascii="Times New Roman" w:hAnsi="Times New Roman"/>
          <w:i/>
          <w:sz w:val="24"/>
          <w:szCs w:val="24"/>
          <w:lang w:val="ro-RO"/>
        </w:rPr>
        <w:t>.</w:t>
      </w:r>
    </w:p>
    <w:p w:rsidR="00AC2B53" w:rsidRPr="00A51795" w:rsidRDefault="00AC2B53" w:rsidP="00FB303E">
      <w:pPr>
        <w:numPr>
          <w:ilvl w:val="0"/>
          <w:numId w:val="34"/>
        </w:numPr>
        <w:spacing w:after="0" w:line="240" w:lineRule="auto"/>
        <w:ind w:right="-35"/>
        <w:jc w:val="both"/>
        <w:rPr>
          <w:rFonts w:ascii="Times New Roman" w:hAnsi="Times New Roman"/>
          <w:b/>
          <w:i/>
          <w:sz w:val="24"/>
          <w:szCs w:val="24"/>
          <w:lang w:val="ro-RO"/>
        </w:rPr>
      </w:pPr>
      <w:r w:rsidRPr="00A51795">
        <w:rPr>
          <w:rFonts w:ascii="Times New Roman" w:hAnsi="Times New Roman"/>
          <w:b/>
          <w:i/>
          <w:sz w:val="24"/>
          <w:szCs w:val="24"/>
          <w:lang w:val="ro-RO"/>
        </w:rPr>
        <w:t>Dezvoltarea capitalei ca o aglomeraţie urbană având un rol activ şi stimulativ la nivel regional şi metropolitan;</w:t>
      </w:r>
    </w:p>
    <w:p w:rsidR="00AC2B53" w:rsidRPr="00A51795" w:rsidRDefault="00AC2B53" w:rsidP="00FB303E">
      <w:pPr>
        <w:numPr>
          <w:ilvl w:val="0"/>
          <w:numId w:val="34"/>
        </w:numPr>
        <w:spacing w:after="0" w:line="240" w:lineRule="auto"/>
        <w:ind w:right="-35"/>
        <w:jc w:val="both"/>
        <w:rPr>
          <w:rFonts w:ascii="Times New Roman" w:hAnsi="Times New Roman"/>
          <w:b/>
          <w:i/>
          <w:sz w:val="24"/>
          <w:szCs w:val="24"/>
          <w:lang w:val="ro-RO"/>
        </w:rPr>
      </w:pPr>
      <w:r w:rsidRPr="00A51795">
        <w:rPr>
          <w:rFonts w:ascii="Times New Roman" w:hAnsi="Times New Roman"/>
          <w:b/>
          <w:i/>
          <w:sz w:val="24"/>
          <w:szCs w:val="24"/>
          <w:lang w:val="ro-RO"/>
        </w:rPr>
        <w:t>Ridicarea calităţii vieţii locuitorilor, care presupune:</w:t>
      </w:r>
    </w:p>
    <w:p w:rsidR="00AC2B53" w:rsidRPr="00A51795" w:rsidRDefault="00AC2B53" w:rsidP="00FB303E">
      <w:pPr>
        <w:numPr>
          <w:ilvl w:val="0"/>
          <w:numId w:val="35"/>
        </w:numPr>
        <w:tabs>
          <w:tab w:val="num" w:pos="926"/>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AC2B53" w:rsidRPr="00A51795" w:rsidRDefault="00AC2B53" w:rsidP="00FB303E">
      <w:pPr>
        <w:numPr>
          <w:ilvl w:val="0"/>
          <w:numId w:val="35"/>
        </w:numPr>
        <w:tabs>
          <w:tab w:val="num" w:pos="926"/>
        </w:tabs>
        <w:spacing w:after="0" w:line="240" w:lineRule="auto"/>
        <w:ind w:right="-35"/>
        <w:jc w:val="both"/>
        <w:rPr>
          <w:rFonts w:ascii="Times New Roman" w:hAnsi="Times New Roman"/>
          <w:i/>
          <w:sz w:val="24"/>
          <w:szCs w:val="24"/>
          <w:lang w:val="ro-RO"/>
        </w:rPr>
      </w:pPr>
      <w:r w:rsidRPr="00A51795">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AC2B53" w:rsidRPr="00A51795" w:rsidRDefault="00AC2B53" w:rsidP="00FB303E">
      <w:pPr>
        <w:numPr>
          <w:ilvl w:val="0"/>
          <w:numId w:val="36"/>
        </w:numPr>
        <w:spacing w:after="0" w:line="240" w:lineRule="auto"/>
        <w:ind w:right="-35"/>
        <w:jc w:val="both"/>
        <w:rPr>
          <w:rFonts w:ascii="Times New Roman" w:hAnsi="Times New Roman"/>
          <w:b/>
          <w:sz w:val="24"/>
          <w:szCs w:val="24"/>
          <w:lang w:val="ro-RO"/>
        </w:rPr>
      </w:pPr>
      <w:r w:rsidRPr="00A51795">
        <w:rPr>
          <w:rFonts w:ascii="Times New Roman" w:hAnsi="Times New Roman"/>
          <w:b/>
          <w:sz w:val="24"/>
          <w:szCs w:val="24"/>
          <w:lang w:val="ro-RO"/>
        </w:rPr>
        <w:t>Protejarea si valorificarea potențialului natural, arhitectural si urbanistic.</w:t>
      </w:r>
    </w:p>
    <w:p w:rsidR="00AC2B53" w:rsidRPr="00A51795" w:rsidRDefault="00AC2B53" w:rsidP="00AC2B53">
      <w:pPr>
        <w:spacing w:before="120" w:after="120" w:line="240" w:lineRule="auto"/>
        <w:ind w:right="-29"/>
        <w:jc w:val="both"/>
        <w:rPr>
          <w:rFonts w:ascii="Times New Roman" w:hAnsi="Times New Roman"/>
          <w:b/>
          <w:sz w:val="24"/>
          <w:szCs w:val="24"/>
          <w:lang w:val="ro-RO"/>
        </w:rPr>
      </w:pPr>
      <w:r w:rsidRPr="00A51795">
        <w:rPr>
          <w:rFonts w:ascii="Times New Roman" w:hAnsi="Times New Roman"/>
          <w:b/>
          <w:sz w:val="24"/>
          <w:szCs w:val="24"/>
          <w:lang w:val="ro-RO"/>
        </w:rPr>
        <w:t>Aceste obiective au stat la baza Planului Urbanistic General al Municipiului București (PUG-MB-2000), aprobat prin HCGMB nr. 269/2000, prelungit prin HCGMB nr. 224/2015.</w:t>
      </w:r>
    </w:p>
    <w:p w:rsidR="00AC2B53" w:rsidRPr="00A51795" w:rsidRDefault="00AC2B53" w:rsidP="00AC2B53">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w:t>
      </w:r>
      <w:r w:rsidRPr="00A51795">
        <w:rPr>
          <w:rFonts w:ascii="Times New Roman" w:hAnsi="Times New Roman"/>
          <w:b/>
          <w:i/>
          <w:sz w:val="24"/>
          <w:szCs w:val="24"/>
          <w:lang w:val="ro-RO"/>
        </w:rPr>
        <w:t>politică de dezvoltare integrată, pe bază de proiecte urbane,</w:t>
      </w:r>
      <w:r w:rsidRPr="00A51795">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AC2B53" w:rsidRPr="00A51795" w:rsidRDefault="00AC2B53" w:rsidP="00AC2B53">
      <w:pPr>
        <w:spacing w:after="0" w:line="240" w:lineRule="auto"/>
        <w:ind w:right="-29"/>
        <w:jc w:val="both"/>
        <w:rPr>
          <w:rFonts w:ascii="Times New Roman" w:hAnsi="Times New Roman"/>
          <w:i/>
          <w:sz w:val="24"/>
          <w:szCs w:val="24"/>
          <w:lang w:val="ro-RO"/>
        </w:rPr>
      </w:pPr>
      <w:r w:rsidRPr="00A51795">
        <w:rPr>
          <w:rFonts w:ascii="Times New Roman" w:hAnsi="Times New Roman"/>
          <w:sz w:val="24"/>
          <w:szCs w:val="24"/>
          <w:lang w:val="ro-RO"/>
        </w:rPr>
        <w:t xml:space="preserve">   </w:t>
      </w:r>
      <w:r w:rsidRPr="00A51795">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AC2B53" w:rsidRPr="00A51795" w:rsidRDefault="00AC2B53" w:rsidP="00AC2B53">
      <w:pPr>
        <w:spacing w:after="0" w:line="240" w:lineRule="auto"/>
        <w:ind w:right="-29"/>
        <w:jc w:val="both"/>
        <w:rPr>
          <w:rFonts w:ascii="Times New Roman" w:hAnsi="Times New Roman"/>
          <w:i/>
          <w:sz w:val="24"/>
          <w:szCs w:val="24"/>
          <w:lang w:val="ro-RO"/>
        </w:rPr>
      </w:pPr>
      <w:r w:rsidRPr="00A51795">
        <w:rPr>
          <w:rFonts w:ascii="Times New Roman" w:hAnsi="Times New Roman"/>
          <w:i/>
          <w:sz w:val="24"/>
          <w:szCs w:val="24"/>
          <w:lang w:val="ro-RO"/>
        </w:rPr>
        <w:t>Pentru atingerea acestor obiective generale, Direcţia Urbanism urmăreşte, mai cu seamă:</w:t>
      </w:r>
    </w:p>
    <w:p w:rsidR="00AC2B53" w:rsidRPr="00A51795" w:rsidRDefault="00AC2B53"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dezvoltarea urbană echilibrată în teritoriul municipiului Bucureşti;</w:t>
      </w:r>
    </w:p>
    <w:p w:rsidR="00AC2B53" w:rsidRPr="00A51795" w:rsidRDefault="00AC2B53"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regenerare şi revitalizare urbană;</w:t>
      </w:r>
    </w:p>
    <w:p w:rsidR="00AC2B53" w:rsidRPr="00A51795" w:rsidRDefault="00AC2B53"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protejarea patrimoniului natural şi construit al capitalei;</w:t>
      </w:r>
    </w:p>
    <w:p w:rsidR="00AC2B53" w:rsidRPr="00A51795" w:rsidRDefault="00AC2B53"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ameliorarea calităţii spaţiului public;</w:t>
      </w:r>
    </w:p>
    <w:p w:rsidR="00AC2B53" w:rsidRPr="00A51795" w:rsidRDefault="00AC2B53" w:rsidP="00FB303E">
      <w:pPr>
        <w:numPr>
          <w:ilvl w:val="0"/>
          <w:numId w:val="37"/>
        </w:numPr>
        <w:tabs>
          <w:tab w:val="clear" w:pos="720"/>
          <w:tab w:val="num" w:pos="360"/>
        </w:tabs>
        <w:spacing w:after="0" w:line="240" w:lineRule="auto"/>
        <w:ind w:left="360" w:right="-29"/>
        <w:jc w:val="both"/>
        <w:rPr>
          <w:rFonts w:ascii="Times New Roman" w:hAnsi="Times New Roman"/>
          <w:i/>
          <w:sz w:val="24"/>
          <w:szCs w:val="24"/>
          <w:lang w:val="ro-RO"/>
        </w:rPr>
      </w:pPr>
      <w:r w:rsidRPr="00A51795">
        <w:rPr>
          <w:rFonts w:ascii="Times New Roman" w:hAnsi="Times New Roman"/>
          <w:i/>
          <w:sz w:val="24"/>
          <w:szCs w:val="24"/>
          <w:lang w:val="ro-RO"/>
        </w:rPr>
        <w:t>ameliorarea calităţii mediului – natural şi antropizat – prin mărirea suprafeţelor plantate cu acces public.</w:t>
      </w:r>
    </w:p>
    <w:p w:rsidR="00AC2B53" w:rsidRPr="00A51795" w:rsidRDefault="00AC2B53" w:rsidP="00AC2B53">
      <w:pPr>
        <w:pStyle w:val="ListParagraph"/>
        <w:spacing w:after="0" w:line="240" w:lineRule="auto"/>
        <w:ind w:left="0"/>
        <w:rPr>
          <w:rFonts w:ascii="Times New Roman" w:hAnsi="Times New Roman"/>
          <w:b/>
          <w:sz w:val="24"/>
          <w:szCs w:val="24"/>
        </w:rPr>
      </w:pPr>
      <w:r w:rsidRPr="00A51795">
        <w:rPr>
          <w:rFonts w:ascii="Times New Roman" w:hAnsi="Times New Roman"/>
          <w:b/>
          <w:sz w:val="24"/>
          <w:szCs w:val="24"/>
        </w:rPr>
        <w:t xml:space="preserve">B)  „Dezvoltarea mediului urban, protecţia </w:t>
      </w:r>
      <w:r w:rsidRPr="00A51795">
        <w:rPr>
          <w:rFonts w:ascii="Times New Roman" w:hAnsi="Times New Roman"/>
          <w:b/>
          <w:sz w:val="24"/>
          <w:szCs w:val="24"/>
          <w:lang w:val="ro-RO"/>
        </w:rPr>
        <w:t>î</w:t>
      </w:r>
      <w:r w:rsidRPr="00A51795">
        <w:rPr>
          <w:rFonts w:ascii="Times New Roman" w:hAnsi="Times New Roman"/>
          <w:b/>
          <w:sz w:val="24"/>
          <w:szCs w:val="24"/>
        </w:rPr>
        <w:t>mpotriva zgomotului”</w:t>
      </w:r>
    </w:p>
    <w:p w:rsidR="00AC2B53" w:rsidRPr="00A51795" w:rsidRDefault="00AC2B53" w:rsidP="00AC2B53">
      <w:pPr>
        <w:spacing w:after="0" w:line="240" w:lineRule="auto"/>
        <w:jc w:val="both"/>
        <w:rPr>
          <w:rFonts w:ascii="Times New Roman" w:hAnsi="Times New Roman"/>
          <w:b/>
          <w:sz w:val="24"/>
          <w:szCs w:val="24"/>
          <w:lang w:val="it-IT"/>
        </w:rPr>
      </w:pPr>
      <w:r w:rsidRPr="00A51795">
        <w:rPr>
          <w:rFonts w:ascii="Times New Roman" w:hAnsi="Times New Roman"/>
          <w:sz w:val="24"/>
          <w:szCs w:val="24"/>
          <w:lang w:val="it-IT"/>
        </w:rPr>
        <w:t xml:space="preserve">    </w:t>
      </w:r>
      <w:r w:rsidRPr="00A51795">
        <w:rPr>
          <w:rFonts w:ascii="Times New Roman" w:hAnsi="Times New Roman"/>
          <w:b/>
          <w:sz w:val="24"/>
          <w:szCs w:val="24"/>
          <w:lang w:val="it-IT"/>
        </w:rPr>
        <w:t>Proiectele elaborate şi în curs de elaborare începând cu anul 2010, care răspund tematicii enunţate, finalizate şi care produc efecte în teritoriu sau sunt în curs de elaborare/finalizare, sunt:</w:t>
      </w:r>
    </w:p>
    <w:p w:rsidR="00AC2B53" w:rsidRPr="00A51795" w:rsidRDefault="00AC2B53" w:rsidP="00FB303E">
      <w:pPr>
        <w:numPr>
          <w:ilvl w:val="0"/>
          <w:numId w:val="47"/>
        </w:num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Concurs de soluţii pentru Realizarea Planului Integrat de Dezvoltare Urbană „Zona centrală Bucureşti” (PIDU-ZCB)</w:t>
      </w:r>
      <w:r w:rsidRPr="00A51795">
        <w:rPr>
          <w:rFonts w:ascii="Times New Roman" w:hAnsi="Times New Roman"/>
          <w:sz w:val="24"/>
          <w:szCs w:val="24"/>
          <w:lang w:val="ro-RO"/>
        </w:rPr>
        <w:t xml:space="preserve"> şi elaborarea documentaţiilor tehnico-economice pentru proiectele individuale prin care Planul integrat va fi implementat</w:t>
      </w:r>
    </w:p>
    <w:p w:rsidR="00AC2B53" w:rsidRPr="00A51795" w:rsidRDefault="00AC2B53" w:rsidP="00AC2B53">
      <w:pPr>
        <w:numPr>
          <w:ilvl w:val="0"/>
          <w:numId w:val="17"/>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A51795">
        <w:rPr>
          <w:rFonts w:ascii="Times New Roman" w:hAnsi="Times New Roman"/>
          <w:i/>
          <w:sz w:val="24"/>
          <w:szCs w:val="24"/>
          <w:lang w:val="it-IT"/>
        </w:rPr>
        <w:t xml:space="preserve">Date despre acest proiect pot fi consultate pe: </w:t>
      </w:r>
      <w:hyperlink r:id="rId20" w:history="1">
        <w:r w:rsidRPr="00A51795">
          <w:rPr>
            <w:rStyle w:val="Hyperlink"/>
            <w:rFonts w:ascii="Times New Roman" w:hAnsi="Times New Roman"/>
            <w:b/>
            <w:i/>
            <w:color w:val="auto"/>
            <w:sz w:val="24"/>
            <w:szCs w:val="24"/>
            <w:lang w:val="it-IT"/>
          </w:rPr>
          <w:t>www.centralbucuresti</w:t>
        </w:r>
      </w:hyperlink>
      <w:r w:rsidRPr="00A51795">
        <w:rPr>
          <w:rFonts w:ascii="Times New Roman" w:hAnsi="Times New Roman"/>
          <w:i/>
          <w:sz w:val="24"/>
          <w:szCs w:val="24"/>
          <w:lang w:val="it-IT"/>
        </w:rPr>
        <w:t>.</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Planul Integrat de Dezvoltare Urbană</w:t>
      </w:r>
      <w:r w:rsidRPr="00A51795">
        <w:rPr>
          <w:rFonts w:ascii="Times New Roman" w:hAnsi="Times New Roman"/>
          <w:b/>
          <w:bCs/>
          <w:sz w:val="24"/>
          <w:szCs w:val="24"/>
          <w:lang w:val="ro-RO"/>
        </w:rPr>
        <w:t xml:space="preserve"> (PIDU) </w:t>
      </w:r>
      <w:r w:rsidRPr="00A51795">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în vederea soluţionării,  necesită o abordare integrată. </w:t>
      </w:r>
      <w:r w:rsidRPr="00A51795">
        <w:rPr>
          <w:rFonts w:ascii="Times New Roman" w:hAnsi="Times New Roman"/>
          <w:b/>
          <w:i/>
          <w:sz w:val="24"/>
          <w:szCs w:val="24"/>
          <w:lang w:val="ro-RO"/>
        </w:rPr>
        <w:t xml:space="preserve">În </w:t>
      </w:r>
      <w:r w:rsidRPr="00A51795">
        <w:rPr>
          <w:rFonts w:ascii="Times New Roman" w:hAnsi="Times New Roman"/>
          <w:b/>
          <w:i/>
          <w:sz w:val="24"/>
          <w:szCs w:val="24"/>
          <w:lang w:val="ro-RO"/>
        </w:rPr>
        <w:lastRenderedPageBreak/>
        <w:t xml:space="preserve">această zonă se vor concentra proiectele propuse în vederea rezolvării problemelor identificate, proiecte pentru care se intenţionează a se solicita finanţare de fonduri europene. </w:t>
      </w:r>
      <w:r w:rsidRPr="00A51795">
        <w:rPr>
          <w:rFonts w:ascii="Times New Roman" w:hAnsi="Times New Roman"/>
          <w:b/>
          <w:sz w:val="24"/>
          <w:szCs w:val="24"/>
          <w:lang w:val="ro-RO"/>
        </w:rPr>
        <w:t>Elaborarea Planului Integrat de Dezvoltare Urbană “Zona Centrală a municipiului Bucureşti”</w:t>
      </w:r>
      <w:r w:rsidRPr="00A51795">
        <w:rPr>
          <w:rFonts w:ascii="Times New Roman" w:hAnsi="Times New Roman"/>
          <w:sz w:val="24"/>
          <w:szCs w:val="24"/>
          <w:lang w:val="ro-RO"/>
        </w:rPr>
        <w:t xml:space="preserve">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AC2B53" w:rsidRPr="00A51795" w:rsidRDefault="00AC2B53" w:rsidP="00AC2B53">
      <w:pPr>
        <w:pStyle w:val="CommentText"/>
        <w:rPr>
          <w:rFonts w:ascii="Times New Roman" w:hAnsi="Times New Roman"/>
          <w:iCs/>
          <w:sz w:val="24"/>
          <w:szCs w:val="24"/>
          <w:lang w:val="ro-RO"/>
        </w:rPr>
      </w:pPr>
      <w:r w:rsidRPr="00A51795">
        <w:rPr>
          <w:rFonts w:ascii="Times New Roman" w:hAnsi="Times New Roman"/>
          <w:b/>
          <w:iCs/>
          <w:sz w:val="24"/>
          <w:szCs w:val="24"/>
          <w:lang w:val="ro-RO"/>
        </w:rPr>
        <w:t xml:space="preserve">    Zona de actiune urbana este delimitata astfel</w:t>
      </w:r>
      <w:r w:rsidRPr="00A51795">
        <w:rPr>
          <w:rFonts w:ascii="Times New Roman" w:hAnsi="Times New Roman"/>
          <w:iCs/>
          <w:sz w:val="24"/>
          <w:szCs w:val="24"/>
          <w:lang w:val="ro-RO"/>
        </w:rPr>
        <w:t xml:space="preserve">: </w:t>
      </w:r>
    </w:p>
    <w:p w:rsidR="00AC2B53" w:rsidRPr="00A51795" w:rsidRDefault="00AC2B53" w:rsidP="00AC2B53">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Nord: Piaţa Victoriei, inclusiv;</w:t>
      </w:r>
    </w:p>
    <w:p w:rsidR="00AC2B53" w:rsidRPr="00A51795" w:rsidRDefault="00AC2B53" w:rsidP="00AC2B53">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Sud: Parcul Carol, inclusiv;</w:t>
      </w:r>
    </w:p>
    <w:p w:rsidR="00AC2B53" w:rsidRPr="00A51795" w:rsidRDefault="00AC2B53" w:rsidP="00AC2B53">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Est: Hala Traian, inclusiv;</w:t>
      </w:r>
    </w:p>
    <w:p w:rsidR="00AC2B53" w:rsidRPr="00A51795" w:rsidRDefault="00AC2B53" w:rsidP="00AC2B53">
      <w:pPr>
        <w:pStyle w:val="CommentText"/>
        <w:numPr>
          <w:ilvl w:val="0"/>
          <w:numId w:val="16"/>
        </w:numPr>
        <w:tabs>
          <w:tab w:val="clear" w:pos="1080"/>
          <w:tab w:val="num" w:pos="360"/>
        </w:tabs>
        <w:ind w:left="360"/>
        <w:rPr>
          <w:rFonts w:ascii="Times New Roman" w:hAnsi="Times New Roman"/>
          <w:iCs/>
          <w:sz w:val="24"/>
          <w:szCs w:val="24"/>
          <w:lang w:val="ro-RO"/>
        </w:rPr>
      </w:pPr>
      <w:r w:rsidRPr="00A51795">
        <w:rPr>
          <w:rFonts w:ascii="Times New Roman" w:hAnsi="Times New Roman"/>
          <w:iCs/>
          <w:sz w:val="24"/>
          <w:szCs w:val="24"/>
          <w:lang w:val="ro-RO"/>
        </w:rPr>
        <w:t>Vest: Grădina Botanică, inclusiv.</w:t>
      </w:r>
    </w:p>
    <w:p w:rsidR="00AC2B53" w:rsidRPr="00A51795" w:rsidRDefault="00AC2B53" w:rsidP="00AC2B53">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Strategia PIDU-ZCB a fost aprobată prin H.C.G.M.B. nr. 103/2012, împreună cu lista de proiecte individuale, avand ca obiectiv</w:t>
      </w:r>
      <w:r w:rsidRPr="00A51795">
        <w:rPr>
          <w:rFonts w:ascii="Times New Roman" w:hAnsi="Times New Roman"/>
          <w:sz w:val="24"/>
          <w:szCs w:val="24"/>
          <w:lang w:val="ro-RO"/>
        </w:rPr>
        <w:t xml:space="preserve"> </w:t>
      </w:r>
      <w:r w:rsidRPr="00A51795">
        <w:rPr>
          <w:rFonts w:ascii="Times New Roman" w:hAnsi="Times New Roman"/>
          <w:b/>
          <w:sz w:val="24"/>
          <w:szCs w:val="24"/>
          <w:lang w:val="ro-RO"/>
        </w:rPr>
        <w:t>general: regenerarea si revitalizarea urbana</w:t>
      </w:r>
    </w:p>
    <w:p w:rsidR="00AC2B53" w:rsidRPr="00A51795" w:rsidRDefault="00AC2B53" w:rsidP="00AC2B53">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A51795">
        <w:rPr>
          <w:rFonts w:ascii="Times New Roman" w:eastAsia="MS Mincho" w:hAnsi="Times New Roman" w:cs="Times New Roman"/>
          <w:b w:val="0"/>
          <w:bCs w:val="0"/>
          <w:caps w:val="0"/>
          <w:noProof/>
          <w:color w:val="auto"/>
          <w:sz w:val="24"/>
          <w:szCs w:val="24"/>
          <w:lang w:val="ro-RO"/>
        </w:rPr>
        <w:t xml:space="preserve">In perioada 2013–2014 au fost elaborate studiile de pre-fezabilitate si cele de fezabilitate pentru proiectele selectate ca fiind prioritare; de asemenea, au fost elaborate 6 Planuri Urbanistice Zonale pentru zone in care propunerile PIDUZC modificau prevederile PUGMB 2000: </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A51795">
        <w:rPr>
          <w:rFonts w:ascii="Times New Roman" w:eastAsia="MS Mincho" w:hAnsi="Times New Roman"/>
          <w:bCs/>
          <w:caps/>
          <w:noProof/>
          <w:sz w:val="24"/>
          <w:szCs w:val="24"/>
          <w:lang w:val="ro-RO"/>
        </w:rPr>
        <w:t>P</w:t>
      </w:r>
      <w:r w:rsidRPr="00A51795">
        <w:rPr>
          <w:rFonts w:ascii="Times New Roman" w:eastAsia="MS Mincho" w:hAnsi="Times New Roman"/>
          <w:bCs/>
          <w:noProof/>
          <w:sz w:val="24"/>
          <w:szCs w:val="24"/>
          <w:lang w:val="ro-RO"/>
        </w:rPr>
        <w:t>entru aceste PUZ-uri s-au elaborat analize de impact asupra mediului si s-au obtinut avizele din partea APMB</w:t>
      </w:r>
      <w:r w:rsidRPr="00A51795">
        <w:rPr>
          <w:rFonts w:ascii="Times New Roman" w:eastAsia="MS Mincho" w:hAnsi="Times New Roman"/>
          <w:b/>
          <w:bCs/>
          <w:caps/>
          <w:noProof/>
          <w:sz w:val="24"/>
          <w:szCs w:val="24"/>
          <w:lang w:val="ro-RO"/>
        </w:rPr>
        <w:t xml:space="preserve">; </w:t>
      </w:r>
      <w:r w:rsidRPr="00A51795">
        <w:rPr>
          <w:rFonts w:ascii="Times New Roman" w:hAnsi="Times New Roman"/>
          <w:sz w:val="24"/>
          <w:szCs w:val="24"/>
          <w:lang w:val="ro-RO"/>
        </w:rPr>
        <w:t>PUZ-urile aferente proiectelor individuale care au necesitat o asemenea detaliere (6) au fost aprobate prin Hotărâri ale CGMB.</w:t>
      </w:r>
    </w:p>
    <w:p w:rsidR="00AC2B53" w:rsidRPr="00A51795" w:rsidRDefault="00AC2B53" w:rsidP="00AC2B53">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A51795">
        <w:rPr>
          <w:rFonts w:ascii="Times New Roman" w:eastAsia="MS Mincho" w:hAnsi="Times New Roman" w:cs="Times New Roman"/>
          <w:b w:val="0"/>
          <w:bCs w:val="0"/>
          <w:caps w:val="0"/>
          <w:noProof/>
          <w:color w:val="auto"/>
          <w:sz w:val="24"/>
          <w:szCs w:val="24"/>
          <w:lang w:val="ro-RO"/>
        </w:rPr>
        <w:t xml:space="preserve">   Celelalte SF elaborate in cadrul PIDU_ZCB au fost avizate de catre APMB. Vor fi elaborate, in continuare proiectele tehnice si documentatiile necesare finantarii acestor proiecte din fonduri europene.</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In 2016, s-a derulat faza IV - „</w:t>
      </w:r>
      <w:r w:rsidRPr="00A51795">
        <w:rPr>
          <w:rFonts w:ascii="Times New Roman" w:hAnsi="Times New Roman"/>
          <w:i/>
          <w:sz w:val="24"/>
          <w:szCs w:val="24"/>
          <w:lang w:val="ro-RO"/>
        </w:rPr>
        <w:t>Proiect tehnic</w:t>
      </w:r>
      <w:r w:rsidRPr="00A51795">
        <w:rPr>
          <w:rFonts w:ascii="Times New Roman" w:hAnsi="Times New Roman"/>
          <w:sz w:val="24"/>
          <w:szCs w:val="24"/>
          <w:lang w:val="ro-RO"/>
        </w:rPr>
        <w:t xml:space="preserve">” pentru o parte din proiectele individuale si s-au aprobat prin HCGMB indicatorii tehnico-economici aferenți documentațiilor elaborate la faza SF/DALI din cadrul PIDU_ZCB. Pentru continuarea implementării proiectului complex PIDU Zona centrala a municipiului București, </w:t>
      </w:r>
      <w:r w:rsidRPr="00A51795">
        <w:rPr>
          <w:rFonts w:ascii="Times New Roman" w:hAnsi="Times New Roman"/>
          <w:b/>
          <w:sz w:val="24"/>
          <w:szCs w:val="24"/>
          <w:lang w:val="ro-RO"/>
        </w:rPr>
        <w:t>începând cu luna iulie 2016, acesta a fost transferat/predat Direcției Generale Dezvoltare Investiții din cadrul P.M.B., spre derulare ulterioara</w:t>
      </w:r>
      <w:r w:rsidRPr="00A51795">
        <w:rPr>
          <w:rFonts w:ascii="Times New Roman" w:hAnsi="Times New Roman"/>
          <w:sz w:val="24"/>
          <w:szCs w:val="24"/>
          <w:lang w:val="ro-RO"/>
        </w:rPr>
        <w:t>.</w:t>
      </w:r>
    </w:p>
    <w:p w:rsidR="00AC2B53" w:rsidRPr="00A51795" w:rsidRDefault="00AC2B53" w:rsidP="00FB303E">
      <w:pPr>
        <w:numPr>
          <w:ilvl w:val="0"/>
          <w:numId w:val="47"/>
        </w:num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STRATEGIA DE DEZVOLTARE URBANĂ INTEGRATĂ A MUNICIPIULUI BUCUREŞTI ŞI A TERITORIULUI SĂU DE SUSŢINERE ŞI INFLUENŢĂ </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w:t>
      </w:r>
      <w:r w:rsidRPr="00A51795">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Scopul </w:t>
      </w:r>
      <w:r w:rsidRPr="00A51795">
        <w:rPr>
          <w:rFonts w:ascii="Times New Roman" w:hAnsi="Times New Roman"/>
          <w:sz w:val="24"/>
          <w:szCs w:val="24"/>
          <w:lang w:val="ro-RO"/>
        </w:rPr>
        <w:t xml:space="preserve">acestei strategii este </w:t>
      </w:r>
      <w:r w:rsidRPr="00A51795">
        <w:rPr>
          <w:rFonts w:ascii="Times New Roman" w:hAnsi="Times New Roman"/>
          <w:b/>
          <w:sz w:val="24"/>
          <w:szCs w:val="24"/>
          <w:lang w:val="ro-RO"/>
        </w:rPr>
        <w:t>obţinerea unui teritoriu mai competitiv</w:t>
      </w:r>
      <w:r w:rsidRPr="00A51795">
        <w:rPr>
          <w:rFonts w:ascii="Times New Roman" w:hAnsi="Times New Roman"/>
          <w:sz w:val="24"/>
          <w:szCs w:val="24"/>
          <w:lang w:val="ro-RO"/>
        </w:rPr>
        <w:t xml:space="preserve"> prin corelarea diferitelor politici sectoriale (economice, sociale, culturale şi ecologice), atât în palier orizontal cât şi vertical.</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Obiectivul lucrării</w:t>
      </w:r>
      <w:r w:rsidRPr="00A51795">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A51795">
        <w:rPr>
          <w:rFonts w:ascii="Times New Roman" w:hAnsi="Times New Roman"/>
          <w:b/>
          <w:sz w:val="24"/>
          <w:szCs w:val="24"/>
          <w:lang w:val="ro-RO"/>
        </w:rPr>
        <w:t>S-a formulat strategia de dezvoltare a Capitalei pe termen scurt, mediu şi lung (etape) şi s-au enumerat obiectivele strategice.</w:t>
      </w:r>
      <w:r w:rsidRPr="00A51795">
        <w:rPr>
          <w:rFonts w:ascii="Times New Roman" w:hAnsi="Times New Roman"/>
          <w:sz w:val="24"/>
          <w:szCs w:val="24"/>
          <w:lang w:val="ro-RO"/>
        </w:rPr>
        <w:t xml:space="preserve"> </w:t>
      </w:r>
    </w:p>
    <w:p w:rsidR="00AC2B53" w:rsidRPr="00A51795" w:rsidRDefault="00AC2B53" w:rsidP="00AC2B53">
      <w:pPr>
        <w:pStyle w:val="NormalWeb"/>
        <w:spacing w:before="0" w:beforeAutospacing="0" w:after="0" w:afterAutospacing="0"/>
        <w:jc w:val="both"/>
        <w:rPr>
          <w:b/>
          <w:i/>
          <w:lang w:val="ro-RO"/>
        </w:rPr>
      </w:pPr>
      <w:r w:rsidRPr="00A51795">
        <w:rPr>
          <w:b/>
          <w:i/>
          <w:lang w:val="ro-RO"/>
        </w:rPr>
        <w:t xml:space="preserve">  Viziunea de dezvoltare: </w:t>
      </w:r>
    </w:p>
    <w:p w:rsidR="00AC2B53" w:rsidRPr="00A51795" w:rsidRDefault="00AC2B53" w:rsidP="00AC2B53">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AC2B53" w:rsidRPr="00A51795" w:rsidRDefault="00AC2B53" w:rsidP="00AC2B53">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AC2B53" w:rsidRPr="00A51795" w:rsidRDefault="00AC2B53" w:rsidP="00AC2B53">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lastRenderedPageBreak/>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AC2B53" w:rsidRPr="00A51795" w:rsidRDefault="00AC2B53" w:rsidP="00AC2B53">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AC2B53" w:rsidRPr="00A51795" w:rsidRDefault="00AC2B53" w:rsidP="00AC2B53">
      <w:pPr>
        <w:numPr>
          <w:ilvl w:val="0"/>
          <w:numId w:val="19"/>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AC2B53" w:rsidRPr="00A51795" w:rsidRDefault="00AC2B53" w:rsidP="00AC2B53">
      <w:pPr>
        <w:spacing w:after="0" w:line="240" w:lineRule="auto"/>
        <w:jc w:val="both"/>
        <w:rPr>
          <w:rFonts w:ascii="Times New Roman" w:hAnsi="Times New Roman"/>
          <w:bCs/>
          <w:sz w:val="24"/>
          <w:szCs w:val="24"/>
          <w:u w:val="single"/>
          <w:lang w:val="it-IT"/>
        </w:rPr>
      </w:pPr>
      <w:r w:rsidRPr="00A51795">
        <w:rPr>
          <w:rFonts w:ascii="Times New Roman" w:hAnsi="Times New Roman"/>
          <w:bCs/>
          <w:sz w:val="24"/>
          <w:szCs w:val="24"/>
          <w:lang w:val="it-IT"/>
        </w:rPr>
        <w:t>OBIECTIVE STRATEGICE:</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Comunitate educată şi adaptabilă, capabilă să răspundă provocărilor;</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Structura echilibrată şi dinamica de activităţi economice;</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Racord la marile axe de transport şi conectare la fluxuri informaţionale globale ;</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Nucleu metropolitan puternic - ancorare funcţională puternică în teritoriu;</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Mediu de viaţă sănătos şi sigur;</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Gestionarea responsabilă şi eficientă a energiei;</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Locuire de calitate, fără segregare;</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Servicii sociale performante, adaptate nevoilor şi adecvat distribuite spaţial;</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Identitate urbană puternică – rezultat al valorificării istoriei şi al construirii de noi însuşiri;</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O dezvoltare urbană planificată, lucid condusă şi atent evaluată;</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Administraţie publică performantă, capabilă să construiască parteneriate;</w:t>
      </w:r>
    </w:p>
    <w:p w:rsidR="00AC2B53" w:rsidRPr="00A51795" w:rsidRDefault="00AC2B53" w:rsidP="00AC2B53">
      <w:pPr>
        <w:numPr>
          <w:ilvl w:val="0"/>
          <w:numId w:val="18"/>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Capitală de succes, în sistemul marilor oraşe balcanice, oraş–poartă, oraş–punte.</w:t>
      </w:r>
    </w:p>
    <w:p w:rsidR="00AC2B53" w:rsidRPr="00A51795" w:rsidRDefault="00AC2B53" w:rsidP="00AC2B53">
      <w:pPr>
        <w:autoSpaceDE w:val="0"/>
        <w:autoSpaceDN w:val="0"/>
        <w:adjustRightInd w:val="0"/>
        <w:spacing w:after="0" w:line="240" w:lineRule="auto"/>
        <w:ind w:left="360"/>
        <w:jc w:val="both"/>
        <w:rPr>
          <w:rFonts w:ascii="Times New Roman" w:hAnsi="Times New Roman"/>
          <w:sz w:val="24"/>
          <w:szCs w:val="24"/>
          <w:lang w:val="ro-RO" w:bidi="mni-IN"/>
        </w:rPr>
      </w:pPr>
      <w:r w:rsidRPr="00A51795">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A51795">
          <w:rPr>
            <w:rFonts w:ascii="Times New Roman" w:hAnsi="Times New Roman"/>
            <w:b/>
            <w:bCs/>
            <w:sz w:val="24"/>
            <w:szCs w:val="24"/>
            <w:lang w:val="ro-RO" w:bidi="mni-IN"/>
          </w:rPr>
          <w:t>2035 a</w:t>
        </w:r>
      </w:smartTag>
      <w:r w:rsidRPr="00A51795">
        <w:rPr>
          <w:rFonts w:ascii="Times New Roman" w:hAnsi="Times New Roman"/>
          <w:b/>
          <w:bCs/>
          <w:sz w:val="24"/>
          <w:szCs w:val="24"/>
          <w:lang w:val="ro-RO" w:bidi="mni-IN"/>
        </w:rPr>
        <w:t xml:space="preserve"> identificat “teritoriile de intervenţie” şi a propus ca axa majoră de dezvoltare strategică </w:t>
      </w:r>
      <w:r w:rsidRPr="00A51795">
        <w:rPr>
          <w:rFonts w:ascii="Times New Roman" w:hAnsi="Times New Roman"/>
          <w:b/>
          <w:bCs/>
          <w:i/>
          <w:sz w:val="24"/>
          <w:szCs w:val="24"/>
          <w:lang w:val="ro-RO" w:bidi="mni-IN"/>
        </w:rPr>
        <w:t>î</w:t>
      </w:r>
      <w:r w:rsidRPr="00A51795">
        <w:rPr>
          <w:rFonts w:ascii="Times New Roman" w:hAnsi="Times New Roman"/>
          <w:b/>
          <w:bCs/>
          <w:i/>
          <w:iCs/>
          <w:sz w:val="24"/>
          <w:szCs w:val="24"/>
          <w:lang w:val="ro-RO" w:bidi="mni-IN"/>
        </w:rPr>
        <w:t>n teritoriul Bucureştilor</w:t>
      </w:r>
      <w:r w:rsidRPr="00A51795">
        <w:rPr>
          <w:rFonts w:ascii="Times New Roman" w:hAnsi="Times New Roman"/>
          <w:b/>
          <w:bCs/>
          <w:sz w:val="24"/>
          <w:szCs w:val="24"/>
          <w:lang w:val="ro-RO" w:bidi="mni-IN"/>
        </w:rPr>
        <w:t>, axa cursului Dâmboviţei,</w:t>
      </w:r>
      <w:r w:rsidRPr="00A51795">
        <w:rPr>
          <w:rFonts w:ascii="Times New Roman" w:hAnsi="Times New Roman"/>
          <w:sz w:val="24"/>
          <w:szCs w:val="24"/>
          <w:lang w:val="ro-RO" w:bidi="mni-IN"/>
        </w:rPr>
        <w:t xml:space="preserve"> ca arie cu multiplu rol: de </w:t>
      </w:r>
      <w:r w:rsidRPr="00A51795">
        <w:rPr>
          <w:rFonts w:ascii="Times New Roman" w:hAnsi="Times New Roman"/>
          <w:i/>
          <w:iCs/>
          <w:sz w:val="24"/>
          <w:szCs w:val="24"/>
          <w:lang w:val="ro-RO" w:bidi="mni-IN"/>
        </w:rPr>
        <w:t xml:space="preserve">ax radiant de dezvoltare urbană, </w:t>
      </w:r>
      <w:r w:rsidRPr="00A51795">
        <w:rPr>
          <w:rFonts w:ascii="Times New Roman" w:hAnsi="Times New Roman"/>
          <w:sz w:val="24"/>
          <w:szCs w:val="24"/>
          <w:lang w:val="ro-RO" w:bidi="mni-IN"/>
        </w:rPr>
        <w:t xml:space="preserve">de </w:t>
      </w:r>
      <w:r w:rsidRPr="00A51795">
        <w:rPr>
          <w:rFonts w:ascii="Times New Roman" w:hAnsi="Times New Roman"/>
          <w:i/>
          <w:iCs/>
          <w:sz w:val="24"/>
          <w:szCs w:val="24"/>
          <w:lang w:val="ro-RO" w:bidi="mni-IN"/>
        </w:rPr>
        <w:t xml:space="preserve">sutură </w:t>
      </w:r>
      <w:r w:rsidRPr="00A51795">
        <w:rPr>
          <w:rFonts w:ascii="Times New Roman" w:hAnsi="Times New Roman"/>
          <w:iCs/>
          <w:sz w:val="24"/>
          <w:szCs w:val="24"/>
          <w:lang w:val="ro-RO" w:bidi="mni-IN"/>
        </w:rPr>
        <w:t>î</w:t>
      </w:r>
      <w:r w:rsidRPr="00A51795">
        <w:rPr>
          <w:rFonts w:ascii="Times New Roman" w:hAnsi="Times New Roman"/>
          <w:sz w:val="24"/>
          <w:szCs w:val="24"/>
          <w:lang w:val="ro-RO" w:bidi="mni-IN"/>
        </w:rPr>
        <w:t xml:space="preserve">ntre părţi fracturate ale oraşului, de </w:t>
      </w:r>
      <w:r w:rsidRPr="00A51795">
        <w:rPr>
          <w:rFonts w:ascii="Times New Roman" w:hAnsi="Times New Roman"/>
          <w:i/>
          <w:iCs/>
          <w:sz w:val="24"/>
          <w:szCs w:val="24"/>
          <w:lang w:val="ro-RO" w:bidi="mni-IN"/>
        </w:rPr>
        <w:t>legătura a zonelor centrale cu</w:t>
      </w:r>
      <w:r w:rsidRPr="00A51795">
        <w:rPr>
          <w:rFonts w:ascii="Times New Roman" w:hAnsi="Times New Roman"/>
          <w:sz w:val="24"/>
          <w:szCs w:val="24"/>
          <w:lang w:val="ro-RO" w:bidi="mni-IN"/>
        </w:rPr>
        <w:t xml:space="preserve"> </w:t>
      </w:r>
      <w:r w:rsidRPr="00A51795">
        <w:rPr>
          <w:rFonts w:ascii="Times New Roman" w:hAnsi="Times New Roman"/>
          <w:i/>
          <w:iCs/>
          <w:sz w:val="24"/>
          <w:szCs w:val="24"/>
          <w:lang w:val="ro-RO" w:bidi="mni-IN"/>
        </w:rPr>
        <w:t xml:space="preserve">exteriorul oraşului, </w:t>
      </w:r>
      <w:r w:rsidRPr="00A51795">
        <w:rPr>
          <w:rFonts w:ascii="Times New Roman" w:hAnsi="Times New Roman"/>
          <w:sz w:val="24"/>
          <w:szCs w:val="24"/>
          <w:lang w:val="ro-RO" w:bidi="mni-IN"/>
        </w:rPr>
        <w:t xml:space="preserve">de </w:t>
      </w:r>
      <w:r w:rsidRPr="00A51795">
        <w:rPr>
          <w:rFonts w:ascii="Times New Roman" w:hAnsi="Times New Roman"/>
          <w:i/>
          <w:iCs/>
          <w:sz w:val="24"/>
          <w:szCs w:val="24"/>
          <w:lang w:val="ro-RO" w:bidi="mni-IN"/>
        </w:rPr>
        <w:t xml:space="preserve">ax de polarizare </w:t>
      </w:r>
      <w:r w:rsidRPr="00A51795">
        <w:rPr>
          <w:rFonts w:ascii="Times New Roman" w:hAnsi="Times New Roman"/>
          <w:sz w:val="24"/>
          <w:szCs w:val="24"/>
          <w:lang w:val="ro-RO" w:bidi="mni-IN"/>
        </w:rPr>
        <w:t xml:space="preserve">prin prezenta unor noduri importante şi a unor activităţi de interes public major şi de reprezentativitate, de legare a unor </w:t>
      </w:r>
      <w:r w:rsidRPr="00A51795">
        <w:rPr>
          <w:rFonts w:ascii="Times New Roman" w:hAnsi="Times New Roman"/>
          <w:i/>
          <w:iCs/>
          <w:sz w:val="24"/>
          <w:szCs w:val="24"/>
          <w:lang w:val="ro-RO" w:bidi="mni-IN"/>
        </w:rPr>
        <w:t xml:space="preserve">spaţii urbane majore </w:t>
      </w:r>
      <w:r w:rsidRPr="00A51795">
        <w:rPr>
          <w:rFonts w:ascii="Times New Roman" w:hAnsi="Times New Roman"/>
          <w:sz w:val="24"/>
          <w:szCs w:val="24"/>
          <w:lang w:val="ro-RO" w:bidi="mni-IN"/>
        </w:rPr>
        <w:t xml:space="preserve">pe axa V-E, de </w:t>
      </w:r>
      <w:r w:rsidRPr="00A51795">
        <w:rPr>
          <w:rFonts w:ascii="Times New Roman" w:hAnsi="Times New Roman"/>
          <w:i/>
          <w:iCs/>
          <w:sz w:val="24"/>
          <w:szCs w:val="24"/>
          <w:lang w:val="ro-RO" w:bidi="mni-IN"/>
        </w:rPr>
        <w:t>linie</w:t>
      </w:r>
      <w:r w:rsidRPr="00A51795">
        <w:rPr>
          <w:rFonts w:ascii="Times New Roman" w:hAnsi="Times New Roman"/>
          <w:sz w:val="24"/>
          <w:szCs w:val="24"/>
          <w:lang w:val="ro-RO" w:bidi="mni-IN"/>
        </w:rPr>
        <w:t xml:space="preserve"> </w:t>
      </w:r>
      <w:r w:rsidRPr="00A51795">
        <w:rPr>
          <w:rFonts w:ascii="Times New Roman" w:hAnsi="Times New Roman"/>
          <w:i/>
          <w:iCs/>
          <w:sz w:val="24"/>
          <w:szCs w:val="24"/>
          <w:lang w:val="ro-RO" w:bidi="mni-IN"/>
        </w:rPr>
        <w:t xml:space="preserve">de forţă </w:t>
      </w:r>
      <w:r w:rsidRPr="00A51795">
        <w:rPr>
          <w:rFonts w:ascii="Times New Roman" w:hAnsi="Times New Roman"/>
          <w:iCs/>
          <w:sz w:val="24"/>
          <w:szCs w:val="24"/>
          <w:lang w:val="ro-RO" w:bidi="mni-IN"/>
        </w:rPr>
        <w:t>î</w:t>
      </w:r>
      <w:r w:rsidRPr="00A51795">
        <w:rPr>
          <w:rFonts w:ascii="Times New Roman" w:hAnsi="Times New Roman"/>
          <w:sz w:val="24"/>
          <w:szCs w:val="24"/>
          <w:lang w:val="ro-RO" w:bidi="mni-IN"/>
        </w:rPr>
        <w:t>n comunicarea urbană (nu doar prin trafic).</w:t>
      </w:r>
    </w:p>
    <w:p w:rsidR="00AC2B53" w:rsidRPr="00A51795" w:rsidRDefault="00AC2B53" w:rsidP="00AC2B53">
      <w:pPr>
        <w:spacing w:after="0" w:line="240" w:lineRule="auto"/>
        <w:ind w:left="360"/>
        <w:jc w:val="both"/>
        <w:rPr>
          <w:rFonts w:ascii="Times New Roman" w:hAnsi="Times New Roman"/>
          <w:b/>
          <w:i/>
          <w:sz w:val="24"/>
          <w:szCs w:val="24"/>
          <w:u w:val="single"/>
          <w:lang w:val="ro-RO"/>
        </w:rPr>
      </w:pPr>
      <w:r w:rsidRPr="00A51795">
        <w:rPr>
          <w:rFonts w:ascii="Times New Roman" w:hAnsi="Times New Roman"/>
          <w:b/>
          <w:i/>
          <w:sz w:val="24"/>
          <w:szCs w:val="24"/>
          <w:lang w:val="ro-RO"/>
        </w:rPr>
        <w:t xml:space="preserve">Alte informaţii, inclusiv material grafic, pot fi găsite pe site-ul: </w:t>
      </w:r>
      <w:hyperlink r:id="rId21" w:history="1">
        <w:r w:rsidRPr="00A51795">
          <w:rPr>
            <w:rStyle w:val="Hyperlink"/>
            <w:rFonts w:ascii="Times New Roman" w:hAnsi="Times New Roman"/>
            <w:b/>
            <w:color w:val="auto"/>
            <w:sz w:val="24"/>
            <w:szCs w:val="24"/>
            <w:lang w:val="it-IT"/>
          </w:rPr>
          <w:t>http://www.csb2035.ro/</w:t>
        </w:r>
      </w:hyperlink>
    </w:p>
    <w:p w:rsidR="00AC2B53" w:rsidRPr="00A51795" w:rsidRDefault="00AC2B53" w:rsidP="00FB303E">
      <w:pPr>
        <w:numPr>
          <w:ilvl w:val="0"/>
          <w:numId w:val="48"/>
        </w:num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P.U.Z. „ÎNCHIDERE INELUL MEDIAN DE CIRCULAŢIE LA ZONA NORD/AUTOSTRADA URBANĂ. P.U.Z. ŞI STUDII DE FEZABILITATE – </w:t>
      </w:r>
      <w:r w:rsidRPr="00A51795">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AC2B53" w:rsidRPr="00A51795" w:rsidRDefault="00AC2B53" w:rsidP="00AC2B53">
      <w:pPr>
        <w:spacing w:after="0" w:line="240" w:lineRule="auto"/>
        <w:ind w:left="360"/>
        <w:jc w:val="both"/>
        <w:rPr>
          <w:rFonts w:ascii="Times New Roman" w:hAnsi="Times New Roman"/>
          <w:sz w:val="24"/>
          <w:szCs w:val="24"/>
          <w:lang w:val="ro-RO"/>
        </w:rPr>
      </w:pPr>
      <w:r w:rsidRPr="00A51795">
        <w:rPr>
          <w:rFonts w:ascii="Times New Roman" w:hAnsi="Times New Roman"/>
          <w:b/>
          <w:sz w:val="24"/>
          <w:szCs w:val="24"/>
          <w:lang w:val="ro-RO"/>
        </w:rPr>
        <w:t xml:space="preserve">Obiectivul lucrării - </w:t>
      </w:r>
      <w:r w:rsidRPr="00A51795">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AC2B53" w:rsidRPr="00A51795" w:rsidRDefault="00AC2B53" w:rsidP="00AC2B53">
      <w:pPr>
        <w:spacing w:after="0" w:line="240" w:lineRule="auto"/>
        <w:jc w:val="both"/>
        <w:rPr>
          <w:rFonts w:ascii="Times New Roman" w:hAnsi="Times New Roman"/>
          <w:sz w:val="24"/>
          <w:szCs w:val="24"/>
          <w:lang w:val="it-IT"/>
        </w:rPr>
      </w:pPr>
      <w:r w:rsidRPr="00A51795">
        <w:rPr>
          <w:rFonts w:ascii="Times New Roman" w:hAnsi="Times New Roman"/>
          <w:b/>
          <w:sz w:val="24"/>
          <w:szCs w:val="24"/>
          <w:lang w:val="it-IT"/>
        </w:rPr>
        <w:t xml:space="preserve">  Inelul Median de circulaţie (al III-lea inel al oraşului) – </w:t>
      </w:r>
      <w:r w:rsidRPr="00A51795">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w:t>
      </w:r>
      <w:r w:rsidRPr="00A51795">
        <w:rPr>
          <w:rFonts w:ascii="Times New Roman" w:hAnsi="Times New Roman"/>
          <w:sz w:val="24"/>
          <w:szCs w:val="24"/>
          <w:lang w:val="it-IT"/>
        </w:rPr>
        <w:lastRenderedPageBreak/>
        <w:t xml:space="preserve">Grigorescu, Drumul la Sere, Calea Vitan-Şoseaua Vitan Bârzeşti, Strada Iriceanu, Strada Turnu Măgurele, Strada Zeţarilor, străpungere până la Şos. Alexandriei şi B-dul Ghencea, Strada Braşov, Pasajul Lujerului, </w:t>
      </w:r>
      <w:r w:rsidRPr="00A51795">
        <w:rPr>
          <w:rFonts w:ascii="Times New Roman" w:hAnsi="Times New Roman"/>
          <w:b/>
          <w:i/>
          <w:sz w:val="24"/>
          <w:szCs w:val="24"/>
          <w:lang w:val="it-IT"/>
        </w:rPr>
        <w:t>Şoseaua Virtuţii, artera pe malul Lacului Dâmboviţa, pasaj denivelat peste CF, trasee propuse în zona CF Bucureşti-Constanţa, Şoseaua Petricani</w:t>
      </w:r>
      <w:r w:rsidRPr="00A51795">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A51795">
          <w:rPr>
            <w:rFonts w:ascii="Times New Roman" w:hAnsi="Times New Roman"/>
            <w:sz w:val="24"/>
            <w:szCs w:val="24"/>
            <w:lang w:val="it-IT"/>
          </w:rPr>
          <w:t>23 km</w:t>
        </w:r>
      </w:smartTag>
      <w:r w:rsidRPr="00A51795">
        <w:rPr>
          <w:rFonts w:ascii="Times New Roman" w:hAnsi="Times New Roman"/>
          <w:sz w:val="24"/>
          <w:szCs w:val="24"/>
          <w:lang w:val="it-IT"/>
        </w:rPr>
        <w:t xml:space="preserve"> de lărgiri artere şi străpungeri.</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A51795">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Vor fi realizate, prin proiect</w:t>
      </w:r>
      <w:r w:rsidRPr="00A51795">
        <w:rPr>
          <w:rFonts w:ascii="Times New Roman" w:hAnsi="Times New Roman"/>
          <w:sz w:val="24"/>
          <w:szCs w:val="24"/>
          <w:lang w:val="ro-RO"/>
        </w:rPr>
        <w: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In aceasta faza de proiect au fost</w:t>
      </w:r>
      <w:r w:rsidRPr="00A51795">
        <w:rPr>
          <w:rFonts w:ascii="Times New Roman" w:hAnsi="Times New Roman"/>
          <w:sz w:val="24"/>
          <w:szCs w:val="24"/>
          <w:lang w:val="ro-RO"/>
        </w:rPr>
        <w:t xml:space="preserve"> finalizate Planuri Urbanistice Zonale (P.U.Z.), inclusiv studii de fundamentare şi ridicări topo-cadastrale, studiul de fezabilitate pentru cele şapte tronsoane/teritorii de referinţă  ale inelului median de circulaţie. </w:t>
      </w:r>
      <w:r w:rsidRPr="00A51795">
        <w:rPr>
          <w:rFonts w:ascii="Century" w:hAnsi="Century"/>
          <w:lang w:val="ro-RO"/>
        </w:rPr>
        <w:t xml:space="preserve">Aceste Planuri Urbanistice Zonale au fost aprobate prin HCGMB nr. 294/2013 si nr. 292/2014, iar SF prin HCGMB nr. 102/2012. </w:t>
      </w:r>
      <w:r w:rsidRPr="00A51795">
        <w:rPr>
          <w:rFonts w:ascii="Times New Roman" w:hAnsi="Times New Roman"/>
          <w:sz w:val="24"/>
          <w:szCs w:val="24"/>
          <w:lang w:val="ro-RO"/>
        </w:rPr>
        <w:t>Urmează a fi obținut Acordul de mediu la faza SF.</w:t>
      </w:r>
    </w:p>
    <w:p w:rsidR="00AC2B53" w:rsidRPr="00A51795" w:rsidRDefault="00AC2B53" w:rsidP="00FB303E">
      <w:pPr>
        <w:pStyle w:val="ListParagraph"/>
        <w:numPr>
          <w:ilvl w:val="0"/>
          <w:numId w:val="56"/>
        </w:numPr>
        <w:spacing w:after="0" w:line="240" w:lineRule="auto"/>
        <w:jc w:val="both"/>
        <w:rPr>
          <w:rFonts w:ascii="Times New Roman" w:eastAsia="MS Mincho" w:hAnsi="Times New Roman"/>
          <w:b/>
          <w:sz w:val="24"/>
          <w:szCs w:val="24"/>
          <w:lang w:val="ro-RO"/>
        </w:rPr>
      </w:pPr>
      <w:r w:rsidRPr="00A51795">
        <w:rPr>
          <w:rFonts w:ascii="Times New Roman" w:hAnsi="Times New Roman"/>
          <w:b/>
          <w:sz w:val="24"/>
          <w:szCs w:val="24"/>
          <w:lang w:val="ro-RO"/>
        </w:rPr>
        <w:t xml:space="preserve">REVIZUIRE PLAN URBANISTIC GENERAL AL MUNICIPIULUI BUCUREŞTI </w:t>
      </w:r>
    </w:p>
    <w:p w:rsidR="00AC2B53" w:rsidRPr="00A51795" w:rsidRDefault="00AC2B53" w:rsidP="00AC2B53">
      <w:pPr>
        <w:pStyle w:val="NoSpacing"/>
        <w:jc w:val="both"/>
        <w:rPr>
          <w:rFonts w:ascii="Times New Roman" w:hAnsi="Times New Roman"/>
          <w:b/>
          <w:i/>
          <w:sz w:val="24"/>
          <w:szCs w:val="24"/>
        </w:rPr>
      </w:pPr>
      <w:r w:rsidRPr="00A51795">
        <w:rPr>
          <w:rFonts w:ascii="Times New Roman" w:hAnsi="Times New Roman"/>
          <w:i/>
          <w:sz w:val="24"/>
          <w:szCs w:val="24"/>
        </w:rPr>
        <w:t xml:space="preserve">Obiectiv general: </w:t>
      </w:r>
      <w:r w:rsidRPr="00A51795">
        <w:rPr>
          <w:rFonts w:ascii="Times New Roman" w:hAnsi="Times New Roman"/>
          <w:b/>
          <w:i/>
          <w:sz w:val="24"/>
          <w:szCs w:val="24"/>
          <w:lang w:val="it-IT"/>
        </w:rPr>
        <w:t>Dezvoltare urbana echilibrata a teritoriului Capitalei, in interiorul sau/si in relatie cu vecinatatile</w:t>
      </w:r>
    </w:p>
    <w:p w:rsidR="00AC2B53" w:rsidRPr="00A51795" w:rsidRDefault="00AC2B53" w:rsidP="00AC2B53">
      <w:pPr>
        <w:pStyle w:val="Patratele"/>
        <w:numPr>
          <w:ilvl w:val="0"/>
          <w:numId w:val="0"/>
        </w:numPr>
        <w:tabs>
          <w:tab w:val="left" w:pos="0"/>
        </w:tabs>
        <w:spacing w:after="0"/>
        <w:ind w:left="360"/>
        <w:rPr>
          <w:szCs w:val="24"/>
        </w:rPr>
      </w:pPr>
      <w:r w:rsidRPr="00A51795">
        <w:rPr>
          <w:szCs w:val="24"/>
        </w:rPr>
        <w:t>PUG-MB în vigoare, aprobat prin H.C.G.M.B. nr. 269/2000, prelungit prin H.C.G.M.B. nr. 232/19.12.2012, prelungit prin H.C.G.M.B. nr. 224/2015</w:t>
      </w:r>
      <w:r w:rsidRPr="00A51795">
        <w:rPr>
          <w:b/>
          <w:szCs w:val="24"/>
        </w:rPr>
        <w:t xml:space="preserve"> </w:t>
      </w:r>
      <w:r w:rsidRPr="00A51795">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AC2B53" w:rsidRPr="00A51795" w:rsidRDefault="00AC2B53" w:rsidP="00AC2B53">
      <w:pPr>
        <w:numPr>
          <w:ilvl w:val="0"/>
          <w:numId w:val="13"/>
        </w:numPr>
        <w:suppressAutoHyphens/>
        <w:spacing w:after="0" w:line="240" w:lineRule="auto"/>
        <w:jc w:val="both"/>
        <w:rPr>
          <w:rFonts w:ascii="Times New Roman" w:hAnsi="Times New Roman"/>
          <w:sz w:val="24"/>
          <w:szCs w:val="24"/>
          <w:lang w:val="ro-RO"/>
        </w:rPr>
      </w:pPr>
      <w:r w:rsidRPr="00A51795">
        <w:rPr>
          <w:rFonts w:ascii="Times New Roman" w:eastAsia="Arial Unicode MS" w:hAnsi="Times New Roman"/>
          <w:b/>
          <w:i/>
          <w:sz w:val="24"/>
          <w:szCs w:val="24"/>
          <w:lang w:val="ro-RO"/>
        </w:rPr>
        <w:t xml:space="preserve">Planul Urbanistic General al Municipiului Bucureşti </w:t>
      </w:r>
      <w:r w:rsidRPr="00A51795">
        <w:rPr>
          <w:rFonts w:ascii="Times New Roman" w:hAnsi="Times New Roman"/>
          <w:b/>
          <w:i/>
          <w:sz w:val="24"/>
          <w:szCs w:val="24"/>
          <w:lang w:val="ro-RO"/>
        </w:rPr>
        <w:t>revizuit</w:t>
      </w:r>
      <w:r w:rsidRPr="00A51795">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AC2B53" w:rsidRPr="00A51795" w:rsidRDefault="00AC2B53" w:rsidP="00AC2B53">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eastAsia="Arial Unicode MS" w:hAnsi="Times New Roman"/>
          <w:b/>
          <w:i/>
          <w:sz w:val="24"/>
          <w:szCs w:val="24"/>
          <w:lang w:val="ro-RO"/>
        </w:rPr>
        <w:t xml:space="preserve">În anul </w:t>
      </w:r>
      <w:smartTag w:uri="urn:schemas-microsoft-com:office:smarttags" w:element="metricconverter">
        <w:smartTagPr>
          <w:attr w:name="ProductID" w:val="2012 a"/>
        </w:smartTagPr>
        <w:r w:rsidRPr="00A51795">
          <w:rPr>
            <w:rFonts w:ascii="Times New Roman" w:eastAsia="Arial Unicode MS" w:hAnsi="Times New Roman"/>
            <w:b/>
            <w:i/>
            <w:sz w:val="24"/>
            <w:szCs w:val="24"/>
            <w:lang w:val="ro-RO"/>
          </w:rPr>
          <w:t>2012 a</w:t>
        </w:r>
      </w:smartTag>
      <w:r w:rsidRPr="00A51795">
        <w:rPr>
          <w:rFonts w:ascii="Times New Roman" w:eastAsia="Arial Unicode MS" w:hAnsi="Times New Roman"/>
          <w:b/>
          <w:i/>
          <w:sz w:val="24"/>
          <w:szCs w:val="24"/>
          <w:lang w:val="ro-RO"/>
        </w:rPr>
        <w:t xml:space="preserve"> fost demarata procedura de achiziţie publică – concurs de soluţii</w:t>
      </w:r>
      <w:r w:rsidRPr="00A51795">
        <w:rPr>
          <w:rFonts w:ascii="Times New Roman" w:eastAsia="Arial Unicode MS" w:hAnsi="Times New Roman"/>
          <w:b/>
          <w:sz w:val="24"/>
          <w:szCs w:val="24"/>
          <w:lang w:val="ro-RO"/>
        </w:rPr>
        <w:t xml:space="preserve">. </w:t>
      </w:r>
      <w:r w:rsidRPr="00A51795">
        <w:rPr>
          <w:rFonts w:ascii="Times New Roman" w:hAnsi="Times New Roman"/>
          <w:b/>
          <w:sz w:val="24"/>
          <w:szCs w:val="24"/>
          <w:lang w:val="ro-RO"/>
        </w:rPr>
        <w:t xml:space="preserve">Scopul acestuia </w:t>
      </w:r>
      <w:r w:rsidRPr="00A51795">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AC2B53" w:rsidRPr="00A51795" w:rsidRDefault="00AC2B53" w:rsidP="00AC2B53">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eastAsia="Arial Unicode MS" w:hAnsi="Times New Roman"/>
          <w:b/>
          <w:i/>
          <w:sz w:val="24"/>
          <w:szCs w:val="24"/>
          <w:lang w:val="ro-RO"/>
        </w:rPr>
        <w:t>În anul 2013 s-a încheiat contractul de servicii nr. 469/07.10.2013,</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cu</w:t>
      </w:r>
      <w:r w:rsidRPr="00A51795">
        <w:rPr>
          <w:rFonts w:ascii="Times New Roman" w:hAnsi="Times New Roman"/>
          <w:b/>
          <w:sz w:val="24"/>
          <w:szCs w:val="24"/>
          <w:lang w:val="ro-RO"/>
        </w:rPr>
        <w:t xml:space="preserve"> </w:t>
      </w:r>
      <w:r w:rsidRPr="00A51795">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w:t>
      </w:r>
      <w:r w:rsidRPr="00A51795">
        <w:rPr>
          <w:rFonts w:ascii="Times New Roman" w:hAnsi="Times New Roman"/>
          <w:b/>
          <w:sz w:val="24"/>
          <w:szCs w:val="24"/>
          <w:lang w:val="ro-RO"/>
        </w:rPr>
        <w:lastRenderedPageBreak/>
        <w:t xml:space="preserve">Contractul are valoarea de 35.225.000 lei exclusiv TVA si durata de finalizare 41 de luni </w:t>
      </w:r>
      <w:r w:rsidRPr="00A51795">
        <w:rPr>
          <w:rFonts w:ascii="Times New Roman" w:hAnsi="Times New Roman"/>
          <w:sz w:val="24"/>
          <w:szCs w:val="24"/>
          <w:lang w:val="ro-RO"/>
        </w:rPr>
        <w:t>(cumulat de la lansarea comenzilor pentru livrabile).</w:t>
      </w:r>
    </w:p>
    <w:p w:rsidR="00AC2B53" w:rsidRPr="00A51795" w:rsidRDefault="00AC2B53" w:rsidP="00AC2B53">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sz w:val="24"/>
          <w:szCs w:val="24"/>
          <w:lang w:val="ro-RO"/>
        </w:rPr>
        <w:t>În cadrul proiectului “</w:t>
      </w:r>
      <w:r w:rsidRPr="00A51795">
        <w:rPr>
          <w:rFonts w:ascii="Times New Roman" w:hAnsi="Times New Roman"/>
          <w:b/>
          <w:sz w:val="24"/>
          <w:szCs w:val="24"/>
          <w:lang w:val="ro-RO"/>
        </w:rPr>
        <w:t>Revizuire Plan Urbanistic General al Municipiul Bucureşti</w:t>
      </w:r>
      <w:r w:rsidRPr="00A51795">
        <w:rPr>
          <w:rFonts w:ascii="Times New Roman" w:hAnsi="Times New Roman"/>
          <w:sz w:val="24"/>
          <w:szCs w:val="24"/>
          <w:lang w:val="ro-RO"/>
        </w:rPr>
        <w:t>”, conform contract nr. 469/07.10.2013,</w:t>
      </w:r>
      <w:r w:rsidRPr="00A51795">
        <w:rPr>
          <w:rFonts w:ascii="Times New Roman" w:hAnsi="Times New Roman"/>
          <w:b/>
          <w:sz w:val="24"/>
          <w:szCs w:val="24"/>
          <w:lang w:val="ro-RO"/>
        </w:rPr>
        <w:t xml:space="preserve"> </w:t>
      </w:r>
      <w:r w:rsidRPr="00A51795">
        <w:rPr>
          <w:rFonts w:ascii="Times New Roman" w:hAnsi="Times New Roman"/>
          <w:sz w:val="24"/>
          <w:szCs w:val="24"/>
          <w:lang w:val="ro-RO"/>
        </w:rPr>
        <w:t>la acest moment, se derulează Etapa I – „</w:t>
      </w:r>
      <w:r w:rsidRPr="00A51795">
        <w:rPr>
          <w:rFonts w:ascii="Times New Roman" w:hAnsi="Times New Roman"/>
          <w:i/>
          <w:sz w:val="24"/>
          <w:szCs w:val="24"/>
          <w:lang w:val="ro-RO"/>
        </w:rPr>
        <w:t>Elaborare forma sintetizata a P.U.G.M.B. în vigoare</w:t>
      </w:r>
      <w:r w:rsidRPr="00A51795">
        <w:rPr>
          <w:rFonts w:ascii="Times New Roman" w:hAnsi="Times New Roman"/>
          <w:sz w:val="24"/>
          <w:szCs w:val="24"/>
          <w:lang w:val="ro-RO"/>
        </w:rPr>
        <w:t xml:space="preserve"> ş</w:t>
      </w:r>
      <w:r w:rsidRPr="00A51795">
        <w:rPr>
          <w:rFonts w:ascii="Times New Roman" w:hAnsi="Times New Roman"/>
          <w:i/>
          <w:sz w:val="24"/>
          <w:szCs w:val="24"/>
          <w:lang w:val="ro-RO"/>
        </w:rPr>
        <w:t>i stadiul actual al dezvoltării urban</w:t>
      </w:r>
      <w:r w:rsidRPr="00A51795">
        <w:rPr>
          <w:rFonts w:ascii="Times New Roman" w:hAnsi="Times New Roman"/>
          <w:sz w:val="24"/>
          <w:szCs w:val="24"/>
          <w:lang w:val="ro-RO"/>
        </w:rPr>
        <w:t>e”. S-a întocmit Faza I.1 „</w:t>
      </w:r>
      <w:r w:rsidRPr="00A51795">
        <w:rPr>
          <w:rFonts w:ascii="Times New Roman" w:hAnsi="Times New Roman"/>
          <w:i/>
          <w:sz w:val="24"/>
          <w:szCs w:val="24"/>
          <w:lang w:val="ro-RO"/>
        </w:rPr>
        <w:t>Elaborare forma sintetizată a P.U.G.M.B. în vigoare”</w:t>
      </w:r>
      <w:r w:rsidRPr="00A51795">
        <w:rPr>
          <w:rFonts w:ascii="Times New Roman" w:hAnsi="Times New Roman"/>
          <w:sz w:val="24"/>
          <w:szCs w:val="24"/>
          <w:lang w:val="ro-RO"/>
        </w:rPr>
        <w:t xml:space="preserve"> şi subfazei I.2A din cadrul Fazei I.2 „</w:t>
      </w:r>
      <w:r w:rsidRPr="00A51795">
        <w:rPr>
          <w:rFonts w:ascii="Times New Roman" w:hAnsi="Times New Roman"/>
          <w:i/>
          <w:sz w:val="24"/>
          <w:szCs w:val="24"/>
          <w:lang w:val="ro-RO"/>
        </w:rPr>
        <w:t>Stadiul actual al dezvoltării urbane</w:t>
      </w:r>
      <w:r w:rsidRPr="00A51795">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Studiu de delimitare a zonelor de protecţie; actualizare studii istorice;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AC2B53" w:rsidRPr="00A51795" w:rsidRDefault="00AC2B53" w:rsidP="00AC2B53">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b/>
          <w:bCs/>
          <w:sz w:val="24"/>
          <w:szCs w:val="24"/>
          <w:lang w:val="ro-RO"/>
        </w:rPr>
        <w:t>Pentru p</w:t>
      </w:r>
      <w:r w:rsidRPr="00A51795">
        <w:rPr>
          <w:rFonts w:ascii="Times New Roman" w:eastAsia="Arial Unicode MS" w:hAnsi="Times New Roman"/>
          <w:b/>
          <w:sz w:val="24"/>
          <w:szCs w:val="24"/>
          <w:lang w:val="ro-RO"/>
        </w:rPr>
        <w:t xml:space="preserve">roiectul </w:t>
      </w:r>
      <w:r w:rsidRPr="00A51795">
        <w:rPr>
          <w:rFonts w:ascii="Times New Roman" w:hAnsi="Times New Roman"/>
          <w:b/>
          <w:i/>
          <w:iCs/>
          <w:sz w:val="24"/>
          <w:szCs w:val="24"/>
          <w:lang w:val="ro-RO"/>
        </w:rPr>
        <w:t>Revizuire Plan Urbanistic General al Municipiul Bucureşti</w:t>
      </w:r>
      <w:r w:rsidRPr="00A51795">
        <w:rPr>
          <w:rFonts w:ascii="Times New Roman" w:hAnsi="Times New Roman"/>
          <w:b/>
          <w:sz w:val="24"/>
          <w:szCs w:val="24"/>
          <w:lang w:val="ro-RO"/>
        </w:rPr>
        <w:t xml:space="preserve"> urmează a se finaliza faza I.2 a contractului cu restul studiilor de fundamentare</w:t>
      </w:r>
      <w:r w:rsidRPr="00A51795">
        <w:rPr>
          <w:rFonts w:ascii="Times New Roman" w:hAnsi="Times New Roman"/>
          <w:sz w:val="24"/>
          <w:szCs w:val="24"/>
          <w:lang w:val="ro-RO"/>
        </w:rPr>
        <w:t xml:space="preserve"> (ex.:</w:t>
      </w:r>
      <w:r w:rsidRPr="00A51795">
        <w:rPr>
          <w:rFonts w:ascii="Times New Roman" w:hAnsi="Times New Roman"/>
          <w:b/>
          <w:sz w:val="24"/>
          <w:szCs w:val="24"/>
          <w:lang w:val="ro-RO"/>
        </w:rPr>
        <w:t xml:space="preserve"> </w:t>
      </w:r>
      <w:r w:rsidRPr="00A51795">
        <w:rPr>
          <w:rFonts w:ascii="Times New Roman" w:hAnsi="Times New Roman"/>
          <w:sz w:val="24"/>
          <w:szCs w:val="24"/>
          <w:lang w:val="ro-RO"/>
        </w:rPr>
        <w:t>Studiu privind mobilitatea urbana in teritoriu;</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Studiu privind morfologia tipologica urbana in teritoriu;</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Documentaţii PUZ-uri Zone Protejate;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Demografie;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Vulnerabilităţi si riscuri; Analiza si diagnosticul tendinţelor de dezvoltare;</w:t>
      </w:r>
      <w:r w:rsidRPr="00A51795">
        <w:rPr>
          <w:rFonts w:ascii="Times New Roman" w:eastAsia="Arial Unicode MS" w:hAnsi="Times New Roman"/>
          <w:b/>
          <w:sz w:val="24"/>
          <w:szCs w:val="24"/>
          <w:lang w:val="ro-RO"/>
        </w:rPr>
        <w:t xml:space="preserve"> </w:t>
      </w:r>
      <w:r w:rsidRPr="00A51795">
        <w:rPr>
          <w:rFonts w:ascii="Times New Roman" w:hAnsi="Times New Roman"/>
          <w:sz w:val="24"/>
          <w:szCs w:val="24"/>
          <w:lang w:val="ro-RO"/>
        </w:rPr>
        <w:t>Analiza si diagnostic SWOT etc.)</w:t>
      </w:r>
    </w:p>
    <w:p w:rsidR="00AC2B53" w:rsidRPr="00A51795" w:rsidRDefault="00AC2B53" w:rsidP="00AC2B53">
      <w:pPr>
        <w:numPr>
          <w:ilvl w:val="0"/>
          <w:numId w:val="13"/>
        </w:numPr>
        <w:suppressAutoHyphens/>
        <w:spacing w:after="0" w:line="240" w:lineRule="auto"/>
        <w:jc w:val="both"/>
        <w:rPr>
          <w:rFonts w:ascii="Times New Roman" w:hAnsi="Times New Roman"/>
          <w:b/>
          <w:bCs/>
          <w:sz w:val="24"/>
          <w:szCs w:val="24"/>
          <w:lang w:val="ro-RO"/>
        </w:rPr>
      </w:pPr>
      <w:r w:rsidRPr="00A51795">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AC2B53" w:rsidRPr="00A51795" w:rsidRDefault="00AC2B53" w:rsidP="00AC2B53">
      <w:pPr>
        <w:pStyle w:val="ListParagraph"/>
        <w:numPr>
          <w:ilvl w:val="0"/>
          <w:numId w:val="18"/>
        </w:numPr>
        <w:spacing w:after="0" w:line="240" w:lineRule="auto"/>
        <w:jc w:val="both"/>
        <w:rPr>
          <w:rFonts w:ascii="Times New Roman" w:hAnsi="Times New Roman"/>
          <w:b/>
          <w:bCs/>
          <w:sz w:val="24"/>
          <w:szCs w:val="24"/>
          <w:lang w:val="ro-RO"/>
        </w:rPr>
      </w:pPr>
      <w:r w:rsidRPr="00A51795">
        <w:rPr>
          <w:rFonts w:ascii="Times New Roman" w:eastAsia="Arial Unicode MS" w:hAnsi="Times New Roman"/>
          <w:sz w:val="24"/>
          <w:szCs w:val="24"/>
          <w:lang w:val="ro-RO"/>
        </w:rPr>
        <w:t xml:space="preserve">Proiectul </w:t>
      </w:r>
      <w:r w:rsidRPr="00A51795">
        <w:rPr>
          <w:rFonts w:ascii="Times New Roman" w:hAnsi="Times New Roman"/>
          <w:sz w:val="24"/>
          <w:szCs w:val="24"/>
          <w:lang w:val="ro-RO"/>
        </w:rPr>
        <w:t>Revizuire Plan Urbanistic General al Municipiul Bucureşti va continua şi pe parcursul anului 2018.</w:t>
      </w:r>
    </w:p>
    <w:p w:rsidR="00AC2B53" w:rsidRPr="00A51795" w:rsidRDefault="00AC2B53" w:rsidP="007F4955">
      <w:pPr>
        <w:numPr>
          <w:ilvl w:val="0"/>
          <w:numId w:val="20"/>
        </w:numPr>
        <w:spacing w:after="0" w:line="240" w:lineRule="auto"/>
        <w:jc w:val="both"/>
        <w:rPr>
          <w:rFonts w:ascii="Times New Roman" w:hAnsi="Times New Roman"/>
          <w:b/>
          <w:bCs/>
          <w:sz w:val="24"/>
          <w:szCs w:val="24"/>
          <w:lang w:val="ro-RO"/>
        </w:rPr>
      </w:pPr>
      <w:r w:rsidRPr="00A51795">
        <w:rPr>
          <w:rFonts w:ascii="Times New Roman" w:hAnsi="Times New Roman"/>
          <w:b/>
          <w:bCs/>
          <w:sz w:val="24"/>
          <w:szCs w:val="24"/>
          <w:lang w:val="ro-RO"/>
        </w:rPr>
        <w:t>REGENERARE URBANĂ – Cartier Ferentari – Elaborarea unui studiu: „Diagnostic urban zona Ferentari, in vederea lansării unui program de regenerare urbana”</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w:t>
      </w:r>
      <w:r w:rsidRPr="00A51795">
        <w:rPr>
          <w:rFonts w:ascii="Times New Roman" w:hAnsi="Times New Roman"/>
          <w:b/>
          <w:sz w:val="24"/>
          <w:szCs w:val="24"/>
          <w:lang w:val="ro-RO"/>
        </w:rPr>
        <w:t>Pentru acest studiu</w:t>
      </w:r>
      <w:r w:rsidRPr="00A51795">
        <w:rPr>
          <w:rFonts w:ascii="Times New Roman" w:hAnsi="Times New Roman"/>
          <w:sz w:val="24"/>
          <w:szCs w:val="24"/>
          <w:lang w:val="ro-RO"/>
        </w:rPr>
        <w:t xml:space="preserve">, procedura de achiziţie publica pentru atribuirea contractului de servicii a fost lansată în 2015 şi a fost finalizată în 2016. </w:t>
      </w:r>
      <w:r w:rsidRPr="00A51795">
        <w:rPr>
          <w:rFonts w:ascii="Times New Roman" w:hAnsi="Times New Roman"/>
          <w:b/>
          <w:sz w:val="24"/>
          <w:szCs w:val="24"/>
          <w:lang w:val="ro-RO"/>
        </w:rPr>
        <w:t>Contractul de achiziție de servicii a fost încheiat in anul 2017</w:t>
      </w:r>
      <w:r w:rsidRPr="00A51795">
        <w:rPr>
          <w:rFonts w:ascii="Times New Roman" w:hAnsi="Times New Roman"/>
          <w:sz w:val="24"/>
          <w:szCs w:val="24"/>
          <w:lang w:val="ro-RO"/>
        </w:rPr>
        <w:t xml:space="preserve"> si s-a început culegerea de date/informații pentru realizarea analizelor specifice. Va fi analizat </w:t>
      </w:r>
      <w:r w:rsidRPr="00A51795">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A51795">
        <w:rPr>
          <w:rFonts w:ascii="Times New Roman" w:hAnsi="Times New Roman"/>
          <w:sz w:val="24"/>
          <w:szCs w:val="24"/>
          <w:lang w:val="ro-RO"/>
        </w:rPr>
        <w:t>Acest studiu va sta la baza demersului P.M.B. de a accesa fonduri europene pe Axa 5.1. la finele semestrului I al anului 2018 s-a predat si s-a recepționat Faza I a proiectului.</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xml:space="preserve">   Având in vedere starea actuala a întregului cartier Ferentari, ce poate fi constatata fara a fi in mod necesar un locuitor al zonei este evident ca este necesar a fi luate masuri de remediere cat mai curând, in caz de neintervenție existând riscul de depreciere accelerata ce se va traduce prin costuri economice si sociale sporite. Întrucât, in acest areal, exista zone construite aflate in stare de degradare (clădiri, locuințe insalubre, spatii publice, infrastructura tehnico-edilitara), afectate de probleme economice si sociale acute (calitate precara a locuirii, infracționalitate, vulnerabilitate si segregare sociala etc.), proiectul va fi unul de regenerare urbana, care va include masuri si acțiuni ce vor fi realizate asupra patrimoniului construit si al spatiilor publice din zona/zonele de acțiune prioritara selectata/e, protejând si valorizând elementele de mediu natural sau antropizat, stimulând economia locala, in beneficiul comunității.</w:t>
      </w:r>
    </w:p>
    <w:p w:rsidR="00AC2B53" w:rsidRPr="00A51795" w:rsidRDefault="00AC2B53" w:rsidP="007F4955">
      <w:pPr>
        <w:spacing w:after="0" w:line="240" w:lineRule="auto"/>
        <w:jc w:val="both"/>
        <w:rPr>
          <w:rFonts w:ascii="Times New Roman" w:hAnsi="Times New Roman"/>
          <w:b/>
          <w:bCs/>
          <w:lang w:val="ro-RO"/>
        </w:rPr>
      </w:pPr>
      <w:r w:rsidRPr="00A51795">
        <w:rPr>
          <w:rFonts w:ascii="Times New Roman" w:hAnsi="Times New Roman"/>
          <w:b/>
          <w:bCs/>
          <w:lang w:val="ro-RO"/>
        </w:rPr>
        <w:t xml:space="preserve">   Sunt necesare operațiuni de regenerare urbana, care sa creeze nuclee de însănătoșire a imaginii urbane si sa favorizeze incluziunea sociala, având ca scop final ameliorarea calității vieții rezidenților.</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Century" w:hAnsi="Century"/>
          <w:lang w:val="ro-RO"/>
        </w:rPr>
        <w:t xml:space="preserve">   </w:t>
      </w:r>
      <w:r w:rsidRPr="00A51795">
        <w:rPr>
          <w:rFonts w:ascii="Times New Roman" w:hAnsi="Times New Roman"/>
          <w:sz w:val="24"/>
          <w:szCs w:val="24"/>
          <w:lang w:val="ro-RO"/>
        </w:rPr>
        <w:t>Având în vedere iniţiativa UE de a implementa în perioada de programare 2014-2020 un concept nou de dezvoltare „</w:t>
      </w:r>
      <w:r w:rsidRPr="00A51795">
        <w:rPr>
          <w:rFonts w:ascii="Times New Roman" w:hAnsi="Times New Roman"/>
          <w:i/>
          <w:sz w:val="24"/>
          <w:szCs w:val="24"/>
          <w:lang w:val="ro-RO"/>
        </w:rPr>
        <w:t>Dezvoltare Locală plasată sub Responsabilitatea Comunităţii</w:t>
      </w:r>
      <w:r w:rsidRPr="00A51795">
        <w:rPr>
          <w:rFonts w:ascii="Times New Roman" w:hAnsi="Times New Roman"/>
          <w:sz w:val="24"/>
          <w:szCs w:val="24"/>
          <w:lang w:val="ro-RO"/>
        </w:rPr>
        <w:t>” (DLRC) în oraşele mai mari de 20.000 de locuitori, cu oportunităţi de finanţare nerambursabilă prin POCU 2014-2015 (Axa prioritară 5)  si o</w:t>
      </w:r>
      <w:r w:rsidRPr="00A51795">
        <w:rPr>
          <w:rFonts w:ascii="Times New Roman" w:hAnsi="Times New Roman"/>
          <w:spacing w:val="-2"/>
          <w:sz w:val="24"/>
          <w:szCs w:val="24"/>
          <w:lang w:val="ro-RO"/>
        </w:rPr>
        <w:t>portunităţile de finanţare nerambursabilă prin axele Programul Operaţional Regional (POR) 2014-2020 (Axa Prioritară 9 –</w:t>
      </w:r>
      <w:r w:rsidRPr="00A51795">
        <w:rPr>
          <w:rFonts w:ascii="Times New Roman" w:hAnsi="Times New Roman"/>
          <w:i/>
          <w:spacing w:val="-2"/>
          <w:sz w:val="24"/>
          <w:szCs w:val="24"/>
          <w:lang w:val="ro-RO"/>
        </w:rPr>
        <w:t xml:space="preserve"> „Sprijinirea regenerării economice şi sociale a comunităţilor defavorizate din mediul urban – infrastructura”</w:t>
      </w:r>
      <w:r w:rsidRPr="00A51795">
        <w:rPr>
          <w:rFonts w:ascii="Times New Roman" w:hAnsi="Times New Roman"/>
          <w:spacing w:val="-2"/>
          <w:sz w:val="24"/>
          <w:szCs w:val="24"/>
          <w:lang w:val="ro-RO"/>
        </w:rPr>
        <w:t xml:space="preserve">), dedicate DRLC, </w:t>
      </w:r>
      <w:r w:rsidRPr="00A51795">
        <w:rPr>
          <w:rFonts w:ascii="Times New Roman" w:hAnsi="Times New Roman"/>
          <w:b/>
          <w:spacing w:val="-2"/>
          <w:sz w:val="24"/>
          <w:szCs w:val="24"/>
          <w:lang w:val="ro-RO"/>
        </w:rPr>
        <w:t>se intenţionează ca acest program de regenerare urbana pentru zona Ferentari sa fie finanţat din asemenea fonduri</w:t>
      </w:r>
      <w:r w:rsidRPr="00A51795">
        <w:rPr>
          <w:rFonts w:ascii="Times New Roman" w:hAnsi="Times New Roman"/>
          <w:spacing w:val="-2"/>
          <w:sz w:val="24"/>
          <w:szCs w:val="24"/>
          <w:lang w:val="ro-RO"/>
        </w:rPr>
        <w:t xml:space="preserve">. </w:t>
      </w:r>
    </w:p>
    <w:p w:rsidR="00AC2B53" w:rsidRPr="00A51795" w:rsidRDefault="00AC2B53" w:rsidP="00FB303E">
      <w:pPr>
        <w:numPr>
          <w:ilvl w:val="0"/>
          <w:numId w:val="25"/>
        </w:numPr>
        <w:spacing w:after="0" w:line="240" w:lineRule="auto"/>
        <w:jc w:val="both"/>
        <w:rPr>
          <w:rFonts w:ascii="Times New Roman" w:hAnsi="Times New Roman"/>
          <w:bCs/>
          <w:sz w:val="24"/>
          <w:szCs w:val="24"/>
          <w:lang w:val="ro-RO"/>
        </w:rPr>
      </w:pPr>
      <w:r w:rsidRPr="00A51795">
        <w:rPr>
          <w:rFonts w:ascii="Times New Roman" w:hAnsi="Times New Roman"/>
          <w:b/>
          <w:bCs/>
          <w:i/>
          <w:sz w:val="24"/>
          <w:szCs w:val="24"/>
          <w:lang w:val="ro-RO"/>
        </w:rPr>
        <w:t>Zone construite protejate: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A51795">
        <w:rPr>
          <w:rFonts w:ascii="Times New Roman" w:hAnsi="Times New Roman"/>
          <w:b/>
          <w:sz w:val="24"/>
          <w:szCs w:val="24"/>
          <w:lang w:val="ro-RO"/>
        </w:rPr>
        <w:t xml:space="preserve"> etapa a II-a</w:t>
      </w:r>
      <w:r w:rsidRPr="00A51795">
        <w:rPr>
          <w:rFonts w:ascii="Times New Roman" w:hAnsi="Times New Roman"/>
          <w:sz w:val="24"/>
          <w:szCs w:val="24"/>
          <w:lang w:val="ro-RO"/>
        </w:rPr>
        <w:t xml:space="preserve">. </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i/>
          <w:sz w:val="24"/>
          <w:szCs w:val="24"/>
          <w:lang w:val="ro-RO"/>
        </w:rPr>
        <w:lastRenderedPageBreak/>
        <w:t>Scopul proiectului:</w:t>
      </w:r>
      <w:r w:rsidRPr="00A51795">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A51795">
        <w:rPr>
          <w:rFonts w:ascii="Times New Roman" w:hAnsi="Times New Roman"/>
          <w:bCs/>
          <w:sz w:val="24"/>
          <w:szCs w:val="24"/>
          <w:lang w:val="ro-RO"/>
        </w:rPr>
        <w:t>pilot</w:t>
      </w:r>
      <w:r w:rsidRPr="00A51795">
        <w:rPr>
          <w:rFonts w:ascii="Times New Roman" w:hAnsi="Times New Roman"/>
          <w:sz w:val="24"/>
          <w:szCs w:val="24"/>
          <w:lang w:val="ro-RO"/>
        </w:rPr>
        <w:t xml:space="preserve"> nominalizate, identificate si delimitate conform </w:t>
      </w:r>
      <w:r w:rsidRPr="00A51795">
        <w:rPr>
          <w:rFonts w:ascii="Times New Roman" w:hAnsi="Times New Roman"/>
          <w:b/>
          <w:sz w:val="24"/>
          <w:szCs w:val="24"/>
          <w:lang w:val="ro-RO"/>
        </w:rPr>
        <w:t>Planul Urbanistic Zonal „Zone Construite Protejate în Municipiul Bucureşti”,</w:t>
      </w:r>
      <w:r w:rsidRPr="00A51795">
        <w:rPr>
          <w:rFonts w:ascii="Times New Roman" w:hAnsi="Times New Roman"/>
          <w:sz w:val="24"/>
          <w:szCs w:val="24"/>
          <w:lang w:val="ro-RO"/>
        </w:rPr>
        <w:t xml:space="preserve"> aprobat cu </w:t>
      </w:r>
      <w:r w:rsidRPr="00A51795">
        <w:rPr>
          <w:rFonts w:ascii="Times New Roman" w:hAnsi="Times New Roman"/>
          <w:b/>
          <w:sz w:val="24"/>
          <w:szCs w:val="24"/>
          <w:lang w:val="ro-RO"/>
        </w:rPr>
        <w:t>H.C.G.M.B. nr. 279/2000</w:t>
      </w:r>
      <w:r w:rsidRPr="00A51795">
        <w:rPr>
          <w:rFonts w:ascii="Times New Roman" w:hAnsi="Times New Roman"/>
          <w:sz w:val="24"/>
          <w:szCs w:val="24"/>
          <w:lang w:val="ro-RO"/>
        </w:rPr>
        <w:t xml:space="preserve">, documentaţie ce reprezintă unul din studiile de fundamentare ale </w:t>
      </w:r>
      <w:r w:rsidRPr="00A51795">
        <w:rPr>
          <w:rFonts w:ascii="Times New Roman" w:hAnsi="Times New Roman"/>
          <w:b/>
          <w:sz w:val="24"/>
          <w:szCs w:val="24"/>
          <w:lang w:val="ro-RO"/>
        </w:rPr>
        <w:t>Planului Urbanistic General al Municipiului Bucureşti</w:t>
      </w:r>
      <w:r w:rsidRPr="00A51795">
        <w:rPr>
          <w:rFonts w:ascii="Times New Roman" w:hAnsi="Times New Roman"/>
          <w:sz w:val="24"/>
          <w:szCs w:val="24"/>
          <w:lang w:val="ro-RO"/>
        </w:rPr>
        <w:t xml:space="preserve">. </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Lucrarea s-a elaborat în</w:t>
      </w:r>
      <w:r w:rsidRPr="00A51795">
        <w:rPr>
          <w:rFonts w:ascii="Times New Roman" w:hAnsi="Times New Roman"/>
          <w:b/>
          <w:sz w:val="24"/>
          <w:szCs w:val="24"/>
          <w:lang w:val="ro-RO"/>
        </w:rPr>
        <w:t xml:space="preserve"> </w:t>
      </w:r>
      <w:r w:rsidRPr="00A51795">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i/>
          <w:sz w:val="24"/>
          <w:szCs w:val="24"/>
          <w:lang w:val="ro-RO"/>
        </w:rPr>
        <w:t>Obiectivul lucrării:</w:t>
      </w:r>
      <w:r w:rsidRPr="00A51795">
        <w:rPr>
          <w:rFonts w:ascii="Times New Roman" w:hAnsi="Times New Roman"/>
          <w:b/>
          <w:sz w:val="24"/>
          <w:szCs w:val="24"/>
          <w:lang w:val="ro-RO"/>
        </w:rPr>
        <w:t xml:space="preserve"> </w:t>
      </w:r>
      <w:r w:rsidRPr="00A51795">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AC2B53" w:rsidRPr="00A51795" w:rsidRDefault="00AC2B53" w:rsidP="007F4955">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Documentaţia a fost elaborata urmărind următoarele principii:</w:t>
      </w:r>
    </w:p>
    <w:p w:rsidR="00AC2B53" w:rsidRPr="00A51795" w:rsidRDefault="00AC2B53" w:rsidP="00FB303E">
      <w:pPr>
        <w:numPr>
          <w:ilvl w:val="0"/>
          <w:numId w:val="26"/>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AC2B53" w:rsidRPr="00A51795" w:rsidRDefault="00AC2B53" w:rsidP="00FB303E">
      <w:pPr>
        <w:numPr>
          <w:ilvl w:val="0"/>
          <w:numId w:val="26"/>
        </w:num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În palier operaţional, s-a realizat: </w:t>
      </w:r>
      <w:r w:rsidRPr="00A51795">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AC2B53" w:rsidRPr="00A51795" w:rsidRDefault="00AC2B53"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ZP nr. 10</w:t>
      </w:r>
      <w:r w:rsidRPr="00A51795">
        <w:rPr>
          <w:rFonts w:ascii="Times New Roman" w:hAnsi="Times New Roman"/>
          <w:sz w:val="24"/>
          <w:szCs w:val="24"/>
          <w:lang w:val="ro-RO"/>
        </w:rPr>
        <w:t xml:space="preserve"> bulevard haussmannian de ţesut – Calea Dorobanţi - 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AC2B53" w:rsidRPr="00A51795" w:rsidRDefault="00AC2B53"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 xml:space="preserve">tronsonul Căii Dorobanţilor între intersecţia cu </w:t>
      </w:r>
      <w:r w:rsidRPr="00A51795">
        <w:rPr>
          <w:rFonts w:ascii="Times New Roman" w:hAnsi="Times New Roman"/>
          <w:sz w:val="24"/>
          <w:szCs w:val="24"/>
          <w:lang w:val="ro-RO"/>
        </w:rPr>
        <w:t>bulevardul Dacia şi cu Şoseaua Ştefan cel Mare</w:t>
      </w:r>
      <w:r w:rsidRPr="00A51795">
        <w:rPr>
          <w:rFonts w:ascii="Times New Roman" w:hAnsi="Times New Roman"/>
          <w:b/>
          <w:sz w:val="24"/>
          <w:szCs w:val="24"/>
          <w:lang w:val="ro-RO"/>
        </w:rPr>
        <w:t xml:space="preserve"> </w:t>
      </w:r>
      <w:r w:rsidRPr="00A51795">
        <w:rPr>
          <w:rFonts w:ascii="Times New Roman" w:hAnsi="Times New Roman"/>
          <w:sz w:val="24"/>
          <w:szCs w:val="24"/>
          <w:lang w:val="ro-RO"/>
        </w:rPr>
        <w:t>şi include Intr. Camil Petrescu, str I. Maiorescu şi porţiuni ale străzilor N. Beloceanu, Stanislav Cihoski, Intr. Stanislav Cihoski;</w:t>
      </w:r>
    </w:p>
    <w:p w:rsidR="00AC2B53" w:rsidRPr="00A51795" w:rsidRDefault="00AC2B53"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ZP nr. 32</w:t>
      </w:r>
      <w:r w:rsidRPr="00A51795">
        <w:rPr>
          <w:rFonts w:ascii="Times New Roman" w:hAnsi="Times New Roman"/>
          <w:sz w:val="24"/>
          <w:szCs w:val="24"/>
          <w:lang w:val="ro-RO"/>
        </w:rPr>
        <w:t xml:space="preserve"> ţesutul tradiţional difuz – </w:t>
      </w:r>
      <w:r w:rsidRPr="00A51795">
        <w:rPr>
          <w:rFonts w:ascii="Times New Roman" w:hAnsi="Times New Roman"/>
          <w:bCs/>
          <w:sz w:val="24"/>
          <w:szCs w:val="24"/>
          <w:lang w:val="ro-RO"/>
        </w:rPr>
        <w:t>zona Vasile Conta -</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AC2B53" w:rsidRPr="00A51795" w:rsidRDefault="00AC2B53"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A51795">
        <w:rPr>
          <w:rFonts w:ascii="Times New Roman" w:hAnsi="Times New Roman"/>
          <w:sz w:val="24"/>
          <w:szCs w:val="24"/>
        </w:rPr>
        <w:t>-</w:t>
      </w:r>
      <w:r w:rsidRPr="00A51795">
        <w:rPr>
          <w:rFonts w:ascii="Times New Roman" w:hAnsi="Times New Roman"/>
          <w:sz w:val="24"/>
          <w:szCs w:val="24"/>
          <w:lang w:val="ro-RO"/>
        </w:rPr>
        <w:t>ral D. Praporgescu, Blanduziei;</w:t>
      </w:r>
    </w:p>
    <w:p w:rsidR="00AC2B53" w:rsidRPr="00A51795" w:rsidRDefault="00AC2B53" w:rsidP="00FB303E">
      <w:pPr>
        <w:numPr>
          <w:ilvl w:val="1"/>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ZP nr. 34</w:t>
      </w:r>
      <w:r w:rsidRPr="00A51795">
        <w:rPr>
          <w:rFonts w:ascii="Times New Roman" w:hAnsi="Times New Roman"/>
          <w:sz w:val="24"/>
          <w:szCs w:val="24"/>
          <w:lang w:val="ro-RO"/>
        </w:rPr>
        <w:t xml:space="preserve"> ţesutul tradiţional difuz – </w:t>
      </w:r>
      <w:r w:rsidRPr="00A51795">
        <w:rPr>
          <w:rFonts w:ascii="Times New Roman" w:hAnsi="Times New Roman"/>
          <w:bCs/>
          <w:sz w:val="24"/>
          <w:szCs w:val="24"/>
          <w:lang w:val="ro-RO"/>
        </w:rPr>
        <w:t>zona Pitar Moş -</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subzona</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w:t>
      </w:r>
      <w:r w:rsidRPr="00A51795">
        <w:rPr>
          <w:rFonts w:ascii="Times New Roman" w:hAnsi="Times New Roman"/>
          <w:b/>
          <w:bCs/>
          <w:sz w:val="24"/>
          <w:szCs w:val="24"/>
          <w:lang w:val="ro-RO"/>
        </w:rPr>
        <w:t xml:space="preserve"> </w:t>
      </w:r>
      <w:r w:rsidRPr="00A51795">
        <w:rPr>
          <w:rFonts w:ascii="Times New Roman" w:hAnsi="Times New Roman"/>
          <w:bCs/>
          <w:sz w:val="24"/>
          <w:szCs w:val="24"/>
          <w:lang w:val="ro-RO"/>
        </w:rPr>
        <w:t>Cp1b, Cp1c;</w:t>
      </w:r>
    </w:p>
    <w:p w:rsidR="00AC2B53" w:rsidRPr="00A51795" w:rsidRDefault="00AC2B53" w:rsidP="00FB303E">
      <w:pPr>
        <w:numPr>
          <w:ilvl w:val="2"/>
          <w:numId w:val="26"/>
        </w:numPr>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Cs/>
          <w:sz w:val="24"/>
          <w:szCs w:val="24"/>
          <w:u w:val="single"/>
          <w:lang w:val="ro-RO"/>
        </w:rPr>
        <w:t>delimitare:</w:t>
      </w:r>
      <w:r w:rsidRPr="00A51795">
        <w:rPr>
          <w:rFonts w:ascii="Times New Roman" w:hAnsi="Times New Roman"/>
          <w:b/>
          <w:bCs/>
          <w:sz w:val="24"/>
          <w:szCs w:val="24"/>
          <w:lang w:val="ro-RO"/>
        </w:rPr>
        <w:t xml:space="preserve"> </w:t>
      </w:r>
      <w:r w:rsidRPr="00A51795">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AC2B53" w:rsidRPr="00A51795" w:rsidRDefault="00AC2B53" w:rsidP="00AC2B53">
      <w:pPr>
        <w:numPr>
          <w:ilvl w:val="1"/>
          <w:numId w:val="9"/>
        </w:numPr>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ro-RO"/>
        </w:rPr>
        <w:t>Măsuri de creştere a calităţii arhitectural-ambientale a clădirilor, în municipiul Bucureşti – aplicarea Legii nr. 153/2011 cu modificările si completările ulterioare.</w:t>
      </w:r>
    </w:p>
    <w:p w:rsidR="00AC2B53" w:rsidRPr="00A51795" w:rsidRDefault="00AC2B53" w:rsidP="00AC2B53">
      <w:pPr>
        <w:spacing w:after="0" w:line="240" w:lineRule="auto"/>
        <w:ind w:left="-120"/>
        <w:jc w:val="both"/>
        <w:rPr>
          <w:rFonts w:ascii="Times New Roman" w:hAnsi="Times New Roman"/>
          <w:sz w:val="24"/>
          <w:szCs w:val="24"/>
          <w:lang w:val="ro-RO"/>
        </w:rPr>
      </w:pPr>
      <w:r w:rsidRPr="00A51795">
        <w:rPr>
          <w:rFonts w:ascii="Times New Roman" w:hAnsi="Times New Roman"/>
          <w:sz w:val="24"/>
          <w:szCs w:val="24"/>
          <w:lang w:val="ro-RO"/>
        </w:rPr>
        <w:t xml:space="preserve">  </w:t>
      </w:r>
      <w:r w:rsidRPr="00A51795">
        <w:rPr>
          <w:rFonts w:ascii="Times New Roman" w:hAnsi="Times New Roman"/>
          <w:b/>
          <w:sz w:val="24"/>
          <w:szCs w:val="24"/>
          <w:lang w:val="ro-RO"/>
        </w:rPr>
        <w:t>În scopul reducerii pulberilor în suspensie şi pentru aplicarea prevederilor Legii nr. 153/2011</w:t>
      </w:r>
      <w:r w:rsidRPr="00A51795">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A51795">
        <w:rPr>
          <w:rFonts w:ascii="Times New Roman" w:hAnsi="Times New Roman"/>
          <w:i/>
          <w:sz w:val="24"/>
          <w:szCs w:val="24"/>
          <w:lang w:val="ro-RO"/>
        </w:rPr>
        <w:t>Efecte benefice scontate:</w:t>
      </w:r>
      <w:r w:rsidRPr="00A51795">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AC2B53" w:rsidRPr="00A51795" w:rsidRDefault="00AC2B53" w:rsidP="00AC2B53">
      <w:pPr>
        <w:pStyle w:val="ListParagraph"/>
        <w:numPr>
          <w:ilvl w:val="0"/>
          <w:numId w:val="8"/>
        </w:num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 xml:space="preserve">Activitatea de inventariere şi identificare a zonelor cu probleme va continua. </w:t>
      </w:r>
    </w:p>
    <w:p w:rsidR="00AC2B53" w:rsidRPr="00A51795" w:rsidRDefault="00AC2B53" w:rsidP="00AC2B53">
      <w:pPr>
        <w:pStyle w:val="ListParagraph"/>
        <w:numPr>
          <w:ilvl w:val="0"/>
          <w:numId w:val="8"/>
        </w:num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lastRenderedPageBreak/>
        <w:t>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w:t>
      </w:r>
    </w:p>
    <w:p w:rsidR="00AC2B53" w:rsidRPr="00A51795" w:rsidRDefault="00AC2B53" w:rsidP="00AC2B53">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xml:space="preserve"> </w:t>
      </w:r>
      <w:r w:rsidRPr="00A51795">
        <w:rPr>
          <w:rFonts w:ascii="Times New Roman" w:hAnsi="Times New Roman"/>
          <w:b/>
          <w:bCs/>
          <w:i/>
          <w:sz w:val="24"/>
          <w:szCs w:val="24"/>
          <w:lang w:val="ro-RO"/>
        </w:rPr>
        <w:t xml:space="preserve">Noul Regulament de intervenţie asupra faţadelor </w:t>
      </w:r>
      <w:r w:rsidRPr="00A51795">
        <w:rPr>
          <w:rFonts w:ascii="Times New Roman" w:hAnsi="Times New Roman"/>
          <w:b/>
          <w:bCs/>
          <w:sz w:val="24"/>
          <w:szCs w:val="24"/>
          <w:lang w:val="ro-RO"/>
        </w:rPr>
        <w:t>a obţinut, în sem. I 2018, avizul Direcţiei pentru Cultura a Municipiului Bucureşti, conform cerinţelor legale în vigoare si a fost aprobat prin Hotararea CGMB</w:t>
      </w:r>
      <w:r w:rsidRPr="00A51795">
        <w:rPr>
          <w:rFonts w:ascii="Times New Roman" w:hAnsi="Times New Roman"/>
          <w:bCs/>
          <w:sz w:val="24"/>
          <w:szCs w:val="24"/>
          <w:lang w:val="ro-RO"/>
        </w:rPr>
        <w:t>.</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b/>
          <w:i/>
          <w:shadow/>
          <w:sz w:val="24"/>
          <w:szCs w:val="24"/>
          <w:lang w:val="ro-RO"/>
        </w:rPr>
        <w:t>C) În conformitate cu cele expuse la punctele A) şi B)</w:t>
      </w:r>
      <w:r w:rsidRPr="00A51795">
        <w:rPr>
          <w:rFonts w:ascii="Times New Roman" w:hAnsi="Times New Roman"/>
          <w:b/>
          <w:shadow/>
          <w:sz w:val="24"/>
          <w:szCs w:val="24"/>
          <w:lang w:val="ro-RO"/>
        </w:rPr>
        <w:t xml:space="preserve"> </w:t>
      </w:r>
      <w:r w:rsidRPr="00A51795">
        <w:rPr>
          <w:rFonts w:ascii="Times New Roman" w:hAnsi="Times New Roman"/>
          <w:shadow/>
          <w:sz w:val="24"/>
          <w:szCs w:val="24"/>
          <w:lang w:val="ro-RO"/>
        </w:rPr>
        <w:t xml:space="preserve">(obiectul de activitate al D.U.–P.M.B. şi proiectele derulate sau în curs de elaborare), raportându-ne la </w:t>
      </w:r>
      <w:r w:rsidRPr="00A51795">
        <w:rPr>
          <w:rFonts w:ascii="Times New Roman" w:hAnsi="Times New Roman"/>
          <w:sz w:val="24"/>
          <w:szCs w:val="24"/>
          <w:lang w:val="ro-RO"/>
        </w:rPr>
        <w:t>Planul Local de Acţiune pentru Mediu al Municipiului Bucureşti – P</w:t>
      </w:r>
      <w:r w:rsidR="00FB681C">
        <w:rPr>
          <w:rFonts w:ascii="Times New Roman" w:hAnsi="Times New Roman"/>
          <w:sz w:val="24"/>
          <w:szCs w:val="24"/>
          <w:lang w:val="ro-RO"/>
        </w:rPr>
        <w:t>.</w:t>
      </w:r>
      <w:r w:rsidRPr="00A51795">
        <w:rPr>
          <w:rFonts w:ascii="Times New Roman" w:hAnsi="Times New Roman"/>
          <w:sz w:val="24"/>
          <w:szCs w:val="24"/>
          <w:lang w:val="ro-RO"/>
        </w:rPr>
        <w:t>L</w:t>
      </w:r>
      <w:r w:rsidR="00FB681C">
        <w:rPr>
          <w:rFonts w:ascii="Times New Roman" w:hAnsi="Times New Roman"/>
          <w:sz w:val="24"/>
          <w:szCs w:val="24"/>
          <w:lang w:val="ro-RO"/>
        </w:rPr>
        <w:t>.</w:t>
      </w:r>
      <w:r w:rsidRPr="00A51795">
        <w:rPr>
          <w:rFonts w:ascii="Times New Roman" w:hAnsi="Times New Roman"/>
          <w:sz w:val="24"/>
          <w:szCs w:val="24"/>
          <w:lang w:val="ro-RO"/>
        </w:rPr>
        <w:t>A</w:t>
      </w:r>
      <w:r w:rsidR="00FB681C">
        <w:rPr>
          <w:rFonts w:ascii="Times New Roman" w:hAnsi="Times New Roman"/>
          <w:sz w:val="24"/>
          <w:szCs w:val="24"/>
          <w:lang w:val="ro-RO"/>
        </w:rPr>
        <w:t>.</w:t>
      </w:r>
      <w:r w:rsidRPr="00A51795">
        <w:rPr>
          <w:rFonts w:ascii="Times New Roman" w:hAnsi="Times New Roman"/>
          <w:sz w:val="24"/>
          <w:szCs w:val="24"/>
          <w:lang w:val="ro-RO"/>
        </w:rPr>
        <w:t>M</w:t>
      </w:r>
      <w:r w:rsidR="00FB681C">
        <w:rPr>
          <w:rFonts w:ascii="Times New Roman" w:hAnsi="Times New Roman"/>
          <w:sz w:val="24"/>
          <w:szCs w:val="24"/>
          <w:lang w:val="ro-RO"/>
        </w:rPr>
        <w:t>.</w:t>
      </w:r>
      <w:r w:rsidRPr="00A51795">
        <w:rPr>
          <w:rFonts w:ascii="Times New Roman" w:hAnsi="Times New Roman"/>
          <w:sz w:val="24"/>
          <w:szCs w:val="24"/>
          <w:lang w:val="ro-RO"/>
        </w:rPr>
        <w:t xml:space="preserve"> Bucureşti 2015 revizuit, aprobat prin H.C.G.M.B. nr. 127/2016, nominalizam cele mai semnificative acţiuni ce reies din proiectele sus-enunţate:</w:t>
      </w:r>
    </w:p>
    <w:p w:rsidR="00AC2B53" w:rsidRPr="00A51795" w:rsidRDefault="00AC2B53" w:rsidP="00AC2B53">
      <w:pPr>
        <w:numPr>
          <w:ilvl w:val="0"/>
          <w:numId w:val="14"/>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AC2B53" w:rsidRPr="00A51795" w:rsidRDefault="00AC2B53" w:rsidP="00AC2B53">
      <w:pPr>
        <w:numPr>
          <w:ilvl w:val="0"/>
          <w:numId w:val="14"/>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AC2B53" w:rsidRPr="00A51795" w:rsidRDefault="00AC2B53" w:rsidP="00AC2B53">
      <w:pPr>
        <w:numPr>
          <w:ilvl w:val="0"/>
          <w:numId w:val="15"/>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AC2B53" w:rsidRPr="00A51795" w:rsidRDefault="00AC2B53" w:rsidP="00AC2B53">
      <w:pPr>
        <w:numPr>
          <w:ilvl w:val="0"/>
          <w:numId w:val="15"/>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Amenajarea spaţiului public din vecinătatea obiectelor – monument istoric/arhitectură, ce au fost restaurate;</w:t>
      </w:r>
    </w:p>
    <w:p w:rsidR="00AC2B53" w:rsidRPr="00A51795" w:rsidRDefault="00AC2B53" w:rsidP="00AC2B53">
      <w:pPr>
        <w:numPr>
          <w:ilvl w:val="0"/>
          <w:numId w:val="12"/>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Construirea de parcaje auto supraterane şi subterane;</w:t>
      </w:r>
    </w:p>
    <w:p w:rsidR="00AC2B53" w:rsidRPr="00A51795" w:rsidRDefault="00AC2B53" w:rsidP="00FB303E">
      <w:pPr>
        <w:numPr>
          <w:ilvl w:val="0"/>
          <w:numId w:val="21"/>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AC2B53" w:rsidRPr="00A51795" w:rsidRDefault="00AC2B53" w:rsidP="00FB303E">
      <w:pPr>
        <w:numPr>
          <w:ilvl w:val="0"/>
          <w:numId w:val="22"/>
        </w:num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Prezervarea, prin reglementări de urbanism, a spaţiului necesar amenajării de trasee coerente şi funcţionale pentru circulaţia bicicliştilor.</w:t>
      </w:r>
    </w:p>
    <w:p w:rsidR="00AC2B53" w:rsidRPr="00A51795" w:rsidRDefault="00AC2B53" w:rsidP="00AC2B53">
      <w:pPr>
        <w:spacing w:after="0" w:line="240" w:lineRule="auto"/>
        <w:ind w:left="360"/>
        <w:jc w:val="both"/>
        <w:rPr>
          <w:rFonts w:ascii="Times New Roman" w:hAnsi="Times New Roman"/>
          <w:sz w:val="24"/>
          <w:szCs w:val="24"/>
          <w:lang w:val="it-IT"/>
        </w:rPr>
      </w:pPr>
    </w:p>
    <w:p w:rsidR="00AC2B53" w:rsidRPr="00A51795" w:rsidRDefault="00AC2B53" w:rsidP="00AC2B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A51795">
        <w:rPr>
          <w:rFonts w:ascii="Times New Roman" w:hAnsi="Times New Roman"/>
          <w:sz w:val="24"/>
          <w:szCs w:val="24"/>
          <w:lang w:val="ro-RO"/>
        </w:rPr>
        <w:t>*</w:t>
      </w:r>
      <w:r w:rsidRPr="00A51795">
        <w:rPr>
          <w:rFonts w:ascii="Times New Roman" w:hAnsi="Times New Roman"/>
          <w:lang w:val="ro-RO"/>
        </w:rPr>
        <w:t>NOTĂ:</w:t>
      </w:r>
      <w:r w:rsidRPr="00A51795">
        <w:rPr>
          <w:rFonts w:ascii="Times New Roman" w:hAnsi="Times New Roman"/>
          <w:b/>
          <w:lang w:val="ro-RO"/>
        </w:rPr>
        <w:t xml:space="preserve"> </w:t>
      </w:r>
      <w:r w:rsidRPr="00A51795">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2010-2018, întrucât ele se refera la reglementarea utilizării funcţionale a teritoriului municipal, ele producând efecte doar după finalizare si fiind in vigoare in continuare, pana la aprobarea unei alte reglementari de urbanism.</w:t>
      </w:r>
    </w:p>
    <w:p w:rsidR="00AC2B53" w:rsidRPr="00A51795" w:rsidRDefault="00AC2B53" w:rsidP="00AC2B53">
      <w:pPr>
        <w:pStyle w:val="NoSpacing"/>
        <w:rPr>
          <w:rFonts w:ascii="Arial Narrow" w:hAnsi="Arial Narrow"/>
          <w:b/>
          <w:sz w:val="24"/>
          <w:szCs w:val="24"/>
          <w:lang w:val="pt-BR"/>
        </w:rPr>
      </w:pPr>
    </w:p>
    <w:p w:rsidR="00AC2B53" w:rsidRPr="00A51795" w:rsidRDefault="00AC2B53" w:rsidP="00AC2B53">
      <w:pPr>
        <w:pStyle w:val="NoSpacing"/>
        <w:rPr>
          <w:rFonts w:ascii="Times New Roman" w:hAnsi="Times New Roman"/>
          <w:i/>
          <w:sz w:val="24"/>
          <w:szCs w:val="24"/>
          <w:lang w:val="it-IT"/>
        </w:rPr>
      </w:pPr>
      <w:r w:rsidRPr="00A51795">
        <w:rPr>
          <w:rFonts w:ascii="Times New Roman" w:hAnsi="Times New Roman"/>
          <w:i/>
          <w:sz w:val="24"/>
          <w:szCs w:val="24"/>
          <w:lang w:val="pt-BR"/>
        </w:rPr>
        <w:t xml:space="preserve">  PM 03</w:t>
      </w:r>
    </w:p>
    <w:p w:rsidR="00AC2B53" w:rsidRPr="00A51795" w:rsidRDefault="00AC2B53" w:rsidP="007F4955">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Obiectiv strategic - Dezvoltarea durabilă a localităţilor urbane</w:t>
      </w:r>
    </w:p>
    <w:p w:rsidR="00AC2B53" w:rsidRPr="00A51795" w:rsidRDefault="00AC2B53" w:rsidP="007F4955">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Pentru semestrul II 2018 -  s-au luat in calcul urmatoarele categorii:</w:t>
      </w:r>
    </w:p>
    <w:p w:rsidR="00AC2B53" w:rsidRPr="00A51795" w:rsidRDefault="00AC2B53" w:rsidP="007F4955">
      <w:pPr>
        <w:spacing w:after="0" w:line="240" w:lineRule="auto"/>
        <w:jc w:val="both"/>
        <w:rPr>
          <w:rFonts w:ascii="Times New Roman" w:hAnsi="Times New Roman"/>
          <w:b/>
          <w:bCs/>
          <w:sz w:val="24"/>
          <w:szCs w:val="24"/>
          <w:lang w:val="ro-RO"/>
        </w:rPr>
      </w:pPr>
      <w:r w:rsidRPr="00A51795">
        <w:rPr>
          <w:rFonts w:ascii="Times New Roman" w:hAnsi="Times New Roman"/>
          <w:b/>
          <w:sz w:val="24"/>
          <w:szCs w:val="24"/>
          <w:lang w:val="pt-BR"/>
        </w:rPr>
        <w:t xml:space="preserve">  PM 03</w:t>
      </w:r>
      <w:r w:rsidRPr="00A51795">
        <w:rPr>
          <w:rFonts w:ascii="Times New Roman" w:hAnsi="Times New Roman"/>
          <w:b/>
          <w:sz w:val="24"/>
          <w:szCs w:val="24"/>
        </w:rPr>
        <w:t>-</w:t>
      </w:r>
      <w:r w:rsidRPr="00A51795">
        <w:rPr>
          <w:rFonts w:ascii="Times New Roman" w:hAnsi="Times New Roman"/>
          <w:b/>
          <w:sz w:val="24"/>
          <w:szCs w:val="24"/>
          <w:lang w:val="pt-BR"/>
        </w:rPr>
        <w:t xml:space="preserve">01 </w:t>
      </w:r>
      <w:r w:rsidRPr="00A51795">
        <w:rPr>
          <w:rFonts w:ascii="Times New Roman" w:hAnsi="Times New Roman"/>
          <w:b/>
          <w:bCs/>
          <w:sz w:val="24"/>
          <w:szCs w:val="24"/>
          <w:lang w:val="ro-RO"/>
        </w:rPr>
        <w:t>Corelarea deficitară a planificării de mediu cu cea de amenajare a teritoriului şi de urbanism, precum şi cu alte planuri/programe sectoriale.</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Times New Roman" w:hAnsi="Times New Roman"/>
          <w:bCs/>
          <w:i/>
          <w:sz w:val="24"/>
          <w:szCs w:val="24"/>
          <w:lang w:val="ro-RO"/>
        </w:rPr>
        <w:t>Acțiuni realizate in acest domeniu</w:t>
      </w:r>
      <w:r w:rsidRPr="00A51795">
        <w:rPr>
          <w:rFonts w:ascii="Times New Roman" w:hAnsi="Times New Roman"/>
          <w:b/>
          <w:bCs/>
          <w:sz w:val="24"/>
          <w:szCs w:val="24"/>
          <w:lang w:val="ro-RO"/>
        </w:rPr>
        <w:t xml:space="preserve"> D.U. - P.M.B.: 34 reprezintă numărul de Hotărâri ale C.G.M.B.</w:t>
      </w:r>
      <w:r w:rsidRPr="00A51795">
        <w:rPr>
          <w:rFonts w:ascii="Times New Roman" w:hAnsi="Times New Roman"/>
          <w:bCs/>
          <w:sz w:val="24"/>
          <w:szCs w:val="24"/>
          <w:lang w:val="ro-RO"/>
        </w:rPr>
        <w:t xml:space="preserve"> promovate de Direcția Urbanism, aflat.e in dezbatere publica, adoptate in semestrul II 2018, pentru PUZ/PUD; aprobarea prin Hotărâre a C.G.M.B. se face după ce se obține Avizul de mediu, ceea ce înseamnă ca aceste planuri urbanistice respecta prevederile P.L.A.M. București.</w:t>
      </w:r>
    </w:p>
    <w:p w:rsidR="00AC2B53" w:rsidRPr="00A51795" w:rsidRDefault="00AC2B53" w:rsidP="007F4955">
      <w:pPr>
        <w:spacing w:after="0" w:line="240" w:lineRule="auto"/>
        <w:jc w:val="both"/>
        <w:rPr>
          <w:rFonts w:ascii="Times New Roman" w:hAnsi="Times New Roman"/>
          <w:i/>
          <w:sz w:val="24"/>
          <w:szCs w:val="24"/>
          <w:lang w:val="ro-RO"/>
        </w:rPr>
      </w:pPr>
      <w:r w:rsidRPr="00A51795">
        <w:rPr>
          <w:rFonts w:ascii="Times New Roman" w:hAnsi="Times New Roman"/>
          <w:i/>
          <w:sz w:val="24"/>
          <w:szCs w:val="24"/>
          <w:lang w:val="ro-RO"/>
        </w:rPr>
        <w:t>Acţiunea:</w:t>
      </w:r>
      <w:r w:rsidRPr="00A51795">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A51795">
        <w:rPr>
          <w:rFonts w:ascii="Times New Roman" w:hAnsi="Times New Roman"/>
          <w:sz w:val="24"/>
          <w:szCs w:val="24"/>
          <w:lang w:val="ro-RO"/>
        </w:rPr>
        <w:t>este una permanenta; ca atare figurează cu valoarea 1 la cele permanente; in anul 2018 semestrul II, aceasta s-a concretizat printr-o valoare 34 pentru nr. H.C.G.M.B. obţinute pentru PUZ/PUD, ca acţiuni sub-secvente ale celei principale, permanente de urmărire a integrării prevederilor P.L.A.M. – M.B. in proiectele promovate de P.M.B.</w:t>
      </w:r>
    </w:p>
    <w:p w:rsidR="00AC2B53" w:rsidRPr="00A51795" w:rsidRDefault="00AC2B53" w:rsidP="007F4955">
      <w:pPr>
        <w:spacing w:after="0" w:line="240" w:lineRule="auto"/>
        <w:rPr>
          <w:rFonts w:ascii="Times New Roman" w:hAnsi="Times New Roman"/>
          <w:i/>
          <w:sz w:val="24"/>
          <w:szCs w:val="24"/>
          <w:lang w:val="ro-RO"/>
        </w:rPr>
      </w:pPr>
      <w:r w:rsidRPr="00A51795">
        <w:rPr>
          <w:rFonts w:ascii="Times New Roman" w:hAnsi="Times New Roman"/>
          <w:i/>
          <w:sz w:val="24"/>
          <w:szCs w:val="24"/>
          <w:lang w:val="ro-RO"/>
        </w:rPr>
        <w:t xml:space="preserve">Termenul de realizare/Stadiul realizării: </w:t>
      </w:r>
      <w:r w:rsidRPr="00A51795">
        <w:rPr>
          <w:rFonts w:ascii="Times New Roman" w:hAnsi="Times New Roman"/>
          <w:sz w:val="24"/>
          <w:szCs w:val="24"/>
          <w:lang w:val="ro-RO"/>
        </w:rPr>
        <w:t>permanent.</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bCs/>
          <w:sz w:val="24"/>
          <w:szCs w:val="24"/>
          <w:lang w:val="ro-RO"/>
        </w:rPr>
        <w:t xml:space="preserve">Acţiuni realizate in acest domeniu D.U. - P.M.B.: 34 reprezintă numărul propunerilor de Hotărâri ale C.G.M.B. elaborate de Direcţia Urbanism, in semestrul II 2018, pentru </w:t>
      </w:r>
      <w:r w:rsidRPr="00A51795">
        <w:rPr>
          <w:rFonts w:ascii="Times New Roman" w:hAnsi="Times New Roman"/>
          <w:bCs/>
          <w:sz w:val="24"/>
          <w:szCs w:val="24"/>
          <w:lang w:val="ro-RO"/>
        </w:rPr>
        <w:lastRenderedPageBreak/>
        <w:t>PUZ/PUD; propunerea de Hotărâre se face după ce se obţine Avizul de mediu, ceea ce înseamnă ca aceste planuri urbanistice respecta prevederile P.L.A.M. Bucureşti.</w:t>
      </w:r>
    </w:p>
    <w:p w:rsidR="00AC2B53" w:rsidRPr="00A51795" w:rsidRDefault="00AC2B53" w:rsidP="007F4955">
      <w:pPr>
        <w:spacing w:after="0" w:line="240" w:lineRule="auto"/>
        <w:jc w:val="both"/>
        <w:rPr>
          <w:rFonts w:ascii="Times New Roman" w:hAnsi="Times New Roman"/>
          <w:bCs/>
          <w:sz w:val="24"/>
          <w:szCs w:val="24"/>
          <w:lang w:val="ro-RO"/>
        </w:rPr>
      </w:pPr>
      <w:r w:rsidRPr="00A51795">
        <w:rPr>
          <w:rFonts w:ascii="Times New Roman" w:hAnsi="Times New Roman"/>
          <w:b/>
          <w:bCs/>
          <w:sz w:val="24"/>
          <w:szCs w:val="24"/>
          <w:lang w:val="ro-RO"/>
        </w:rPr>
        <w:t xml:space="preserve">  PM 03-03 Dezechilibrul dintre suprafeţele construite şi spațiile libere de construcții (în special cele verzi);</w:t>
      </w:r>
    </w:p>
    <w:p w:rsidR="00AC2B53" w:rsidRPr="00A51795" w:rsidRDefault="00AC2B53" w:rsidP="007F4955">
      <w:pPr>
        <w:spacing w:after="0" w:line="240" w:lineRule="auto"/>
        <w:rPr>
          <w:rFonts w:ascii="Times New Roman" w:hAnsi="Times New Roman"/>
          <w:b/>
          <w:sz w:val="24"/>
          <w:szCs w:val="24"/>
          <w:lang w:val="ro-RO"/>
        </w:rPr>
      </w:pPr>
      <w:r w:rsidRPr="00A51795">
        <w:rPr>
          <w:rFonts w:ascii="Times New Roman" w:hAnsi="Times New Roman"/>
          <w:i/>
          <w:sz w:val="24"/>
          <w:szCs w:val="24"/>
          <w:lang w:val="ro-RO"/>
        </w:rPr>
        <w:t xml:space="preserve">Acţiunea: -  </w:t>
      </w:r>
      <w:r w:rsidRPr="00A51795">
        <w:rPr>
          <w:rFonts w:ascii="Times New Roman" w:hAnsi="Times New Roman"/>
          <w:b/>
          <w:sz w:val="24"/>
          <w:szCs w:val="24"/>
          <w:lang w:val="ro-RO"/>
        </w:rPr>
        <w:t>Interzicerea dezvoltării de suprafeţe construite şi betonate în zonele cu deficit accentuat de spaţii verzi.</w:t>
      </w:r>
    </w:p>
    <w:p w:rsidR="00AC2B53" w:rsidRPr="00A51795" w:rsidRDefault="00AC2B53" w:rsidP="007F4955">
      <w:pPr>
        <w:pStyle w:val="NoSpacing"/>
        <w:rPr>
          <w:rFonts w:ascii="Times New Roman" w:hAnsi="Times New Roman"/>
          <w:b/>
          <w:sz w:val="24"/>
          <w:szCs w:val="24"/>
          <w:lang w:val="it-IT"/>
        </w:rPr>
      </w:pPr>
      <w:r w:rsidRPr="00A51795">
        <w:rPr>
          <w:rFonts w:ascii="Times New Roman" w:hAnsi="Times New Roman"/>
          <w:i/>
          <w:sz w:val="24"/>
          <w:szCs w:val="24"/>
          <w:lang w:val="ro-RO"/>
        </w:rPr>
        <w:t>Termenul de realizare/Stadiul realizării:</w:t>
      </w:r>
      <w:r w:rsidRPr="00A51795">
        <w:rPr>
          <w:rFonts w:ascii="Times New Roman" w:hAnsi="Times New Roman"/>
          <w:sz w:val="24"/>
          <w:szCs w:val="24"/>
          <w:lang w:val="ro-RO"/>
        </w:rPr>
        <w:t xml:space="preserve"> - permanent.</w:t>
      </w:r>
    </w:p>
    <w:p w:rsidR="00AC2B53" w:rsidRPr="00A51795" w:rsidRDefault="00AC2B53" w:rsidP="007F4955">
      <w:pPr>
        <w:pStyle w:val="NoSpacing"/>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w:t>
      </w:r>
      <w:r w:rsidRPr="00A51795">
        <w:rPr>
          <w:rFonts w:ascii="Times New Roman" w:hAnsi="Times New Roman"/>
          <w:i/>
          <w:sz w:val="24"/>
          <w:szCs w:val="24"/>
          <w:lang w:val="ro-RO"/>
        </w:rPr>
        <w:t>.</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A51795">
        <w:rPr>
          <w:rFonts w:ascii="Times New Roman" w:hAnsi="Times New Roman"/>
          <w:sz w:val="24"/>
          <w:szCs w:val="24"/>
          <w:lang w:val="ro-RO"/>
        </w:rPr>
        <w:t xml:space="preserve"> (PUGMB-2000), aprobat prin HCGMB nr. 269/2000, prelungit prin HCGMB nr. 224/2015. De asemenea, el este obiectivul central al PUG-MB,  in curs de revizuire. </w:t>
      </w:r>
    </w:p>
    <w:p w:rsidR="00AC2B53" w:rsidRPr="00A51795" w:rsidRDefault="00AC2B53" w:rsidP="007F4955">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AC2B53" w:rsidRPr="00A51795" w:rsidRDefault="00AC2B53" w:rsidP="00AC2B53">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Din punct de vedere al DU- PMB, am considerat-o ca </w:t>
      </w:r>
      <w:r w:rsidRPr="00A51795">
        <w:rPr>
          <w:rFonts w:ascii="Times New Roman" w:hAnsi="Times New Roman"/>
          <w:b/>
          <w:sz w:val="24"/>
          <w:szCs w:val="24"/>
          <w:lang w:val="ro-RO"/>
        </w:rPr>
        <w:t>acţiune permanenta, luând in calcul valoarea 1</w:t>
      </w:r>
      <w:r w:rsidRPr="00A51795">
        <w:rPr>
          <w:rFonts w:ascii="Times New Roman" w:hAnsi="Times New Roman"/>
          <w:sz w:val="24"/>
          <w:szCs w:val="24"/>
          <w:lang w:val="ro-RO"/>
        </w:rPr>
        <w: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03-04 Deficitul unor funcții urbanistice în raport cu necesitățile actuale ale orașului (spații verzi, spații de agrement, spații de parcare)</w:t>
      </w:r>
    </w:p>
    <w:p w:rsidR="00AC2B53" w:rsidRPr="00A51795" w:rsidRDefault="00AC2B53" w:rsidP="00AC2B53">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ro-RO"/>
        </w:rPr>
        <w:t>Acţiunea:</w:t>
      </w:r>
      <w:r w:rsidRPr="00A51795">
        <w:rPr>
          <w:rFonts w:ascii="Times New Roman" w:hAnsi="Times New Roman"/>
          <w:sz w:val="24"/>
          <w:szCs w:val="24"/>
          <w:lang w:val="ro-RO"/>
        </w:rPr>
        <w:t xml:space="preserve"> - </w:t>
      </w:r>
      <w:r w:rsidRPr="00A51795">
        <w:rPr>
          <w:rFonts w:ascii="Times New Roman" w:hAnsi="Times New Roman"/>
          <w:b/>
          <w:sz w:val="24"/>
          <w:szCs w:val="24"/>
          <w:lang w:val="ro-RO"/>
        </w:rPr>
        <w:t>Inventarierea zonelor cu deficit al unor functii in raport cu necesitatile actuale ale orasului; Identificarea de zone pretabile pentru extinderea unor funcii urbanistice deficitare; Ameliorarea deficitului unor functii urbanistice cu precadere in zonele rezidentiale</w:t>
      </w:r>
      <w:r w:rsidRPr="00A51795">
        <w:rPr>
          <w:rFonts w:ascii="Times New Roman" w:hAnsi="Times New Roman"/>
          <w:sz w:val="24"/>
          <w:szCs w:val="24"/>
          <w:lang w:val="ro-RO"/>
        </w:rPr>
        <w: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w:t>
      </w:r>
      <w:r w:rsidRPr="00A51795">
        <w:rPr>
          <w:rFonts w:ascii="Times New Roman" w:hAnsi="Times New Roman"/>
          <w:sz w:val="24"/>
          <w:szCs w:val="24"/>
          <w:lang w:val="ro-RO"/>
        </w:rPr>
        <w:t>- permanent.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 permanent.</w:t>
      </w:r>
    </w:p>
    <w:p w:rsidR="00AC2B53" w:rsidRPr="00A51795" w:rsidRDefault="00AC2B53" w:rsidP="00AC2B53">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A51795">
        <w:rPr>
          <w:rFonts w:ascii="Times New Roman" w:hAnsi="Times New Roman"/>
          <w:sz w:val="24"/>
          <w:szCs w:val="24"/>
          <w:lang w:val="ro-RO"/>
        </w:rPr>
        <w:t xml:space="preserve">Aşadar, ca parte a acestui proiect, care </w:t>
      </w:r>
      <w:r w:rsidRPr="00A51795">
        <w:rPr>
          <w:rFonts w:ascii="Times New Roman" w:hAnsi="Times New Roman"/>
          <w:b/>
          <w:sz w:val="24"/>
          <w:szCs w:val="24"/>
          <w:lang w:val="ro-RO"/>
        </w:rPr>
        <w:t>este in curs de elaborare, am considerat acţiunea ca având valoarea 1</w:t>
      </w:r>
      <w:r w:rsidRPr="00A51795">
        <w:rPr>
          <w:rFonts w:ascii="Times New Roman" w:hAnsi="Times New Roman"/>
          <w:sz w:val="24"/>
          <w:szCs w:val="24"/>
          <w:lang w:val="ro-RO"/>
        </w:rPr>
        <w: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03-06 </w:t>
      </w:r>
      <w:r w:rsidRPr="00A51795">
        <w:rPr>
          <w:rFonts w:ascii="Times New Roman" w:hAnsi="Times New Roman"/>
          <w:b/>
          <w:sz w:val="24"/>
          <w:szCs w:val="24"/>
          <w:lang w:val="it-IT"/>
        </w:rPr>
        <w:t>Degradarea unor obiective istorice şi arhitectural-urbanistice</w:t>
      </w:r>
    </w:p>
    <w:p w:rsidR="00AC2B53" w:rsidRPr="00A51795" w:rsidRDefault="00AC2B53" w:rsidP="00AC2B53">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ro-RO"/>
        </w:rPr>
        <w:t>Acţiunea:</w:t>
      </w:r>
      <w:r w:rsidRPr="00A51795">
        <w:rPr>
          <w:rFonts w:ascii="Times New Roman" w:hAnsi="Times New Roman"/>
          <w:sz w:val="24"/>
          <w:szCs w:val="24"/>
          <w:lang w:val="ro-RO"/>
        </w:rPr>
        <w:t xml:space="preserve"> </w:t>
      </w:r>
      <w:r w:rsidRPr="00A51795">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 </w:t>
      </w:r>
      <w:r w:rsidRPr="00A51795">
        <w:rPr>
          <w:rFonts w:ascii="Times New Roman" w:hAnsi="Times New Roman"/>
          <w:sz w:val="24"/>
          <w:szCs w:val="24"/>
          <w:lang w:val="ro-RO"/>
        </w:rPr>
        <w:t>permanent.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Acţiuni realizate în perioada monitorizată:</w:t>
      </w:r>
      <w:r w:rsidRPr="00A51795">
        <w:rPr>
          <w:rFonts w:ascii="Times New Roman" w:hAnsi="Times New Roman"/>
          <w:sz w:val="24"/>
          <w:szCs w:val="24"/>
          <w:lang w:val="ro-RO"/>
        </w:rPr>
        <w:t xml:space="preserve"> - 2 actiuni realizate permanent.</w:t>
      </w:r>
    </w:p>
    <w:p w:rsidR="00AC2B53" w:rsidRPr="00A51795" w:rsidRDefault="00AC2B53" w:rsidP="00AC2B53">
      <w:pPr>
        <w:tabs>
          <w:tab w:val="left" w:pos="990"/>
        </w:tabs>
        <w:spacing w:after="0" w:line="240" w:lineRule="auto"/>
        <w:jc w:val="both"/>
        <w:rPr>
          <w:rFonts w:ascii="Times New Roman" w:hAnsi="Times New Roman"/>
          <w:sz w:val="24"/>
          <w:szCs w:val="24"/>
          <w:lang w:val="it-IT"/>
        </w:rPr>
      </w:pPr>
      <w:r w:rsidRPr="00A51795">
        <w:rPr>
          <w:rFonts w:ascii="Times New Roman" w:hAnsi="Times New Roman"/>
          <w:b/>
          <w:sz w:val="24"/>
          <w:szCs w:val="24"/>
          <w:lang w:val="it-IT"/>
        </w:rPr>
        <w:t xml:space="preserve">   DU-PMB are in atributii stabilirea conditiilor in care se construieste in interiorul zonelor construite protejate</w:t>
      </w:r>
      <w:r w:rsidRPr="00A51795">
        <w:rPr>
          <w:rFonts w:ascii="Times New Roman" w:hAnsi="Times New Roman"/>
          <w:sz w:val="24"/>
          <w:szCs w:val="24"/>
          <w:lang w:val="it-IT"/>
        </w:rPr>
        <w:t xml:space="preserv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A51795">
          <w:rPr>
            <w:rFonts w:ascii="Times New Roman" w:hAnsi="Times New Roman"/>
            <w:sz w:val="24"/>
            <w:szCs w:val="24"/>
            <w:lang w:val="it-IT"/>
          </w:rPr>
          <w:t>2015, in</w:t>
        </w:r>
      </w:smartTag>
      <w:r w:rsidRPr="00A51795">
        <w:rPr>
          <w:rFonts w:ascii="Times New Roman" w:hAnsi="Times New Roman"/>
          <w:sz w:val="24"/>
          <w:szCs w:val="24"/>
          <w:lang w:val="it-IT"/>
        </w:rPr>
        <w:t xml:space="preserve"> conformitate cu prevederile Legii 422/2001. De monumentele public</w:t>
      </w:r>
      <w:r w:rsidR="0021130A">
        <w:rPr>
          <w:rFonts w:ascii="Times New Roman" w:hAnsi="Times New Roman"/>
          <w:sz w:val="24"/>
          <w:szCs w:val="24"/>
          <w:lang w:val="it-IT"/>
        </w:rPr>
        <w:t>e</w:t>
      </w:r>
      <w:r w:rsidRPr="00A51795">
        <w:rPr>
          <w:rFonts w:ascii="Times New Roman" w:hAnsi="Times New Roman"/>
          <w:sz w:val="24"/>
          <w:szCs w:val="24"/>
          <w:lang w:val="it-IT"/>
        </w:rPr>
        <w:t xml:space="preserve"> din Municipiul Bucuresti se ocupa Administratia Monumentelor si Patrimoniului Turistic.</w:t>
      </w:r>
    </w:p>
    <w:p w:rsidR="00AC2B53" w:rsidRPr="00A51795" w:rsidRDefault="00AC2B53" w:rsidP="00AC2B53">
      <w:pPr>
        <w:tabs>
          <w:tab w:val="left" w:pos="990"/>
        </w:tabs>
        <w:spacing w:after="0" w:line="240" w:lineRule="auto"/>
        <w:jc w:val="both"/>
        <w:rPr>
          <w:rFonts w:ascii="Times New Roman" w:hAnsi="Times New Roman"/>
          <w:sz w:val="24"/>
          <w:szCs w:val="24"/>
          <w:lang w:val="it-IT"/>
        </w:rPr>
      </w:pPr>
      <w:r w:rsidRPr="00A51795">
        <w:rPr>
          <w:rFonts w:ascii="Times New Roman" w:hAnsi="Times New Roman"/>
          <w:b/>
          <w:sz w:val="24"/>
          <w:szCs w:val="24"/>
          <w:lang w:val="it-IT"/>
        </w:rPr>
        <w:t xml:space="preserve">  Toate autorizatiile de construire/desfiintare si toate certificatele de urbanism emise de DU-PMB respecta reglementarile sus-mentionate</w:t>
      </w:r>
      <w:r w:rsidRPr="00A51795">
        <w:rPr>
          <w:rFonts w:ascii="Times New Roman" w:hAnsi="Times New Roman"/>
          <w:sz w:val="24"/>
          <w:szCs w:val="24"/>
          <w:lang w:val="it-IT"/>
        </w:rPr>
        <w:t>.</w:t>
      </w:r>
    </w:p>
    <w:p w:rsidR="00AC2B53" w:rsidRPr="00A51795" w:rsidRDefault="00AC2B53" w:rsidP="00AC2B53">
      <w:pPr>
        <w:spacing w:after="0" w:line="240" w:lineRule="auto"/>
        <w:jc w:val="both"/>
        <w:rPr>
          <w:rFonts w:ascii="Times New Roman" w:hAnsi="Times New Roman"/>
          <w:b/>
          <w:sz w:val="24"/>
          <w:szCs w:val="24"/>
          <w:lang w:val="ro-RO"/>
        </w:rPr>
      </w:pPr>
      <w:r w:rsidRPr="00A51795">
        <w:rPr>
          <w:rFonts w:ascii="Times New Roman" w:hAnsi="Times New Roman"/>
          <w:sz w:val="24"/>
          <w:szCs w:val="24"/>
          <w:lang w:val="it-IT"/>
        </w:rPr>
        <w:t xml:space="preserve">  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w:t>
      </w:r>
      <w:r w:rsidRPr="00A51795">
        <w:rPr>
          <w:rFonts w:ascii="Times New Roman" w:hAnsi="Times New Roman"/>
          <w:b/>
          <w:sz w:val="24"/>
          <w:szCs w:val="24"/>
          <w:lang w:val="it-IT"/>
        </w:rPr>
        <w:t>C</w:t>
      </w:r>
      <w:r w:rsidRPr="00A51795">
        <w:rPr>
          <w:rFonts w:ascii="Times New Roman" w:hAnsi="Times New Roman"/>
          <w:b/>
          <w:sz w:val="24"/>
          <w:szCs w:val="24"/>
          <w:lang w:val="ro-RO"/>
        </w:rPr>
        <w:t>a parte a acestui proiect, care este in curs de elaborare, am considerat acţiunea ca având valoarea 1, la care adăugam existenta reglementarilor pentru ZCP, tot cu valoarea 1.</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03-07 - </w:t>
      </w:r>
      <w:r w:rsidRPr="00A51795">
        <w:rPr>
          <w:rFonts w:ascii="Times New Roman" w:hAnsi="Times New Roman"/>
          <w:b/>
          <w:sz w:val="24"/>
          <w:szCs w:val="24"/>
          <w:lang w:val="ro-RO"/>
        </w:rPr>
        <w:t>Riscul de expansiune necontrolată a spaţiului construit</w:t>
      </w:r>
    </w:p>
    <w:p w:rsidR="00AC2B53" w:rsidRPr="00A51795" w:rsidRDefault="00AC2B53" w:rsidP="00AC2B53">
      <w:pPr>
        <w:spacing w:after="0" w:line="240" w:lineRule="auto"/>
        <w:jc w:val="both"/>
        <w:rPr>
          <w:rFonts w:ascii="Times New Roman" w:hAnsi="Times New Roman"/>
          <w:b/>
          <w:sz w:val="24"/>
          <w:szCs w:val="24"/>
          <w:lang w:val="pt-PT"/>
        </w:rPr>
      </w:pPr>
      <w:r w:rsidRPr="00A51795">
        <w:rPr>
          <w:rFonts w:ascii="Times New Roman" w:hAnsi="Times New Roman"/>
          <w:i/>
          <w:sz w:val="24"/>
          <w:szCs w:val="24"/>
          <w:lang w:val="ro-RO"/>
        </w:rPr>
        <w:t>Acţiunea</w:t>
      </w:r>
      <w:r w:rsidRPr="00A51795">
        <w:rPr>
          <w:rFonts w:ascii="Times New Roman" w:hAnsi="Times New Roman"/>
          <w:b/>
          <w:i/>
          <w:sz w:val="24"/>
          <w:szCs w:val="24"/>
          <w:lang w:val="ro-RO"/>
        </w:rPr>
        <w:t>:</w:t>
      </w:r>
      <w:r w:rsidRPr="00A51795">
        <w:rPr>
          <w:rFonts w:ascii="Times New Roman" w:hAnsi="Times New Roman"/>
          <w:b/>
          <w:sz w:val="24"/>
          <w:szCs w:val="24"/>
          <w:lang w:val="ro-RO"/>
        </w:rPr>
        <w:t xml:space="preserve">  - </w:t>
      </w:r>
      <w:r w:rsidRPr="00A51795">
        <w:rPr>
          <w:rFonts w:ascii="Times New Roman" w:hAnsi="Times New Roman"/>
          <w:b/>
          <w:sz w:val="24"/>
          <w:szCs w:val="24"/>
          <w:lang w:val="pt-PT"/>
        </w:rPr>
        <w:t xml:space="preserve">Limitarea extinderii suprafeţelor construite în zonele sensibile şi fara retele edilitare; Amplificarea nivelului de implicare a comunităţii locale în procesul de luare a deciziei în domeniul  </w:t>
      </w:r>
      <w:r w:rsidRPr="00A51795">
        <w:rPr>
          <w:rFonts w:ascii="Times New Roman" w:hAnsi="Times New Roman"/>
          <w:b/>
          <w:sz w:val="24"/>
          <w:szCs w:val="24"/>
          <w:lang w:val="pt-PT"/>
        </w:rPr>
        <w:lastRenderedPageBreak/>
        <w:t>planificării teritoriului; Integrarea cerinţelor de protecţie a mediului în toate proiectele de dezvoltare a suprafeţelor construite.</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Termenul de realizare/Stadiul realizării: -  </w:t>
      </w:r>
      <w:r w:rsidRPr="00A51795">
        <w:rPr>
          <w:rFonts w:ascii="Times New Roman" w:hAnsi="Times New Roman"/>
          <w:sz w:val="24"/>
          <w:szCs w:val="24"/>
          <w:lang w:val="ro-RO"/>
        </w:rPr>
        <w:t>permanent.</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lang w:val="ro-RO"/>
        </w:rPr>
        <w:t>1 actiune realizata permanent.</w:t>
      </w:r>
    </w:p>
    <w:p w:rsidR="00AC2B53" w:rsidRPr="00A51795" w:rsidRDefault="00AC2B53" w:rsidP="00AC2B53">
      <w:pPr>
        <w:spacing w:after="0" w:line="240" w:lineRule="auto"/>
        <w:jc w:val="both"/>
        <w:rPr>
          <w:rFonts w:ascii="Times New Roman" w:hAnsi="Times New Roman"/>
          <w:sz w:val="24"/>
          <w:szCs w:val="24"/>
          <w:lang w:val="pt-PT"/>
        </w:rPr>
      </w:pPr>
      <w:r w:rsidRPr="00A51795">
        <w:rPr>
          <w:rFonts w:ascii="Times New Roman" w:hAnsi="Times New Roman"/>
          <w:sz w:val="24"/>
          <w:szCs w:val="24"/>
          <w:lang w:val="pt-PT"/>
        </w:rPr>
        <w:t xml:space="preserve">  Implicarea comunităţii locale în procesul de luare a deciziei în domeniul planificării teritoriului este reglementata prin </w:t>
      </w:r>
      <w:r w:rsidRPr="00A517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AC2B53" w:rsidRPr="00A51795" w:rsidRDefault="00AC2B53" w:rsidP="00AC2B53">
      <w:pPr>
        <w:spacing w:after="0" w:line="240" w:lineRule="auto"/>
        <w:jc w:val="both"/>
        <w:rPr>
          <w:rFonts w:ascii="Times New Roman" w:hAnsi="Times New Roman"/>
          <w:sz w:val="24"/>
          <w:szCs w:val="24"/>
          <w:lang w:val="pt-PT"/>
        </w:rPr>
      </w:pPr>
      <w:r w:rsidRPr="00A51795">
        <w:rPr>
          <w:rFonts w:ascii="Times New Roman" w:hAnsi="Times New Roman"/>
          <w:sz w:val="24"/>
          <w:szCs w:val="24"/>
          <w:lang w:val="pt-PT"/>
        </w:rPr>
        <w:t xml:space="preserve">   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sa aiba aprobarea CGMB, iar pentru a obtine Avizul favorabil de mediu este una dintre conditiile principale.</w:t>
      </w:r>
    </w:p>
    <w:p w:rsidR="00AC2B53" w:rsidRPr="00A51795" w:rsidRDefault="00AC2B53" w:rsidP="00AC2B53">
      <w:pPr>
        <w:spacing w:after="0" w:line="240" w:lineRule="auto"/>
        <w:jc w:val="both"/>
        <w:rPr>
          <w:rFonts w:ascii="Times New Roman" w:hAnsi="Times New Roman"/>
          <w:b/>
          <w:sz w:val="24"/>
          <w:szCs w:val="24"/>
          <w:lang w:val="ro-RO"/>
        </w:rPr>
      </w:pPr>
      <w:r w:rsidRPr="00A51795">
        <w:rPr>
          <w:rFonts w:ascii="Times New Roman" w:hAnsi="Times New Roman"/>
          <w:sz w:val="24"/>
          <w:szCs w:val="24"/>
          <w:lang w:val="it-IT"/>
        </w:rPr>
        <w:t xml:space="preserve">   In ceea ce priveste “</w:t>
      </w:r>
      <w:r w:rsidRPr="00A51795">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A51795">
        <w:rPr>
          <w:rFonts w:ascii="Times New Roman" w:hAnsi="Times New Roman"/>
          <w:sz w:val="24"/>
          <w:szCs w:val="24"/>
          <w:lang w:val="ro-RO"/>
        </w:rPr>
        <w:t xml:space="preserve">Aşadar, </w:t>
      </w:r>
      <w:r w:rsidRPr="00A51795">
        <w:rPr>
          <w:rFonts w:ascii="Times New Roman" w:hAnsi="Times New Roman"/>
          <w:b/>
          <w:sz w:val="24"/>
          <w:szCs w:val="24"/>
          <w:lang w:val="ro-RO"/>
        </w:rPr>
        <w:t>ca parte a acestui proiect, care este in curs de elaborare, am considerat acţiunea ca având valoarea 1.</w:t>
      </w:r>
    </w:p>
    <w:p w:rsidR="00AC2B53" w:rsidRPr="00A51795" w:rsidRDefault="00AC2B53" w:rsidP="00AC2B53">
      <w:pPr>
        <w:spacing w:after="0" w:line="240" w:lineRule="auto"/>
        <w:jc w:val="both"/>
        <w:rPr>
          <w:rFonts w:ascii="Times New Roman" w:hAnsi="Times New Roman"/>
          <w:sz w:val="24"/>
          <w:szCs w:val="24"/>
          <w:lang w:val="ro-RO"/>
        </w:rPr>
      </w:pPr>
    </w:p>
    <w:p w:rsidR="00AC2B53" w:rsidRPr="00A51795" w:rsidRDefault="00AC2B53" w:rsidP="00AC2B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A51795">
        <w:rPr>
          <w:rFonts w:ascii="Times New Roman" w:hAnsi="Times New Roman"/>
          <w:b/>
          <w:i/>
          <w:lang w:val="it-IT"/>
        </w:rPr>
        <w:t xml:space="preserve">Nota: </w:t>
      </w:r>
    </w:p>
    <w:p w:rsidR="00AC2B53" w:rsidRPr="00A51795" w:rsidRDefault="00AC2B53" w:rsidP="00AC2B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A51795">
        <w:rPr>
          <w:rFonts w:ascii="Times New Roman" w:hAnsi="Times New Roman"/>
          <w:b/>
          <w:i/>
          <w:lang w:val="it-IT"/>
        </w:rPr>
        <w:t xml:space="preserve">Actiuni permanente in cadrul PM-03: </w:t>
      </w:r>
      <w:r w:rsidRPr="00A51795">
        <w:rPr>
          <w:rFonts w:ascii="Times New Roman" w:hAnsi="Times New Roman"/>
          <w:bCs/>
          <w:lang w:val="ro-RO"/>
        </w:rPr>
        <w:t xml:space="preserve">PM 03-01 + PM 03-03 + PM 03-04 + PM 03-06 + </w:t>
      </w:r>
      <w:r w:rsidRPr="00A51795">
        <w:rPr>
          <w:rFonts w:ascii="Times New Roman" w:hAnsi="Times New Roman"/>
          <w:lang w:val="it-IT"/>
        </w:rPr>
        <w:t>PM 03-07</w:t>
      </w:r>
    </w:p>
    <w:p w:rsidR="00AC2B53" w:rsidRPr="00A51795" w:rsidRDefault="00AC2B53" w:rsidP="00AC2B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it-IT"/>
        </w:rPr>
      </w:pPr>
      <w:r w:rsidRPr="00A51795">
        <w:rPr>
          <w:rFonts w:ascii="Times New Roman" w:hAnsi="Times New Roman"/>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A51795">
        <w:rPr>
          <w:rFonts w:ascii="Times New Roman" w:hAnsi="Times New Roman"/>
          <w:b/>
          <w:lang w:val="it-IT"/>
        </w:rPr>
        <w:t>- s-a considerat ca fiind realizata si in curs de realizare.</w:t>
      </w:r>
    </w:p>
    <w:p w:rsidR="00AC2B53" w:rsidRPr="00A51795" w:rsidRDefault="00AC2B53" w:rsidP="00AC2B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A51795">
        <w:rPr>
          <w:rFonts w:ascii="Times New Roman" w:hAnsi="Times New Roman"/>
          <w:b/>
          <w:lang w:val="it-IT"/>
        </w:rPr>
        <w:t xml:space="preserve">(*) </w:t>
      </w:r>
      <w:r w:rsidRPr="00A51795">
        <w:rPr>
          <w:rFonts w:ascii="Times New Roman" w:hAnsi="Times New Roman"/>
          <w:lang w:val="it-IT"/>
        </w:rPr>
        <w:t>actiunile contabilizate in tabelele de mai sus nu sunt doar in sarcina Directiei Urbanism, ci ele se refera la intreaga P.M.B., prin directiile responsabile: Directia Investitii, Directia Transporturi, Drumuri si Sistematizarea Circulatiei etc.</w:t>
      </w:r>
    </w:p>
    <w:p w:rsidR="00AC2B53" w:rsidRPr="00A51795" w:rsidRDefault="00AC2B53" w:rsidP="00AC2B53">
      <w:pPr>
        <w:pStyle w:val="NoSpacing"/>
        <w:jc w:val="both"/>
        <w:rPr>
          <w:rFonts w:ascii="Times New Roman" w:hAnsi="Times New Roman"/>
          <w:b/>
          <w:sz w:val="24"/>
          <w:szCs w:val="24"/>
          <w:lang w:val="it-IT"/>
        </w:rPr>
      </w:pPr>
      <w:r w:rsidRPr="00A51795">
        <w:rPr>
          <w:rFonts w:ascii="Times New Roman" w:hAnsi="Times New Roman"/>
          <w:b/>
          <w:sz w:val="24"/>
          <w:szCs w:val="24"/>
          <w:lang w:val="it-IT"/>
        </w:rPr>
        <w:t xml:space="preserve">   </w:t>
      </w:r>
    </w:p>
    <w:p w:rsidR="00A765A7" w:rsidRPr="00A51795" w:rsidRDefault="00A765A7" w:rsidP="00FB303E">
      <w:pPr>
        <w:pStyle w:val="ListParagraph"/>
        <w:numPr>
          <w:ilvl w:val="0"/>
          <w:numId w:val="24"/>
        </w:num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Primăria Sector 2, prin Direcţia Poliţia Locală Sector 2 – Directia Control - Serviciul Protecţia Mediului </w:t>
      </w:r>
    </w:p>
    <w:p w:rsidR="00A765A7" w:rsidRPr="00A51795" w:rsidRDefault="00A765A7" w:rsidP="00A765A7">
      <w:pPr>
        <w:spacing w:after="0" w:line="240" w:lineRule="auto"/>
        <w:jc w:val="both"/>
        <w:rPr>
          <w:rFonts w:ascii="Times New Roman" w:hAnsi="Times New Roman"/>
          <w:sz w:val="24"/>
          <w:szCs w:val="24"/>
        </w:rPr>
      </w:pPr>
      <w:r w:rsidRPr="00A51795">
        <w:rPr>
          <w:rFonts w:ascii="Times New Roman" w:hAnsi="Times New Roman"/>
          <w:b/>
          <w:sz w:val="24"/>
          <w:szCs w:val="24"/>
        </w:rPr>
        <w:t xml:space="preserve">    PM 03 – </w:t>
      </w:r>
      <w:r w:rsidRPr="00A51795">
        <w:rPr>
          <w:rFonts w:ascii="Times New Roman" w:hAnsi="Times New Roman"/>
          <w:sz w:val="24"/>
          <w:szCs w:val="24"/>
        </w:rPr>
        <w:t xml:space="preserve">incalcarea normelor de protectia mediului de catre personae fizice/juridice ce efectueaza lucrari de constructii (santiere, altele decat cele edilitare) </w:t>
      </w:r>
      <w:r w:rsidRPr="00A51795">
        <w:rPr>
          <w:rFonts w:ascii="Times New Roman" w:hAnsi="Times New Roman"/>
          <w:i/>
          <w:sz w:val="24"/>
          <w:szCs w:val="24"/>
        </w:rPr>
        <w:t>pe sem. I si sem. II 2018</w:t>
      </w:r>
      <w:r w:rsidRPr="00A51795">
        <w:rPr>
          <w:rFonts w:ascii="Times New Roman" w:hAnsi="Times New Roman"/>
          <w:sz w:val="24"/>
          <w:szCs w:val="24"/>
        </w:rPr>
        <w:t xml:space="preserve"> – 32 sanctiuni = 64.300 lei. </w:t>
      </w:r>
      <w:r w:rsidRPr="00A51795">
        <w:rPr>
          <w:rFonts w:ascii="Times New Roman" w:hAnsi="Times New Roman"/>
          <w:b/>
          <w:sz w:val="24"/>
          <w:szCs w:val="24"/>
        </w:rPr>
        <w:t xml:space="preserve">- </w:t>
      </w:r>
      <w:r w:rsidRPr="00A51795">
        <w:rPr>
          <w:rFonts w:ascii="Times New Roman" w:hAnsi="Times New Roman"/>
          <w:i/>
          <w:sz w:val="24"/>
          <w:szCs w:val="24"/>
          <w:lang w:val="it-IT"/>
        </w:rPr>
        <w:t>1 acţiune realizată.</w:t>
      </w:r>
      <w:r w:rsidRPr="00A51795">
        <w:rPr>
          <w:rFonts w:ascii="Times New Roman" w:hAnsi="Times New Roman"/>
          <w:sz w:val="24"/>
          <w:szCs w:val="24"/>
        </w:rPr>
        <w:t xml:space="preserve"> </w:t>
      </w:r>
    </w:p>
    <w:p w:rsidR="00A765A7" w:rsidRPr="00A51795" w:rsidRDefault="00A765A7" w:rsidP="00A765A7">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Primăria Sectorului 2 – Administratia Domeniului Public:</w:t>
      </w:r>
    </w:p>
    <w:p w:rsidR="00A765A7" w:rsidRPr="00A51795" w:rsidRDefault="00A765A7" w:rsidP="00A765A7">
      <w:pPr>
        <w:spacing w:after="0" w:line="240" w:lineRule="auto"/>
        <w:jc w:val="both"/>
        <w:rPr>
          <w:rFonts w:ascii="Times New Roman" w:hAnsi="Times New Roman"/>
          <w:b/>
          <w:sz w:val="24"/>
          <w:szCs w:val="24"/>
        </w:rPr>
      </w:pPr>
      <w:r w:rsidRPr="00A51795">
        <w:rPr>
          <w:rFonts w:ascii="Times New Roman" w:hAnsi="Times New Roman"/>
          <w:b/>
          <w:i/>
          <w:sz w:val="24"/>
          <w:szCs w:val="24"/>
        </w:rPr>
        <w:t xml:space="preserve">   </w:t>
      </w:r>
      <w:r w:rsidRPr="00A51795">
        <w:rPr>
          <w:rFonts w:ascii="Times New Roman" w:hAnsi="Times New Roman"/>
          <w:b/>
          <w:sz w:val="24"/>
          <w:szCs w:val="24"/>
        </w:rPr>
        <w:t>PM 03-03 Dezechilibrul dintre suprafetele construite si spatiile libere de constructii (in special cele verzi)</w:t>
      </w:r>
    </w:p>
    <w:p w:rsidR="00A765A7" w:rsidRPr="00A51795" w:rsidRDefault="00A765A7" w:rsidP="00A765A7">
      <w:pPr>
        <w:spacing w:after="0" w:line="240" w:lineRule="auto"/>
        <w:rPr>
          <w:rFonts w:ascii="Times New Roman" w:hAnsi="Times New Roman"/>
          <w:b/>
          <w:sz w:val="24"/>
          <w:szCs w:val="24"/>
          <w:lang w:val="pt-BR"/>
        </w:rPr>
      </w:pPr>
      <w:r w:rsidRPr="00A51795">
        <w:rPr>
          <w:rFonts w:ascii="Times New Roman" w:hAnsi="Times New Roman"/>
          <w:i/>
          <w:sz w:val="24"/>
          <w:szCs w:val="24"/>
        </w:rPr>
        <w:t>Actiunea:</w:t>
      </w:r>
      <w:r w:rsidRPr="00A51795">
        <w:rPr>
          <w:rFonts w:ascii="Times New Roman" w:hAnsi="Times New Roman"/>
          <w:b/>
          <w:sz w:val="24"/>
          <w:szCs w:val="24"/>
        </w:rPr>
        <w:t xml:space="preserve"> </w:t>
      </w:r>
      <w:r w:rsidRPr="00A51795">
        <w:rPr>
          <w:rFonts w:ascii="Times New Roman" w:hAnsi="Times New Roman"/>
          <w:b/>
          <w:sz w:val="24"/>
          <w:szCs w:val="24"/>
          <w:lang w:val="pt-BR"/>
        </w:rPr>
        <w:t xml:space="preserve">Interzicerea dezvoltării de suprafeţe construite şi betonate în zonele cu deficit accentuat de spaţii verzi </w:t>
      </w:r>
    </w:p>
    <w:p w:rsidR="00A765A7" w:rsidRPr="00A51795" w:rsidRDefault="00A765A7" w:rsidP="00A765A7">
      <w:pPr>
        <w:spacing w:after="0" w:line="240" w:lineRule="auto"/>
        <w:rPr>
          <w:rFonts w:ascii="Times New Roman" w:hAnsi="Times New Roman"/>
          <w:sz w:val="24"/>
          <w:szCs w:val="24"/>
          <w:lang w:val="fr-FR"/>
        </w:rPr>
      </w:pPr>
      <w:r w:rsidRPr="00A51795">
        <w:rPr>
          <w:rFonts w:ascii="Times New Roman" w:hAnsi="Times New Roman"/>
          <w:i/>
          <w:sz w:val="24"/>
          <w:szCs w:val="24"/>
          <w:lang w:val="it-IT"/>
        </w:rPr>
        <w:t xml:space="preserve"> 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 </w:t>
      </w:r>
      <w:r w:rsidRPr="00A51795">
        <w:rPr>
          <w:rFonts w:ascii="Times New Roman" w:hAnsi="Times New Roman"/>
          <w:sz w:val="24"/>
          <w:szCs w:val="24"/>
          <w:lang w:val="fr-FR"/>
        </w:rPr>
        <w:t>Nu este cazul.</w:t>
      </w:r>
    </w:p>
    <w:p w:rsidR="00A765A7" w:rsidRPr="00A51795" w:rsidRDefault="00A765A7" w:rsidP="00A765A7">
      <w:pPr>
        <w:pStyle w:val="Heading2"/>
        <w:autoSpaceDE w:val="0"/>
        <w:autoSpaceDN w:val="0"/>
        <w:adjustRightInd w:val="0"/>
        <w:spacing w:before="0" w:line="240" w:lineRule="auto"/>
        <w:jc w:val="both"/>
        <w:rPr>
          <w:rFonts w:ascii="Times New Roman" w:hAnsi="Times New Roman"/>
          <w:color w:val="auto"/>
          <w:sz w:val="24"/>
          <w:szCs w:val="24"/>
        </w:rPr>
      </w:pPr>
      <w:r w:rsidRPr="00A51795">
        <w:rPr>
          <w:rFonts w:ascii="Times New Roman" w:hAnsi="Times New Roman"/>
          <w:shadow/>
          <w:color w:val="auto"/>
          <w:sz w:val="24"/>
          <w:szCs w:val="24"/>
        </w:rPr>
        <w:t xml:space="preserve">   PM 03-04 </w:t>
      </w:r>
      <w:r w:rsidRPr="00A51795">
        <w:rPr>
          <w:rFonts w:ascii="Times New Roman" w:hAnsi="Times New Roman"/>
          <w:color w:val="auto"/>
          <w:sz w:val="24"/>
          <w:szCs w:val="24"/>
        </w:rPr>
        <w:t>Deficitul unor funcții urbanistice în raport cu necesitățile actuale ale orașului (spații verzi, spații de agrement, spații de parcare</w:t>
      </w:r>
    </w:p>
    <w:p w:rsidR="00A765A7" w:rsidRPr="00A51795" w:rsidRDefault="00A765A7" w:rsidP="00A765A7">
      <w:pPr>
        <w:spacing w:after="0" w:line="240" w:lineRule="auto"/>
        <w:jc w:val="both"/>
        <w:rPr>
          <w:rFonts w:ascii="Times New Roman" w:hAnsi="Times New Roman"/>
          <w:b/>
          <w:sz w:val="24"/>
          <w:szCs w:val="24"/>
          <w:lang w:val="pt-BR"/>
        </w:rPr>
      </w:pPr>
      <w:r w:rsidRPr="00A51795">
        <w:rPr>
          <w:rFonts w:ascii="Times New Roman" w:hAnsi="Times New Roman"/>
          <w:i/>
          <w:sz w:val="24"/>
          <w:szCs w:val="24"/>
        </w:rPr>
        <w:t>Acţiuni: -</w:t>
      </w:r>
      <w:r w:rsidRPr="00A51795">
        <w:rPr>
          <w:rFonts w:ascii="Times New Roman" w:hAnsi="Times New Roman"/>
          <w:b/>
          <w:i/>
          <w:sz w:val="24"/>
          <w:szCs w:val="24"/>
        </w:rPr>
        <w:t xml:space="preserve"> </w:t>
      </w:r>
      <w:r w:rsidRPr="00A51795">
        <w:rPr>
          <w:rFonts w:ascii="Times New Roman" w:hAnsi="Times New Roman"/>
          <w:b/>
          <w:sz w:val="24"/>
          <w:szCs w:val="24"/>
          <w:lang w:val="pt-BR"/>
        </w:rPr>
        <w:t>Inventarierea zonelor cu deficit al unor functii in raport cu necesitatile actuale ale orasului;</w:t>
      </w:r>
    </w:p>
    <w:p w:rsidR="00A765A7" w:rsidRPr="00A51795" w:rsidRDefault="00A765A7" w:rsidP="00A765A7">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-Identificarea de zone pretabile pentru extinderea unor funcii urbanistice deficitare;</w:t>
      </w:r>
    </w:p>
    <w:p w:rsidR="00A765A7" w:rsidRPr="00A51795" w:rsidRDefault="00A765A7" w:rsidP="00A765A7">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-Ameliorarea deficitului unor functii urbanistice cu precadere in zonele rezidentiale;</w:t>
      </w:r>
    </w:p>
    <w:p w:rsidR="00A765A7" w:rsidRPr="00A51795" w:rsidRDefault="00A765A7" w:rsidP="00A765A7">
      <w:pPr>
        <w:spacing w:after="0" w:line="240" w:lineRule="auto"/>
        <w:jc w:val="both"/>
        <w:rPr>
          <w:rFonts w:ascii="Times New Roman" w:hAnsi="Times New Roman"/>
          <w:b/>
          <w:sz w:val="24"/>
          <w:szCs w:val="24"/>
        </w:rPr>
      </w:pPr>
      <w:r w:rsidRPr="00A51795">
        <w:rPr>
          <w:rFonts w:ascii="Times New Roman" w:hAnsi="Times New Roman"/>
          <w:b/>
          <w:sz w:val="24"/>
          <w:szCs w:val="24"/>
        </w:rPr>
        <w:t>-Constientizarea factorilor decizionali asupra consecintelor deficitului unor functii urbanistice.</w:t>
      </w:r>
    </w:p>
    <w:p w:rsidR="00A765A7" w:rsidRPr="00A51795" w:rsidRDefault="00A765A7" w:rsidP="00A765A7">
      <w:pPr>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lang w:val="fr-FR"/>
        </w:rPr>
        <w:t xml:space="preserve"> - Suprafata de spatiu verde pe cap de locuitor este de 12,43 mp. - </w:t>
      </w:r>
      <w:r w:rsidRPr="00A51795">
        <w:rPr>
          <w:rFonts w:ascii="Times New Roman" w:hAnsi="Times New Roman"/>
          <w:i/>
          <w:sz w:val="24"/>
          <w:szCs w:val="24"/>
          <w:lang w:val="it-IT"/>
        </w:rPr>
        <w:t>1 acţiune realizată.</w:t>
      </w:r>
      <w:r w:rsidRPr="00A51795">
        <w:rPr>
          <w:rFonts w:ascii="Times New Roman" w:hAnsi="Times New Roman"/>
          <w:sz w:val="24"/>
          <w:szCs w:val="24"/>
        </w:rPr>
        <w:t xml:space="preserve"> </w:t>
      </w:r>
    </w:p>
    <w:p w:rsidR="00645926" w:rsidRPr="00A51795" w:rsidRDefault="00645926" w:rsidP="00FB303E">
      <w:pPr>
        <w:pStyle w:val="ListParagraph"/>
        <w:numPr>
          <w:ilvl w:val="0"/>
          <w:numId w:val="24"/>
        </w:num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Primăria Sectorului 3 - Direcţia Administrarea Domeniului Public - Serviciul Administrarea Domeniului Public si Parcuri </w:t>
      </w:r>
    </w:p>
    <w:p w:rsidR="00645926" w:rsidRPr="00A51795" w:rsidRDefault="00645926" w:rsidP="00645926">
      <w:pPr>
        <w:spacing w:after="0" w:line="240" w:lineRule="auto"/>
        <w:jc w:val="both"/>
        <w:rPr>
          <w:rFonts w:ascii="Times New Roman" w:hAnsi="Times New Roman"/>
          <w:b/>
          <w:sz w:val="24"/>
          <w:szCs w:val="24"/>
        </w:rPr>
      </w:pPr>
      <w:r w:rsidRPr="00A51795">
        <w:rPr>
          <w:rFonts w:ascii="Times New Roman" w:hAnsi="Times New Roman"/>
          <w:sz w:val="24"/>
          <w:szCs w:val="24"/>
        </w:rPr>
        <w:t xml:space="preserve">   </w:t>
      </w:r>
      <w:r w:rsidRPr="00A51795">
        <w:rPr>
          <w:rFonts w:ascii="Times New Roman" w:hAnsi="Times New Roman"/>
          <w:b/>
          <w:sz w:val="24"/>
          <w:szCs w:val="24"/>
        </w:rPr>
        <w:t xml:space="preserve">PM 03-02 </w:t>
      </w:r>
      <w:r w:rsidRPr="00A51795">
        <w:rPr>
          <w:rFonts w:ascii="Times New Roman" w:hAnsi="Times New Roman"/>
          <w:b/>
          <w:bCs/>
          <w:sz w:val="24"/>
          <w:szCs w:val="24"/>
        </w:rPr>
        <w:t xml:space="preserve">Existenţa unor cartiere de locuit cu acces scăzut la serviciile publice </w:t>
      </w:r>
      <w:r w:rsidRPr="00A51795">
        <w:rPr>
          <w:rFonts w:ascii="Times New Roman" w:hAnsi="Times New Roman"/>
          <w:b/>
          <w:sz w:val="24"/>
          <w:szCs w:val="24"/>
        </w:rPr>
        <w:t>(alimentare cu apă, canalizare, salubritate, transport în comun, încălzire), ce se constituie în sursă de poluare difuză pentru mediul urban</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lastRenderedPageBreak/>
        <w:t xml:space="preserve">Acţiunea: </w:t>
      </w:r>
      <w:r w:rsidRPr="00A51795">
        <w:rPr>
          <w:rFonts w:ascii="Times New Roman" w:hAnsi="Times New Roman"/>
          <w:b/>
          <w:sz w:val="24"/>
          <w:szCs w:val="24"/>
          <w:lang w:val="pt-BR"/>
        </w:rPr>
        <w:t xml:space="preserve">- Racordarea cartierelor de locuit la serviciile publice; </w:t>
      </w:r>
      <w:r w:rsidRPr="00A51795">
        <w:rPr>
          <w:rFonts w:ascii="Times New Roman" w:hAnsi="Times New Roman"/>
          <w:sz w:val="24"/>
          <w:szCs w:val="24"/>
          <w:lang w:val="pt-BR"/>
        </w:rPr>
        <w:t>-</w:t>
      </w:r>
      <w:r w:rsidRPr="00A51795">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-Interzicerea dezvoltării spaţiilor rezidențiale fără acces la servicii publice corespunzătoare.</w:t>
      </w:r>
    </w:p>
    <w:p w:rsidR="00645926" w:rsidRPr="00A51795" w:rsidRDefault="00645926" w:rsidP="00645926">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PS3 - Direcția Administrarea Domeniului Public / sem. II 2018.</w:t>
      </w:r>
    </w:p>
    <w:p w:rsidR="00645926" w:rsidRPr="00A51795" w:rsidRDefault="00645926" w:rsidP="00645926">
      <w:pPr>
        <w:spacing w:after="0" w:line="240" w:lineRule="auto"/>
        <w:jc w:val="both"/>
        <w:rPr>
          <w:rFonts w:ascii="Times New Roman" w:hAnsi="Times New Roman"/>
          <w:b/>
          <w:bCs/>
          <w:i/>
          <w:sz w:val="24"/>
          <w:szCs w:val="24"/>
          <w:lang w:val="ro-RO"/>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- 7087 km de străzi asfaltate. - </w:t>
      </w:r>
      <w:r w:rsidRPr="00A51795">
        <w:rPr>
          <w:rFonts w:ascii="Times New Roman" w:hAnsi="Times New Roman"/>
          <w:b/>
          <w:i/>
          <w:sz w:val="24"/>
          <w:szCs w:val="24"/>
        </w:rPr>
        <w:t xml:space="preserve">1 </w:t>
      </w:r>
      <w:r w:rsidRPr="00A51795">
        <w:rPr>
          <w:rFonts w:ascii="Times New Roman" w:hAnsi="Times New Roman"/>
          <w:b/>
          <w:bCs/>
          <w:i/>
          <w:sz w:val="24"/>
          <w:szCs w:val="24"/>
          <w:lang w:val="ro-RO"/>
        </w:rPr>
        <w:t>acţiune</w:t>
      </w:r>
      <w:r w:rsidRPr="00A51795">
        <w:rPr>
          <w:rFonts w:ascii="Times New Roman" w:hAnsi="Times New Roman"/>
          <w:b/>
          <w:sz w:val="24"/>
          <w:szCs w:val="24"/>
        </w:rPr>
        <w:t xml:space="preserve"> </w:t>
      </w:r>
      <w:r w:rsidRPr="00A51795">
        <w:rPr>
          <w:rFonts w:ascii="Times New Roman" w:hAnsi="Times New Roman"/>
          <w:b/>
          <w:bCs/>
          <w:i/>
          <w:sz w:val="24"/>
          <w:szCs w:val="24"/>
          <w:lang w:val="ro-RO"/>
        </w:rPr>
        <w:t>realizata.</w:t>
      </w:r>
    </w:p>
    <w:p w:rsidR="00645926" w:rsidRPr="00A51795" w:rsidRDefault="00645926" w:rsidP="00645926">
      <w:pPr>
        <w:pStyle w:val="Heading2"/>
        <w:autoSpaceDE w:val="0"/>
        <w:autoSpaceDN w:val="0"/>
        <w:adjustRightInd w:val="0"/>
        <w:spacing w:before="0" w:line="240" w:lineRule="auto"/>
        <w:jc w:val="both"/>
        <w:rPr>
          <w:rFonts w:ascii="Times New Roman" w:hAnsi="Times New Roman"/>
          <w:bCs w:val="0"/>
          <w:color w:val="auto"/>
          <w:sz w:val="24"/>
          <w:szCs w:val="24"/>
        </w:rPr>
      </w:pPr>
      <w:r w:rsidRPr="00A51795">
        <w:rPr>
          <w:rFonts w:ascii="Times New Roman" w:hAnsi="Times New Roman"/>
          <w:color w:val="auto"/>
          <w:sz w:val="24"/>
          <w:szCs w:val="24"/>
        </w:rPr>
        <w:t xml:space="preserve">    PM 03-03</w:t>
      </w:r>
      <w:r w:rsidRPr="00A51795">
        <w:rPr>
          <w:rFonts w:ascii="Times New Roman" w:hAnsi="Times New Roman"/>
          <w:b w:val="0"/>
          <w:color w:val="auto"/>
          <w:sz w:val="24"/>
          <w:szCs w:val="24"/>
        </w:rPr>
        <w:t xml:space="preserve"> </w:t>
      </w:r>
      <w:r w:rsidRPr="00A51795">
        <w:rPr>
          <w:rFonts w:ascii="Times New Roman" w:hAnsi="Times New Roman"/>
          <w:color w:val="auto"/>
          <w:sz w:val="24"/>
          <w:szCs w:val="24"/>
        </w:rPr>
        <w:t>Dezechilibrul dintre suprafeţele construite şi spațiile libere de construcții (în special cele verzi)</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Acţiuni</w:t>
      </w:r>
      <w:r w:rsidRPr="00A51795">
        <w:rPr>
          <w:rFonts w:ascii="Times New Roman" w:hAnsi="Times New Roman"/>
          <w:b/>
          <w:i/>
          <w:sz w:val="24"/>
          <w:szCs w:val="24"/>
        </w:rPr>
        <w:t xml:space="preserve">: </w:t>
      </w:r>
      <w:r w:rsidRPr="00A51795">
        <w:rPr>
          <w:rFonts w:ascii="Times New Roman" w:hAnsi="Times New Roman"/>
          <w:b/>
          <w:sz w:val="24"/>
          <w:szCs w:val="24"/>
          <w:lang w:val="pt-BR"/>
        </w:rPr>
        <w:t>- Interzicerea dezvoltării de suprafeţe construite şi betonate în zonele cu deficit accentuat de spaţii verzi</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 PS3 - Direcția Urbanism și Amenajarea Teritoriului – permanent.</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 Aplicarea RLU aferent PUG MB; - Informare prin reglementările transmise în cuprinsul actelor emise; - Menționăm că nu orice teren liber de construcţii aflat in interiorul limitei administrative a oraşului poate fi transformat în spații verzi cu acces public. Intervin considerente de ordin economic si mai ales, de regim al proprietatii asupra terenurilor. POT și CUT </w:t>
      </w:r>
      <w:r w:rsidRPr="00A51795">
        <w:rPr>
          <w:rFonts w:ascii="Times New Roman" w:hAnsi="Times New Roman"/>
          <w:sz w:val="24"/>
          <w:szCs w:val="24"/>
          <w:lang w:val="ro-RO"/>
        </w:rPr>
        <w:t>î</w:t>
      </w:r>
      <w:r w:rsidRPr="00A51795">
        <w:rPr>
          <w:rFonts w:ascii="Times New Roman" w:hAnsi="Times New Roman"/>
          <w:sz w:val="24"/>
          <w:szCs w:val="24"/>
        </w:rPr>
        <w:t xml:space="preserve">n zona centrală a Capitalei sunt ridicate, întrucât sunt zone istoric constituite. </w:t>
      </w:r>
    </w:p>
    <w:p w:rsidR="00645926" w:rsidRPr="00A51795" w:rsidRDefault="00645926" w:rsidP="00645926">
      <w:pPr>
        <w:spacing w:after="0" w:line="240" w:lineRule="auto"/>
        <w:jc w:val="both"/>
        <w:rPr>
          <w:rFonts w:ascii="Times New Roman" w:hAnsi="Times New Roman"/>
          <w:bCs/>
          <w:i/>
          <w:sz w:val="24"/>
          <w:szCs w:val="24"/>
          <w:lang w:val="ro-RO"/>
        </w:rPr>
      </w:pPr>
      <w:r w:rsidRPr="00A51795">
        <w:rPr>
          <w:rFonts w:ascii="Times New Roman" w:hAnsi="Times New Roman"/>
          <w:sz w:val="24"/>
          <w:szCs w:val="24"/>
        </w:rPr>
        <w:t xml:space="preserve">-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realizata permanent.</w:t>
      </w:r>
    </w:p>
    <w:p w:rsidR="00645926" w:rsidRPr="00A51795" w:rsidRDefault="00645926" w:rsidP="00645926">
      <w:pPr>
        <w:pStyle w:val="Heading2"/>
        <w:autoSpaceDE w:val="0"/>
        <w:autoSpaceDN w:val="0"/>
        <w:adjustRightInd w:val="0"/>
        <w:spacing w:before="0" w:line="240" w:lineRule="auto"/>
        <w:jc w:val="both"/>
        <w:rPr>
          <w:rFonts w:ascii="Times New Roman" w:hAnsi="Times New Roman"/>
          <w:color w:val="auto"/>
          <w:sz w:val="24"/>
          <w:szCs w:val="24"/>
        </w:rPr>
      </w:pPr>
      <w:r w:rsidRPr="00A51795">
        <w:rPr>
          <w:rFonts w:ascii="Times New Roman" w:hAnsi="Times New Roman"/>
          <w:shadow/>
          <w:color w:val="auto"/>
          <w:sz w:val="24"/>
          <w:szCs w:val="24"/>
        </w:rPr>
        <w:t xml:space="preserve">   PM 03-0 4 </w:t>
      </w:r>
      <w:r w:rsidRPr="00A51795">
        <w:rPr>
          <w:rFonts w:ascii="Times New Roman" w:hAnsi="Times New Roman"/>
          <w:color w:val="auto"/>
          <w:sz w:val="24"/>
          <w:szCs w:val="24"/>
        </w:rPr>
        <w:t>Deficitul unor funcții urbanistice în raport cu necesitățile actuale ale orașului (spații verzi, spații de agrement, spații de parcare</w:t>
      </w:r>
    </w:p>
    <w:p w:rsidR="00645926" w:rsidRPr="00A51795" w:rsidRDefault="00645926" w:rsidP="00645926">
      <w:pPr>
        <w:spacing w:after="0" w:line="240" w:lineRule="auto"/>
        <w:jc w:val="both"/>
        <w:rPr>
          <w:rFonts w:ascii="Times New Roman" w:hAnsi="Times New Roman"/>
          <w:sz w:val="24"/>
          <w:szCs w:val="24"/>
          <w:lang w:val="pt-BR"/>
        </w:rPr>
      </w:pPr>
      <w:r w:rsidRPr="00A51795">
        <w:rPr>
          <w:rFonts w:ascii="Times New Roman" w:hAnsi="Times New Roman"/>
          <w:i/>
          <w:sz w:val="24"/>
          <w:szCs w:val="24"/>
        </w:rPr>
        <w:t xml:space="preserve">Acţiuni: - </w:t>
      </w:r>
      <w:r w:rsidRPr="00A51795">
        <w:rPr>
          <w:rFonts w:ascii="Times New Roman" w:hAnsi="Times New Roman"/>
          <w:sz w:val="24"/>
          <w:szCs w:val="24"/>
          <w:lang w:val="pt-BR"/>
        </w:rPr>
        <w:t>Inventarierea zonelor cu deficit al unor functii in raport cu necesitatile actuale ale orasului;</w:t>
      </w:r>
    </w:p>
    <w:p w:rsidR="00645926" w:rsidRPr="00A51795" w:rsidRDefault="00645926" w:rsidP="00645926">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-Identificarea de zone pretabile pentru extinderea unor funcii urbanistice deficitare;</w:t>
      </w:r>
    </w:p>
    <w:p w:rsidR="00645926" w:rsidRPr="00A51795" w:rsidRDefault="00645926" w:rsidP="00645926">
      <w:pPr>
        <w:spacing w:after="0" w:line="240" w:lineRule="auto"/>
        <w:jc w:val="both"/>
        <w:rPr>
          <w:rFonts w:ascii="Times New Roman" w:hAnsi="Times New Roman"/>
          <w:sz w:val="24"/>
          <w:szCs w:val="24"/>
          <w:lang w:val="pt-BR"/>
        </w:rPr>
      </w:pPr>
      <w:r w:rsidRPr="00A51795">
        <w:rPr>
          <w:rFonts w:ascii="Times New Roman" w:hAnsi="Times New Roman"/>
          <w:sz w:val="24"/>
          <w:szCs w:val="24"/>
          <w:lang w:val="pt-BR"/>
        </w:rPr>
        <w:t>-Ameliorarea deficitului unor functii urbanistice cu precadere in zonele rezidentiale;</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sz w:val="24"/>
          <w:szCs w:val="24"/>
        </w:rPr>
        <w:t>-Constientizarea factorilor decizionali asupra consecintelor deficitului unor functii urbanistce;</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 de implementare: -</w:t>
      </w:r>
      <w:r w:rsidRPr="00A51795">
        <w:rPr>
          <w:rFonts w:ascii="Times New Roman" w:hAnsi="Times New Roman"/>
          <w:sz w:val="24"/>
          <w:szCs w:val="24"/>
        </w:rPr>
        <w:t>PS3 - Direcția Impozite și Taxe Locale; -PS3 - Direcția Administrarea Domeniului Public.  /Semestrul II 2018.</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 </w:t>
      </w:r>
      <w:r w:rsidRPr="00A51795">
        <w:rPr>
          <w:rFonts w:ascii="Times New Roman" w:hAnsi="Times New Roman"/>
          <w:sz w:val="24"/>
          <w:szCs w:val="24"/>
        </w:rPr>
        <w:t xml:space="preserve">56984 locuri de parcare inventariate; - 198215 autovehicule înregistrate fiscal pe raza Sectorului 3; - 22,28 mp spațiu verde pe cap de locuitor. </w:t>
      </w:r>
    </w:p>
    <w:p w:rsidR="00645926" w:rsidRPr="00A51795" w:rsidRDefault="00645926" w:rsidP="00645926">
      <w:pPr>
        <w:spacing w:after="0" w:line="240" w:lineRule="auto"/>
        <w:jc w:val="both"/>
        <w:rPr>
          <w:rFonts w:ascii="Times New Roman" w:hAnsi="Times New Roman"/>
          <w:bCs/>
          <w:i/>
          <w:sz w:val="24"/>
          <w:szCs w:val="24"/>
          <w:lang w:val="ro-RO"/>
        </w:rPr>
      </w:pPr>
      <w:r w:rsidRPr="00A51795">
        <w:rPr>
          <w:rFonts w:ascii="Times New Roman" w:hAnsi="Times New Roman"/>
          <w:sz w:val="24"/>
          <w:szCs w:val="24"/>
        </w:rPr>
        <w:t xml:space="preserve">-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realizata.</w:t>
      </w:r>
    </w:p>
    <w:p w:rsidR="00645926" w:rsidRPr="00A51795" w:rsidRDefault="00645926" w:rsidP="00645926">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03-05 Extinderea zonelor cu potențial de dezvoltare a conflictelor de mediu</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 xml:space="preserve">Acţiuni: </w:t>
      </w:r>
      <w:r w:rsidRPr="00A51795">
        <w:rPr>
          <w:rFonts w:ascii="Times New Roman" w:hAnsi="Times New Roman"/>
          <w:b/>
          <w:sz w:val="24"/>
          <w:szCs w:val="24"/>
          <w:lang w:val="pt-BR"/>
        </w:rPr>
        <w:t>-Inventarierea zonelor cu risc maxim de manifestare a conflictelor de mediu;</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-Inventarierea activităților cu risc ridicat de generare a conflictelor de mediu;</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-Introducerea în planurile de conformare a obligativităţii întreținerii zonelor de protecţie;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-Considerarea posibilității de relocare a spaţiilor generatoare de conflicte de mediu indentificate în faza de inventariere;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-Delimitarea clară a zonelor de protecţie a zonelor sensibile și a activităţilor cu impact asupra mediului;</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-Interzicerea dezvoltării spațiilor rezidențiale ori sensibile în proximitatea activităţilor cu impact semnificativ asupra mediului ori în spaţiile considerate contaminate;</w:t>
      </w:r>
    </w:p>
    <w:p w:rsidR="00645926" w:rsidRPr="00A51795" w:rsidRDefault="00645926" w:rsidP="00645926">
      <w:pPr>
        <w:spacing w:after="0" w:line="240" w:lineRule="auto"/>
        <w:jc w:val="both"/>
        <w:rPr>
          <w:rFonts w:ascii="Times New Roman" w:hAnsi="Times New Roman"/>
          <w:b/>
          <w:sz w:val="24"/>
          <w:szCs w:val="24"/>
        </w:rPr>
      </w:pPr>
      <w:r w:rsidRPr="00A51795">
        <w:rPr>
          <w:rFonts w:ascii="Times New Roman" w:hAnsi="Times New Roman"/>
          <w:b/>
          <w:sz w:val="24"/>
          <w:szCs w:val="24"/>
        </w:rPr>
        <w:t>-Informarea publicului privind promovarea proiectelor ce pot genera conflicte de mediu;</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-Educarea factorilor decizionali privind modalităţile de limitatare a riscului de apariție a conflictelor de mediu;</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-Creşterea eficienţei de aplicare a legislaţiei pentru limitarea apariției conflictelor de mediu;</w:t>
      </w:r>
    </w:p>
    <w:p w:rsidR="00645926" w:rsidRPr="00A51795" w:rsidRDefault="00645926" w:rsidP="00645926">
      <w:pPr>
        <w:pStyle w:val="ListParagraph"/>
        <w:spacing w:after="0" w:line="240" w:lineRule="auto"/>
        <w:ind w:left="0"/>
        <w:jc w:val="both"/>
        <w:rPr>
          <w:rFonts w:ascii="Times New Roman" w:hAnsi="Times New Roman"/>
          <w:b/>
          <w:sz w:val="24"/>
          <w:szCs w:val="24"/>
          <w:lang w:val="pt-BR"/>
        </w:rPr>
      </w:pPr>
      <w:r w:rsidRPr="00A51795">
        <w:rPr>
          <w:rFonts w:ascii="Times New Roman" w:hAnsi="Times New Roman"/>
          <w:b/>
          <w:sz w:val="24"/>
          <w:szCs w:val="24"/>
          <w:lang w:val="pt-BR"/>
        </w:rPr>
        <w:t>-Aplicarea principiului poluatorul plăteşte pentru sursele generatoare de conflicte de mediu;</w:t>
      </w:r>
    </w:p>
    <w:p w:rsidR="00645926" w:rsidRPr="00A51795" w:rsidRDefault="00645926" w:rsidP="00645926">
      <w:pPr>
        <w:pStyle w:val="ListParagraph"/>
        <w:spacing w:after="0" w:line="240" w:lineRule="auto"/>
        <w:ind w:left="0"/>
        <w:jc w:val="both"/>
        <w:rPr>
          <w:rFonts w:ascii="Times New Roman" w:hAnsi="Times New Roman"/>
          <w:b/>
          <w:sz w:val="24"/>
          <w:szCs w:val="24"/>
          <w:lang w:val="pt-BR"/>
        </w:rPr>
      </w:pPr>
      <w:r w:rsidRPr="00A51795">
        <w:rPr>
          <w:rFonts w:ascii="Times New Roman" w:hAnsi="Times New Roman"/>
          <w:b/>
          <w:sz w:val="24"/>
          <w:szCs w:val="24"/>
          <w:lang w:val="pt-BR"/>
        </w:rPr>
        <w:t>-Aplicarea de sancţiuni contravenționale agenţilor economici generatori de conflicte de mediu.</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PS3 - Direcția Urbanism și Amenajarea Teritoriului / in curs de realizare </w:t>
      </w:r>
      <w:r w:rsidRPr="00A51795">
        <w:rPr>
          <w:rFonts w:ascii="Times New Roman" w:hAnsi="Times New Roman"/>
          <w:sz w:val="24"/>
          <w:szCs w:val="24"/>
          <w:lang w:val="it-IT"/>
        </w:rPr>
        <w:t>(aspecte ce țin de elaborarea proiectului PUZ Sector 3)</w:t>
      </w:r>
      <w:r w:rsidRPr="00A51795">
        <w:rPr>
          <w:rFonts w:ascii="Times New Roman" w:hAnsi="Times New Roman"/>
          <w:sz w:val="24"/>
          <w:szCs w:val="24"/>
        </w:rPr>
        <w:t>.</w:t>
      </w:r>
    </w:p>
    <w:p w:rsidR="00645926" w:rsidRPr="00A51795" w:rsidRDefault="00645926" w:rsidP="00645926">
      <w:pPr>
        <w:spacing w:after="0" w:line="240" w:lineRule="auto"/>
        <w:jc w:val="both"/>
        <w:rPr>
          <w:rFonts w:ascii="Times New Roman" w:hAnsi="Times New Roman"/>
          <w:bCs/>
          <w:i/>
          <w:sz w:val="24"/>
          <w:szCs w:val="24"/>
          <w:lang w:val="ro-RO"/>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lang w:val="it-IT"/>
        </w:rPr>
        <w:t xml:space="preserve"> - Aspecte avute în vedere în elaborarea proiectului PUZ Sector 3.</w:t>
      </w:r>
      <w:r w:rsidRPr="00A51795">
        <w:rPr>
          <w:rFonts w:ascii="Times New Roman" w:hAnsi="Times New Roman"/>
          <w:i/>
          <w:sz w:val="24"/>
          <w:szCs w:val="24"/>
          <w:lang w:val="it-IT"/>
        </w:rPr>
        <w:t xml:space="preserve"> </w:t>
      </w:r>
      <w:r w:rsidRPr="00A51795">
        <w:rPr>
          <w:rFonts w:ascii="Times New Roman" w:hAnsi="Times New Roman"/>
          <w:sz w:val="24"/>
          <w:szCs w:val="24"/>
        </w:rPr>
        <w:t xml:space="preserve">-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i/>
          <w:sz w:val="24"/>
          <w:szCs w:val="24"/>
        </w:rPr>
        <w:t xml:space="preserve"> in curs de </w:t>
      </w:r>
      <w:r w:rsidRPr="00A51795">
        <w:rPr>
          <w:rFonts w:ascii="Times New Roman" w:hAnsi="Times New Roman"/>
          <w:bCs/>
          <w:i/>
          <w:sz w:val="24"/>
          <w:szCs w:val="24"/>
          <w:lang w:val="ro-RO"/>
        </w:rPr>
        <w:t>realizare.</w:t>
      </w:r>
    </w:p>
    <w:p w:rsidR="00645926" w:rsidRPr="00A51795" w:rsidRDefault="00645926" w:rsidP="00645926">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03-06 </w:t>
      </w:r>
      <w:r w:rsidRPr="00A51795">
        <w:rPr>
          <w:rFonts w:ascii="Times New Roman" w:hAnsi="Times New Roman"/>
          <w:b/>
          <w:sz w:val="24"/>
          <w:szCs w:val="24"/>
          <w:lang w:val="it-IT"/>
        </w:rPr>
        <w:t>Degradarea unor obiective istorice şi arhitectural-urbanistice</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ro-RO"/>
        </w:rPr>
        <w:t xml:space="preserve">Acţiunea: </w:t>
      </w:r>
      <w:r w:rsidRPr="00A51795">
        <w:rPr>
          <w:rFonts w:ascii="Times New Roman" w:hAnsi="Times New Roman"/>
          <w:b/>
          <w:sz w:val="24"/>
          <w:szCs w:val="24"/>
          <w:lang w:val="it-IT"/>
        </w:rPr>
        <w:t>- Includerea în autorizaţiile de construcţie pentru restaurarea unor obiective istorice a unor detalii referitoare la materiale, culori, etc.;</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-Restaurarea obiectivelor considerate prioritare;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lastRenderedPageBreak/>
        <w:t>-Conservarea obiectivelor istorice în stare de degradare până la momentul restaurării;</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-Respectarea zonelor de protecție stabilite pentru obiectivele istorice și arhitectural-urbanistice și amenajarea corespunzătoare a acestora;</w:t>
      </w:r>
    </w:p>
    <w:p w:rsidR="00645926" w:rsidRPr="00A51795" w:rsidRDefault="00645926" w:rsidP="00645926">
      <w:pPr>
        <w:spacing w:after="0" w:line="240" w:lineRule="auto"/>
        <w:jc w:val="both"/>
        <w:rPr>
          <w:rFonts w:ascii="Times New Roman" w:hAnsi="Times New Roman"/>
          <w:b/>
          <w:sz w:val="24"/>
          <w:szCs w:val="24"/>
          <w:lang w:val="ro-RO"/>
        </w:rPr>
      </w:pPr>
      <w:r w:rsidRPr="00A51795">
        <w:rPr>
          <w:rFonts w:ascii="Times New Roman" w:hAnsi="Times New Roman"/>
          <w:b/>
          <w:sz w:val="24"/>
          <w:szCs w:val="24"/>
        </w:rPr>
        <w:t>-Informarea publicului privind valoarea obiectivelor de patrimoniu;</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-Educarea factorilor decizionali privind modalităţile de promovare a unor măsuri de reconstrucţie corespunzătoare;</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b/>
          <w:sz w:val="24"/>
          <w:szCs w:val="24"/>
          <w:lang w:val="it-IT"/>
        </w:rPr>
        <w:t>-Mediatizarea proiectelor de restaurare a obiectivelor istorice și arhitectural-urbanistice;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-Promovarea de măsuri de sancţionare a proprietarilor de terenuri care abandonează obiective de patrimoniu cultural;</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-Alocarea de fonduri bugetare pentru evaluarea stării de degradare a imobilelor de patrimoniu cultural;</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-Alocarea de fonduri bugetare pentru restaurarea obiectivelor de patrimoniu cultural degradate;</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-Acordarea de facilităţi fiscale persoanelor fizice şi juridice care investesc în restaurarea obiectivelor de patrimoniu cultural.</w:t>
      </w:r>
    </w:p>
    <w:p w:rsidR="00645926" w:rsidRPr="00A51795" w:rsidRDefault="00645926" w:rsidP="00645926">
      <w:pPr>
        <w:spacing w:after="0" w:line="240" w:lineRule="auto"/>
        <w:jc w:val="both"/>
        <w:rPr>
          <w:rFonts w:ascii="Times New Roman" w:hAnsi="Times New Roman"/>
          <w:sz w:val="24"/>
          <w:szCs w:val="24"/>
          <w:lang w:val="ro-RO"/>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rPr>
        <w:t>PS3 - Direcția Achiziții și Investiții / Semestrul II 2018.</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ro-RO"/>
        </w:rPr>
        <w:t>Acţiuni realizate în perioada monitorizată:</w:t>
      </w:r>
      <w:r w:rsidRPr="00A51795">
        <w:rPr>
          <w:rFonts w:ascii="Times New Roman" w:hAnsi="Times New Roman"/>
          <w:sz w:val="24"/>
          <w:szCs w:val="24"/>
        </w:rPr>
        <w:t xml:space="preserve"> - Nu au fost restaurate obiective istorice.</w:t>
      </w:r>
    </w:p>
    <w:p w:rsidR="00645926" w:rsidRPr="00A51795" w:rsidRDefault="00645926" w:rsidP="00645926">
      <w:pPr>
        <w:spacing w:after="0" w:line="240" w:lineRule="auto"/>
        <w:jc w:val="both"/>
        <w:rPr>
          <w:rFonts w:ascii="Times New Roman" w:hAnsi="Times New Roman"/>
          <w:i/>
          <w:sz w:val="24"/>
          <w:szCs w:val="24"/>
        </w:rPr>
      </w:pPr>
      <w:r w:rsidRPr="00A51795">
        <w:rPr>
          <w:rFonts w:ascii="Times New Roman" w:hAnsi="Times New Roman"/>
          <w:sz w:val="24"/>
          <w:szCs w:val="24"/>
        </w:rPr>
        <w:t xml:space="preserve">– </w:t>
      </w:r>
      <w:r w:rsidRPr="00A51795">
        <w:rPr>
          <w:rFonts w:ascii="Times New Roman" w:hAnsi="Times New Roman"/>
          <w:i/>
          <w:sz w:val="24"/>
          <w:szCs w:val="24"/>
        </w:rPr>
        <w:t>1 actiune nerealizata.</w:t>
      </w:r>
    </w:p>
    <w:p w:rsidR="00645926" w:rsidRPr="00A51795" w:rsidRDefault="00645926" w:rsidP="00645926">
      <w:pPr>
        <w:pStyle w:val="NoSpacing"/>
        <w:jc w:val="both"/>
        <w:rPr>
          <w:rFonts w:ascii="Times New Roman" w:hAnsi="Times New Roman"/>
          <w:b/>
          <w:sz w:val="24"/>
          <w:szCs w:val="24"/>
          <w:lang w:val="it-IT"/>
        </w:rPr>
      </w:pPr>
      <w:r w:rsidRPr="00A51795">
        <w:rPr>
          <w:rFonts w:ascii="Times New Roman" w:hAnsi="Times New Roman"/>
          <w:b/>
          <w:bCs/>
          <w:sz w:val="24"/>
          <w:szCs w:val="24"/>
          <w:lang w:val="ro-RO"/>
        </w:rPr>
        <w:t xml:space="preserve">   PM 03-07 - </w:t>
      </w:r>
      <w:r w:rsidRPr="00A51795">
        <w:rPr>
          <w:rFonts w:ascii="Times New Roman" w:hAnsi="Times New Roman"/>
          <w:b/>
          <w:sz w:val="24"/>
          <w:szCs w:val="24"/>
          <w:lang w:val="ro-RO"/>
        </w:rPr>
        <w:t>Riscul de expansiune necontrolată a spaţiului construit</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i/>
          <w:sz w:val="24"/>
          <w:szCs w:val="24"/>
          <w:lang w:val="ro-RO"/>
        </w:rPr>
        <w:t>Acţiunea</w:t>
      </w:r>
      <w:r w:rsidRPr="00A51795">
        <w:rPr>
          <w:rFonts w:ascii="Times New Roman" w:hAnsi="Times New Roman"/>
          <w:b/>
          <w:i/>
          <w:sz w:val="24"/>
          <w:szCs w:val="24"/>
          <w:lang w:val="ro-RO"/>
        </w:rPr>
        <w:t>:</w:t>
      </w:r>
      <w:r w:rsidRPr="00A51795">
        <w:rPr>
          <w:rFonts w:ascii="Times New Roman" w:hAnsi="Times New Roman"/>
          <w:b/>
          <w:sz w:val="24"/>
          <w:szCs w:val="24"/>
          <w:lang w:val="ro-RO"/>
        </w:rPr>
        <w:t xml:space="preserve">  </w:t>
      </w:r>
      <w:r w:rsidRPr="00A51795">
        <w:rPr>
          <w:rFonts w:ascii="Times New Roman" w:hAnsi="Times New Roman"/>
          <w:b/>
          <w:sz w:val="24"/>
          <w:szCs w:val="24"/>
          <w:lang w:val="pt-PT"/>
        </w:rPr>
        <w:t>-Limitarea extinderii suprafeţelor construite în zonele sensibile şi fara retele edilitare;</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-Creşterea transparenţei procesului decizional la nivel local şi regional în domeniul construcţiilor;</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-Amplificarea nivelului de implicare a comunităţii locale în procesul de luare a deciziei în domeniul  planificării teritoriului;</w:t>
      </w:r>
    </w:p>
    <w:p w:rsidR="00645926" w:rsidRPr="00A51795" w:rsidRDefault="00645926" w:rsidP="00645926">
      <w:pPr>
        <w:spacing w:after="0" w:line="240" w:lineRule="auto"/>
        <w:jc w:val="both"/>
        <w:rPr>
          <w:rFonts w:ascii="Times New Roman" w:hAnsi="Times New Roman"/>
          <w:b/>
          <w:sz w:val="24"/>
          <w:szCs w:val="24"/>
          <w:lang w:val="pt-PT"/>
        </w:rPr>
      </w:pPr>
      <w:r w:rsidRPr="00A51795">
        <w:rPr>
          <w:rFonts w:ascii="Times New Roman" w:hAnsi="Times New Roman"/>
          <w:b/>
          <w:sz w:val="24"/>
          <w:szCs w:val="24"/>
          <w:lang w:val="pt-PT"/>
        </w:rPr>
        <w:t>-Integrarea cerinţelor de protecţie a mediului în toate proiectele de dezvoltare a suprafeţelor construite.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lang w:val="it-IT"/>
        </w:rPr>
        <w:t>Responsabili de implementare: P</w:t>
      </w:r>
      <w:r w:rsidRPr="00A51795">
        <w:rPr>
          <w:rFonts w:ascii="Times New Roman" w:hAnsi="Times New Roman"/>
          <w:sz w:val="24"/>
          <w:szCs w:val="24"/>
        </w:rPr>
        <w:t>S3 - Direcția Comunicare/ Semestrul II 2018.</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ro-RO"/>
        </w:rPr>
        <w:t>Acţiuni realizate în perioada monitorizată:</w:t>
      </w:r>
      <w:r w:rsidRPr="00A51795">
        <w:rPr>
          <w:rFonts w:ascii="Times New Roman" w:hAnsi="Times New Roman"/>
          <w:sz w:val="24"/>
          <w:szCs w:val="24"/>
        </w:rPr>
        <w:t xml:space="preserve"> - Promovarea unei dezbateri cu locuitorii pe tema Planului Urbanistic Zonal al Sectorului 3. În cadrul întâlnirii au fost prezentate proiectul de plan și raportul de mediu. La dezbatere au mai participat reprezentanți din partea Agenției pentru Protecția Mediului București, Direcției de Sănătate Publică București, Administrației Naționale „Apele Române”, METROREX, Inspectoratului de Stat în Construcții, Apa Nova, ELCEN și Distrigaz Sud. </w:t>
      </w:r>
    </w:p>
    <w:p w:rsidR="00645926" w:rsidRPr="00A51795" w:rsidRDefault="00645926" w:rsidP="00645926">
      <w:pPr>
        <w:spacing w:after="0" w:line="240" w:lineRule="auto"/>
        <w:jc w:val="both"/>
        <w:rPr>
          <w:rFonts w:ascii="Times New Roman" w:hAnsi="Times New Roman"/>
          <w:i/>
          <w:sz w:val="24"/>
          <w:szCs w:val="24"/>
        </w:rPr>
      </w:pPr>
      <w:r w:rsidRPr="00A51795">
        <w:rPr>
          <w:rFonts w:ascii="Times New Roman" w:hAnsi="Times New Roman"/>
          <w:sz w:val="24"/>
          <w:szCs w:val="24"/>
        </w:rPr>
        <w:t xml:space="preserve">-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i/>
          <w:sz w:val="24"/>
          <w:szCs w:val="24"/>
        </w:rPr>
        <w:t xml:space="preserve"> </w:t>
      </w:r>
      <w:r w:rsidRPr="00A51795">
        <w:rPr>
          <w:rFonts w:ascii="Times New Roman" w:hAnsi="Times New Roman"/>
          <w:bCs/>
          <w:i/>
          <w:sz w:val="24"/>
          <w:szCs w:val="24"/>
          <w:lang w:val="ro-RO"/>
        </w:rPr>
        <w:t>realizata.</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 Responsabili de implementare: - </w:t>
      </w:r>
      <w:r w:rsidRPr="00A51795">
        <w:rPr>
          <w:rFonts w:ascii="Times New Roman" w:hAnsi="Times New Roman"/>
          <w:sz w:val="24"/>
          <w:szCs w:val="24"/>
        </w:rPr>
        <w:t xml:space="preserve">PS3 - Direcția Urbanism și Amenajarea Teritoriului/In curs de realizare -  Permanent. </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i/>
          <w:sz w:val="24"/>
          <w:szCs w:val="24"/>
          <w:lang w:val="ro-RO"/>
        </w:rPr>
        <w:t xml:space="preserve">Acţiuni realizate în perioada monitorizată: - </w:t>
      </w:r>
      <w:r w:rsidRPr="00A51795">
        <w:rPr>
          <w:rFonts w:ascii="Times New Roman" w:hAnsi="Times New Roman"/>
          <w:sz w:val="24"/>
          <w:szCs w:val="24"/>
        </w:rPr>
        <w:t>Aspecte avute în vedere în elaborarea proiectului PUZ Sector 3, problemele menționate se concretizează prin reglementarea finală de utilizare funcțională a teritoriului;</w:t>
      </w:r>
    </w:p>
    <w:p w:rsidR="00645926" w:rsidRPr="00A51795" w:rsidRDefault="00645926" w:rsidP="00645926">
      <w:pPr>
        <w:spacing w:after="0" w:line="240" w:lineRule="auto"/>
        <w:jc w:val="both"/>
        <w:rPr>
          <w:rFonts w:ascii="Times New Roman" w:hAnsi="Times New Roman"/>
          <w:sz w:val="24"/>
          <w:szCs w:val="24"/>
        </w:rPr>
      </w:pPr>
      <w:r w:rsidRPr="00A51795">
        <w:rPr>
          <w:rFonts w:ascii="Times New Roman" w:hAnsi="Times New Roman"/>
          <w:sz w:val="24"/>
          <w:szCs w:val="24"/>
        </w:rPr>
        <w:t>- 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MRDT; Structura Arhitect Șef din cadrul Primăriei Sectorului 3 – P.M.B. respectă cele impuse prin ordinul sus-menţionat;</w:t>
      </w:r>
    </w:p>
    <w:p w:rsidR="00645926" w:rsidRPr="00A51795" w:rsidRDefault="00645926" w:rsidP="00645926">
      <w:pPr>
        <w:spacing w:after="0" w:line="240" w:lineRule="auto"/>
        <w:jc w:val="both"/>
        <w:rPr>
          <w:rFonts w:ascii="Times New Roman" w:hAnsi="Times New Roman"/>
          <w:b/>
          <w:i/>
          <w:sz w:val="24"/>
          <w:szCs w:val="24"/>
          <w:lang w:val="ro-RO"/>
        </w:rPr>
      </w:pPr>
      <w:r w:rsidRPr="00A51795">
        <w:rPr>
          <w:rFonts w:ascii="Times New Roman" w:hAnsi="Times New Roman"/>
          <w:sz w:val="24"/>
          <w:szCs w:val="24"/>
        </w:rPr>
        <w:t xml:space="preserve">- 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să aibă aprobarea CLS3/CGMB, iar pentru a o obtine Avizul favorabil de mediu este una dintre conditiile principale. </w:t>
      </w:r>
      <w:r w:rsidRPr="00A51795">
        <w:rPr>
          <w:rFonts w:ascii="Times New Roman" w:hAnsi="Times New Roman"/>
          <w:i/>
          <w:sz w:val="24"/>
          <w:szCs w:val="24"/>
          <w:lang w:val="ro-RO"/>
        </w:rPr>
        <w:t>- 1 actiune permanenta in curs de realizare.</w:t>
      </w:r>
    </w:p>
    <w:p w:rsidR="00645926" w:rsidRPr="00A51795" w:rsidRDefault="00645926" w:rsidP="00645926">
      <w:p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 </w:t>
      </w:r>
    </w:p>
    <w:p w:rsidR="00645926" w:rsidRPr="00A51795" w:rsidRDefault="00645926" w:rsidP="00FB303E">
      <w:pPr>
        <w:pStyle w:val="ListParagraph"/>
        <w:numPr>
          <w:ilvl w:val="0"/>
          <w:numId w:val="24"/>
        </w:numPr>
        <w:spacing w:after="0" w:line="240" w:lineRule="auto"/>
        <w:jc w:val="both"/>
        <w:rPr>
          <w:rFonts w:ascii="Times New Roman" w:hAnsi="Times New Roman"/>
          <w:sz w:val="24"/>
          <w:szCs w:val="24"/>
        </w:rPr>
      </w:pPr>
      <w:r w:rsidRPr="00A51795">
        <w:rPr>
          <w:rFonts w:ascii="Times New Roman" w:hAnsi="Times New Roman"/>
          <w:b/>
          <w:i/>
          <w:sz w:val="24"/>
          <w:szCs w:val="24"/>
          <w:lang w:val="it-IT"/>
        </w:rPr>
        <w:t xml:space="preserve">    </w:t>
      </w:r>
      <w:r w:rsidRPr="00A51795">
        <w:rPr>
          <w:rFonts w:ascii="Times New Roman" w:hAnsi="Times New Roman"/>
          <w:b/>
          <w:i/>
          <w:sz w:val="24"/>
          <w:szCs w:val="24"/>
        </w:rPr>
        <w:t>Primăria Sectorului 4 - Direcţia Dospodarire Locala - Serviciul Monitorizare si Control Spatii Verzi</w:t>
      </w:r>
    </w:p>
    <w:p w:rsidR="00645926" w:rsidRPr="00A51795" w:rsidRDefault="00645926" w:rsidP="00645926">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03-02 </w:t>
      </w:r>
      <w:r w:rsidRPr="00A51795">
        <w:rPr>
          <w:rFonts w:ascii="Times New Roman" w:hAnsi="Times New Roman"/>
          <w:b/>
          <w:bCs/>
          <w:sz w:val="24"/>
          <w:szCs w:val="24"/>
        </w:rPr>
        <w:t xml:space="preserve">Existenţa unor cartiere de locuit cu acces scăzut la serviciile publice </w:t>
      </w:r>
      <w:r w:rsidRPr="00A51795">
        <w:rPr>
          <w:rFonts w:ascii="Times New Roman" w:hAnsi="Times New Roman"/>
          <w:b/>
          <w:sz w:val="24"/>
          <w:szCs w:val="24"/>
        </w:rPr>
        <w:t>(alimentare cu apă, canalizare, salubritate, transport în comun, încălzire), ce se constituie în sursă de poluare difuză pentru mediul urban</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1. </w:t>
      </w:r>
      <w:r w:rsidRPr="00A51795">
        <w:rPr>
          <w:rFonts w:ascii="Times New Roman" w:hAnsi="Times New Roman"/>
          <w:b/>
          <w:sz w:val="24"/>
          <w:szCs w:val="24"/>
          <w:lang w:val="pt-BR"/>
        </w:rPr>
        <w:t>Racordarea cartierelor de locuit la serviciile publice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b/>
          <w:sz w:val="24"/>
          <w:szCs w:val="24"/>
          <w:lang w:val="pt-BR"/>
        </w:rPr>
        <w:t xml:space="preserve"> </w:t>
      </w:r>
      <w:r w:rsidRPr="00A51795">
        <w:rPr>
          <w:rFonts w:ascii="Times New Roman" w:hAnsi="Times New Roman"/>
          <w:i/>
          <w:sz w:val="24"/>
          <w:szCs w:val="24"/>
        </w:rPr>
        <w:t xml:space="preserve">Acţiunea: </w:t>
      </w:r>
      <w:r w:rsidRPr="00A51795">
        <w:rPr>
          <w:rFonts w:ascii="Times New Roman" w:hAnsi="Times New Roman"/>
          <w:b/>
          <w:sz w:val="24"/>
          <w:szCs w:val="24"/>
        </w:rPr>
        <w:t xml:space="preserve">pct. 2. </w:t>
      </w:r>
      <w:r w:rsidRPr="00A51795">
        <w:rPr>
          <w:rFonts w:ascii="Times New Roman" w:hAnsi="Times New Roman"/>
          <w:b/>
          <w:sz w:val="24"/>
          <w:szCs w:val="24"/>
          <w:lang w:val="pt-BR"/>
        </w:rPr>
        <w:t xml:space="preserve">Extinderea rețelelor tehnico-edilitare și a gradului de acoperire al transportului în comun </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lastRenderedPageBreak/>
        <w:t xml:space="preserve">Acţiunea: </w:t>
      </w:r>
      <w:r w:rsidRPr="00A51795">
        <w:rPr>
          <w:rFonts w:ascii="Times New Roman" w:hAnsi="Times New Roman"/>
          <w:b/>
          <w:sz w:val="24"/>
          <w:szCs w:val="24"/>
        </w:rPr>
        <w:t xml:space="preserve">pct. 3. </w:t>
      </w:r>
      <w:r w:rsidRPr="00A51795">
        <w:rPr>
          <w:rFonts w:ascii="Times New Roman" w:hAnsi="Times New Roman"/>
          <w:b/>
          <w:sz w:val="24"/>
          <w:szCs w:val="24"/>
          <w:lang w:val="pt-BR"/>
        </w:rPr>
        <w:t xml:space="preserve">Inventarierea zonelor cu deficit de acces la servicii publice </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4. </w:t>
      </w:r>
      <w:r w:rsidRPr="00A51795">
        <w:rPr>
          <w:rFonts w:ascii="Times New Roman" w:hAnsi="Times New Roman"/>
          <w:b/>
          <w:sz w:val="24"/>
          <w:szCs w:val="24"/>
          <w:lang w:val="it-IT"/>
        </w:rPr>
        <w:t>Interzicerea dezvoltării spaţiilor rezidențiale fără acces la servicii publice corespunzătoare.</w:t>
      </w:r>
    </w:p>
    <w:p w:rsidR="00645926" w:rsidRPr="00A51795" w:rsidRDefault="00645926" w:rsidP="00645926">
      <w:pPr>
        <w:spacing w:after="0" w:line="240" w:lineRule="auto"/>
        <w:jc w:val="both"/>
        <w:rPr>
          <w:rFonts w:ascii="Times New Roman" w:hAnsi="Times New Roman"/>
          <w:sz w:val="24"/>
          <w:szCs w:val="24"/>
          <w:lang w:val="pt-BR"/>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Primăria Sectorului 4.</w:t>
      </w:r>
    </w:p>
    <w:p w:rsidR="00645926" w:rsidRPr="00A51795" w:rsidRDefault="00645926" w:rsidP="00645926">
      <w:pPr>
        <w:spacing w:after="0" w:line="240" w:lineRule="auto"/>
        <w:contextualSpacing/>
        <w:jc w:val="both"/>
        <w:rPr>
          <w:rFonts w:ascii="Times New Roman" w:hAnsi="Times New Roman"/>
          <w:i/>
          <w:sz w:val="24"/>
          <w:szCs w:val="24"/>
          <w:lang w:val="ro-RO"/>
        </w:rPr>
      </w:pPr>
      <w:r w:rsidRPr="00A51795">
        <w:rPr>
          <w:rFonts w:ascii="Times New Roman" w:hAnsi="Times New Roman"/>
          <w:i/>
          <w:sz w:val="24"/>
          <w:szCs w:val="24"/>
          <w:lang w:val="ro-RO"/>
        </w:rPr>
        <w:t>Acţiuni realizate în perioada monitorizată:</w:t>
      </w:r>
    </w:p>
    <w:p w:rsidR="00645926" w:rsidRPr="00A51795" w:rsidRDefault="00645926" w:rsidP="00645926">
      <w:pPr>
        <w:spacing w:after="0" w:line="240" w:lineRule="auto"/>
        <w:contextualSpacing/>
        <w:jc w:val="both"/>
        <w:rPr>
          <w:rFonts w:ascii="Times New Roman" w:hAnsi="Times New Roman"/>
          <w:sz w:val="24"/>
          <w:szCs w:val="24"/>
          <w:lang w:val="it-IT"/>
        </w:rPr>
      </w:pPr>
      <w:r w:rsidRPr="00A51795">
        <w:rPr>
          <w:rFonts w:ascii="Times New Roman" w:hAnsi="Times New Roman"/>
          <w:sz w:val="24"/>
          <w:szCs w:val="24"/>
          <w:lang w:val="it-IT"/>
        </w:rPr>
        <w:t xml:space="preserve"> -Extindere rețele edilitare: 0,20 Km – conducte gaze; </w:t>
      </w:r>
    </w:p>
    <w:p w:rsidR="00645926" w:rsidRPr="00A51795" w:rsidRDefault="00645926" w:rsidP="00645926">
      <w:pPr>
        <w:spacing w:after="0" w:line="240" w:lineRule="auto"/>
        <w:contextualSpacing/>
        <w:jc w:val="both"/>
        <w:rPr>
          <w:rFonts w:ascii="Times New Roman" w:hAnsi="Times New Roman"/>
          <w:sz w:val="24"/>
          <w:szCs w:val="24"/>
          <w:lang w:val="it-IT"/>
        </w:rPr>
      </w:pPr>
      <w:r w:rsidRPr="00A51795">
        <w:rPr>
          <w:rFonts w:ascii="Times New Roman" w:hAnsi="Times New Roman"/>
          <w:sz w:val="24"/>
          <w:szCs w:val="24"/>
          <w:lang w:val="it-IT"/>
        </w:rPr>
        <w:t>- Conducte reabilitate: 0,45 Km – conducte gaze și 0,60 Km – conducte apă.</w:t>
      </w: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- 2 actiuni realizate.</w:t>
      </w:r>
    </w:p>
    <w:p w:rsidR="00645926" w:rsidRPr="00A51795" w:rsidRDefault="00645926" w:rsidP="00645926">
      <w:pPr>
        <w:spacing w:after="0" w:line="240" w:lineRule="auto"/>
        <w:rPr>
          <w:rFonts w:ascii="Times New Roman" w:hAnsi="Times New Roman"/>
          <w:sz w:val="24"/>
          <w:szCs w:val="24"/>
        </w:rPr>
      </w:pPr>
      <w:r w:rsidRPr="00A51795">
        <w:rPr>
          <w:rFonts w:ascii="Times New Roman" w:hAnsi="Times New Roman"/>
          <w:b/>
          <w:i/>
          <w:sz w:val="24"/>
          <w:szCs w:val="24"/>
        </w:rPr>
        <w:t xml:space="preserve"> </w:t>
      </w:r>
    </w:p>
    <w:p w:rsidR="00645926" w:rsidRPr="00A51795" w:rsidRDefault="00645926" w:rsidP="00FB303E">
      <w:pPr>
        <w:pStyle w:val="ListParagraph"/>
        <w:numPr>
          <w:ilvl w:val="0"/>
          <w:numId w:val="24"/>
        </w:numPr>
        <w:spacing w:after="0" w:line="240" w:lineRule="auto"/>
        <w:jc w:val="both"/>
        <w:rPr>
          <w:rFonts w:ascii="Times New Roman" w:hAnsi="Times New Roman"/>
          <w:sz w:val="24"/>
          <w:szCs w:val="24"/>
        </w:rPr>
      </w:pPr>
      <w:r w:rsidRPr="00A51795">
        <w:rPr>
          <w:rFonts w:ascii="Times New Roman" w:hAnsi="Times New Roman"/>
          <w:b/>
          <w:i/>
          <w:sz w:val="24"/>
          <w:szCs w:val="24"/>
        </w:rPr>
        <w:t>Primăria Sectorului 5 - Direcţia Generala de Politie Locala – Serviciul Protectia Mediului si Ecologie Urbana</w:t>
      </w:r>
    </w:p>
    <w:p w:rsidR="00645926" w:rsidRPr="00A51795" w:rsidRDefault="00645926" w:rsidP="00645926">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03-02 </w:t>
      </w:r>
      <w:r w:rsidRPr="00A51795">
        <w:rPr>
          <w:rFonts w:ascii="Times New Roman" w:hAnsi="Times New Roman"/>
          <w:b/>
          <w:bCs/>
          <w:sz w:val="24"/>
          <w:szCs w:val="24"/>
        </w:rPr>
        <w:t xml:space="preserve">Existenţa unor cartiere de locuit cu acces scăzut la serviciile publice </w:t>
      </w:r>
      <w:r w:rsidRPr="00A51795">
        <w:rPr>
          <w:rFonts w:ascii="Times New Roman" w:hAnsi="Times New Roman"/>
          <w:b/>
          <w:sz w:val="24"/>
          <w:szCs w:val="24"/>
        </w:rPr>
        <w:t>(alimentare cu apă, canalizare, salubritate, transport în comun, încălzire), ce se constituie în sursă de poluare difuză pentru mediul urban</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1. </w:t>
      </w:r>
      <w:r w:rsidRPr="00A51795">
        <w:rPr>
          <w:rFonts w:ascii="Times New Roman" w:hAnsi="Times New Roman"/>
          <w:b/>
          <w:sz w:val="24"/>
          <w:szCs w:val="24"/>
          <w:lang w:val="pt-BR"/>
        </w:rPr>
        <w:t>Racordarea cartierelor de locuit la serviciile publice</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2. </w:t>
      </w:r>
      <w:r w:rsidRPr="00A51795">
        <w:rPr>
          <w:rFonts w:ascii="Times New Roman" w:hAnsi="Times New Roman"/>
          <w:b/>
          <w:sz w:val="24"/>
          <w:szCs w:val="24"/>
          <w:lang w:val="pt-BR"/>
        </w:rPr>
        <w:t xml:space="preserve">Extinderea rețelelor tehnico-edilitare și a gradului de acoperire al transportului în comun </w:t>
      </w:r>
    </w:p>
    <w:p w:rsidR="00645926" w:rsidRPr="00A51795" w:rsidRDefault="00645926" w:rsidP="00645926">
      <w:pPr>
        <w:spacing w:after="0" w:line="240" w:lineRule="auto"/>
        <w:jc w:val="both"/>
        <w:rPr>
          <w:rFonts w:ascii="Times New Roman" w:hAnsi="Times New Roman"/>
          <w:b/>
          <w:sz w:val="24"/>
          <w:szCs w:val="24"/>
          <w:lang w:val="pt-BR"/>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3. </w:t>
      </w:r>
      <w:r w:rsidRPr="00A51795">
        <w:rPr>
          <w:rFonts w:ascii="Times New Roman" w:hAnsi="Times New Roman"/>
          <w:b/>
          <w:sz w:val="24"/>
          <w:szCs w:val="24"/>
          <w:lang w:val="pt-BR"/>
        </w:rPr>
        <w:t xml:space="preserve">Inventarierea zonelor cu deficit de acces la servicii publice </w:t>
      </w:r>
    </w:p>
    <w:p w:rsidR="00645926" w:rsidRPr="00A51795" w:rsidRDefault="00645926" w:rsidP="00645926">
      <w:pPr>
        <w:spacing w:after="0" w:line="240" w:lineRule="auto"/>
        <w:jc w:val="both"/>
        <w:rPr>
          <w:rFonts w:ascii="Times New Roman" w:hAnsi="Times New Roman"/>
          <w:b/>
          <w:sz w:val="24"/>
          <w:szCs w:val="24"/>
          <w:lang w:val="it-IT"/>
        </w:rPr>
      </w:pPr>
      <w:r w:rsidRPr="00A51795">
        <w:rPr>
          <w:rFonts w:ascii="Times New Roman" w:hAnsi="Times New Roman"/>
          <w:i/>
          <w:sz w:val="24"/>
          <w:szCs w:val="24"/>
        </w:rPr>
        <w:t xml:space="preserve">Acţiunea: </w:t>
      </w:r>
      <w:r w:rsidRPr="00A51795">
        <w:rPr>
          <w:rFonts w:ascii="Times New Roman" w:hAnsi="Times New Roman"/>
          <w:b/>
          <w:sz w:val="24"/>
          <w:szCs w:val="24"/>
        </w:rPr>
        <w:t xml:space="preserve">pct. 4. </w:t>
      </w:r>
      <w:r w:rsidRPr="00A51795">
        <w:rPr>
          <w:rFonts w:ascii="Times New Roman" w:hAnsi="Times New Roman"/>
          <w:b/>
          <w:sz w:val="24"/>
          <w:szCs w:val="24"/>
          <w:lang w:val="it-IT"/>
        </w:rPr>
        <w:t>Interzicerea dezvoltării spaţiilor rezidențiale fără acces la servicii publice corespunzătoare.</w:t>
      </w:r>
    </w:p>
    <w:p w:rsidR="00645926" w:rsidRPr="00A51795" w:rsidRDefault="00645926" w:rsidP="00645926">
      <w:pPr>
        <w:spacing w:after="0" w:line="240" w:lineRule="auto"/>
        <w:jc w:val="both"/>
        <w:rPr>
          <w:rFonts w:ascii="Times New Roman" w:hAnsi="Times New Roman"/>
          <w:sz w:val="24"/>
          <w:szCs w:val="24"/>
          <w:lang w:val="pt-BR"/>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Primăria Sectorului 5</w:t>
      </w:r>
    </w:p>
    <w:p w:rsidR="00645926" w:rsidRPr="00A51795" w:rsidRDefault="00645926" w:rsidP="00645926">
      <w:pPr>
        <w:spacing w:after="0" w:line="240" w:lineRule="auto"/>
        <w:contextualSpacing/>
        <w:jc w:val="both"/>
        <w:rPr>
          <w:rFonts w:ascii="Times New Roman" w:hAnsi="Times New Roman"/>
          <w:i/>
          <w:sz w:val="24"/>
          <w:szCs w:val="24"/>
          <w:lang w:val="ro-RO"/>
        </w:rPr>
      </w:pPr>
      <w:r w:rsidRPr="00A51795">
        <w:rPr>
          <w:rFonts w:ascii="Times New Roman" w:hAnsi="Times New Roman"/>
          <w:i/>
          <w:sz w:val="24"/>
          <w:szCs w:val="24"/>
          <w:lang w:val="ro-RO"/>
        </w:rPr>
        <w:t xml:space="preserve">Acţiuni realizate în perioada monitorizată: </w:t>
      </w:r>
      <w:r w:rsidRPr="00A51795">
        <w:rPr>
          <w:rFonts w:ascii="Times New Roman" w:hAnsi="Times New Roman"/>
          <w:sz w:val="24"/>
          <w:szCs w:val="24"/>
          <w:lang w:val="ro-RO"/>
        </w:rPr>
        <w:t xml:space="preserve">- 40 m de conducte reabilitate canalizare pluviala Aleea Podul Giurgiului, dupa eliberarea autorizatiilor de construire sunt solicitate si autorizatii pentru bransamente. - </w:t>
      </w:r>
      <w:r w:rsidRPr="00A51795">
        <w:rPr>
          <w:rFonts w:ascii="Times New Roman" w:hAnsi="Times New Roman"/>
          <w:i/>
          <w:sz w:val="24"/>
          <w:szCs w:val="24"/>
          <w:lang w:val="ro-RO"/>
        </w:rPr>
        <w:t>1</w:t>
      </w: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actiune realizata.</w:t>
      </w:r>
    </w:p>
    <w:p w:rsidR="00645926" w:rsidRPr="00A51795" w:rsidRDefault="00645926" w:rsidP="00645926">
      <w:pPr>
        <w:spacing w:after="0" w:line="240" w:lineRule="auto"/>
        <w:jc w:val="both"/>
        <w:rPr>
          <w:rFonts w:ascii="Times New Roman" w:hAnsi="Times New Roman"/>
          <w:sz w:val="24"/>
          <w:szCs w:val="24"/>
        </w:rPr>
      </w:pPr>
    </w:p>
    <w:p w:rsidR="00645926" w:rsidRPr="00A51795" w:rsidRDefault="00645926" w:rsidP="00FB303E">
      <w:pPr>
        <w:pStyle w:val="ListParagraph"/>
        <w:numPr>
          <w:ilvl w:val="0"/>
          <w:numId w:val="23"/>
        </w:numPr>
        <w:spacing w:after="0" w:line="240" w:lineRule="auto"/>
        <w:jc w:val="both"/>
        <w:rPr>
          <w:rFonts w:ascii="Times New Roman" w:hAnsi="Times New Roman"/>
          <w:b/>
          <w:i/>
          <w:sz w:val="24"/>
          <w:szCs w:val="24"/>
          <w:lang w:val="it-IT"/>
        </w:rPr>
      </w:pP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w:t>
      </w:r>
      <w:r w:rsidRPr="00A51795">
        <w:rPr>
          <w:rFonts w:ascii="Times New Roman" w:hAnsi="Times New Roman"/>
          <w:b/>
          <w:bCs/>
          <w:i/>
          <w:sz w:val="24"/>
          <w:szCs w:val="24"/>
          <w:lang w:val="it-IT"/>
        </w:rPr>
        <w:t xml:space="preserve"> Comisariatul Municipiului București </w:t>
      </w:r>
      <w:r w:rsidR="00314C1D" w:rsidRPr="00A51795">
        <w:rPr>
          <w:rFonts w:ascii="Times New Roman" w:hAnsi="Times New Roman"/>
          <w:b/>
          <w:bCs/>
          <w:i/>
          <w:sz w:val="24"/>
          <w:szCs w:val="24"/>
          <w:lang w:val="it-IT"/>
        </w:rPr>
        <w:t>-</w:t>
      </w:r>
      <w:r w:rsidRPr="00A51795">
        <w:rPr>
          <w:rFonts w:ascii="Times New Roman" w:hAnsi="Times New Roman"/>
          <w:bCs/>
          <w:i/>
          <w:sz w:val="24"/>
          <w:szCs w:val="24"/>
          <w:lang w:val="it-IT"/>
        </w:rPr>
        <w:t xml:space="preserve"> 4</w:t>
      </w:r>
      <w:r w:rsidRPr="00A51795">
        <w:rPr>
          <w:rFonts w:ascii="Times New Roman" w:hAnsi="Times New Roman"/>
          <w:i/>
          <w:sz w:val="24"/>
          <w:szCs w:val="24"/>
          <w:lang w:val="it-IT"/>
        </w:rPr>
        <w:t xml:space="preserve"> acţiuni realizate</w:t>
      </w:r>
      <w:r w:rsidRPr="00A51795">
        <w:rPr>
          <w:rFonts w:ascii="Times New Roman" w:hAnsi="Times New Roman"/>
          <w:b/>
          <w:i/>
          <w:sz w:val="24"/>
          <w:szCs w:val="24"/>
          <w:lang w:val="it-IT"/>
        </w:rPr>
        <w:t>.</w:t>
      </w:r>
    </w:p>
    <w:p w:rsidR="00246531" w:rsidRPr="00A51795" w:rsidRDefault="00246531" w:rsidP="00C22DA8">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w:t>
      </w:r>
    </w:p>
    <w:p w:rsidR="00682120" w:rsidRPr="00A51795" w:rsidRDefault="006B2787" w:rsidP="00C22DA8">
      <w:pPr>
        <w:snapToGrid w:val="0"/>
        <w:spacing w:after="0" w:line="240" w:lineRule="auto"/>
        <w:rPr>
          <w:rFonts w:ascii="Times New Roman" w:hAnsi="Times New Roman"/>
          <w:b/>
          <w:i/>
          <w:sz w:val="24"/>
          <w:szCs w:val="24"/>
        </w:rPr>
      </w:pPr>
      <w:r w:rsidRPr="00A51795">
        <w:rPr>
          <w:rFonts w:ascii="Times New Roman" w:hAnsi="Times New Roman"/>
          <w:b/>
          <w:sz w:val="24"/>
          <w:szCs w:val="24"/>
        </w:rPr>
        <w:t xml:space="preserve">PM </w:t>
      </w:r>
      <w:r w:rsidR="006867BF" w:rsidRPr="00A51795">
        <w:rPr>
          <w:rFonts w:ascii="Times New Roman" w:hAnsi="Times New Roman"/>
          <w:b/>
          <w:sz w:val="24"/>
          <w:szCs w:val="24"/>
        </w:rPr>
        <w:t>0</w:t>
      </w:r>
      <w:r w:rsidRPr="00A51795">
        <w:rPr>
          <w:rFonts w:ascii="Times New Roman" w:hAnsi="Times New Roman"/>
          <w:b/>
          <w:sz w:val="24"/>
          <w:szCs w:val="24"/>
        </w:rPr>
        <w:t xml:space="preserve">4 </w:t>
      </w:r>
      <w:r w:rsidR="00682120" w:rsidRPr="00A51795">
        <w:rPr>
          <w:rFonts w:ascii="Times New Roman" w:hAnsi="Times New Roman"/>
          <w:b/>
          <w:sz w:val="24"/>
          <w:szCs w:val="24"/>
        </w:rPr>
        <w:t xml:space="preserve">  </w:t>
      </w:r>
      <w:r w:rsidR="00682120" w:rsidRPr="00A51795">
        <w:rPr>
          <w:rFonts w:ascii="Times New Roman" w:hAnsi="Times New Roman"/>
          <w:b/>
          <w:i/>
          <w:sz w:val="24"/>
          <w:szCs w:val="24"/>
        </w:rPr>
        <w:t>APA</w:t>
      </w:r>
    </w:p>
    <w:p w:rsidR="00197928" w:rsidRPr="00A51795" w:rsidRDefault="00197928" w:rsidP="00197928">
      <w:pPr>
        <w:autoSpaceDE w:val="0"/>
        <w:autoSpaceDN w:val="0"/>
        <w:adjustRightInd w:val="0"/>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u w:val="single"/>
          <w:lang w:val="ro-RO"/>
        </w:rPr>
        <w:t>În semestrul I</w:t>
      </w:r>
      <w:r w:rsidRPr="00A51795">
        <w:rPr>
          <w:rFonts w:ascii="Times New Roman" w:hAnsi="Times New Roman"/>
          <w:b/>
          <w:bCs/>
          <w:i/>
          <w:sz w:val="24"/>
          <w:szCs w:val="24"/>
          <w:lang w:val="ro-RO"/>
        </w:rPr>
        <w:t xml:space="preserve"> in total au fost</w:t>
      </w:r>
      <w:r w:rsidR="008E0F60" w:rsidRPr="00A51795">
        <w:rPr>
          <w:rFonts w:ascii="Times New Roman" w:hAnsi="Times New Roman"/>
          <w:b/>
          <w:bCs/>
          <w:i/>
          <w:sz w:val="24"/>
          <w:szCs w:val="24"/>
          <w:lang w:val="ro-RO"/>
        </w:rPr>
        <w:t xml:space="preserve"> 25</w:t>
      </w:r>
      <w:r w:rsidRPr="00A51795">
        <w:rPr>
          <w:rFonts w:ascii="Times New Roman" w:hAnsi="Times New Roman"/>
          <w:b/>
          <w:bCs/>
          <w:i/>
          <w:sz w:val="24"/>
          <w:szCs w:val="24"/>
          <w:lang w:val="ro-RO"/>
        </w:rPr>
        <w:t xml:space="preserve"> actiuni:</w:t>
      </w:r>
    </w:p>
    <w:p w:rsidR="00197928" w:rsidRPr="00A51795" w:rsidRDefault="008E0F60" w:rsidP="008E0F60">
      <w:pPr>
        <w:autoSpaceDE w:val="0"/>
        <w:autoSpaceDN w:val="0"/>
        <w:adjustRightInd w:val="0"/>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ro-RO"/>
        </w:rPr>
        <w:t>-</w:t>
      </w:r>
      <w:r w:rsidRPr="00A51795">
        <w:rPr>
          <w:rFonts w:ascii="Times New Roman" w:hAnsi="Times New Roman"/>
          <w:b/>
          <w:bCs/>
          <w:i/>
          <w:sz w:val="24"/>
          <w:szCs w:val="24"/>
          <w:lang w:val="it-IT"/>
        </w:rPr>
        <w:t xml:space="preserve"> Garda Naţională de Mediu, Comisariatul Municipiului București a realizat</w:t>
      </w:r>
      <w:r w:rsidRPr="00A51795">
        <w:rPr>
          <w:rFonts w:ascii="Times New Roman" w:hAnsi="Times New Roman"/>
          <w:b/>
          <w:bCs/>
          <w:i/>
          <w:sz w:val="24"/>
          <w:szCs w:val="24"/>
          <w:lang w:val="ro-RO"/>
        </w:rPr>
        <w:t xml:space="preserve"> 12 acţiuni;</w:t>
      </w:r>
    </w:p>
    <w:p w:rsidR="008E0F60" w:rsidRPr="00A51795" w:rsidRDefault="008E0F60" w:rsidP="008E0F60">
      <w:pPr>
        <w:spacing w:after="0" w:line="240" w:lineRule="auto"/>
        <w:jc w:val="both"/>
        <w:rPr>
          <w:rFonts w:ascii="Times New Roman" w:hAnsi="Times New Roman"/>
          <w:b/>
          <w:i/>
          <w:sz w:val="24"/>
          <w:szCs w:val="24"/>
          <w:lang w:val="ro-RO"/>
        </w:rPr>
      </w:pPr>
      <w:r w:rsidRPr="00A51795">
        <w:rPr>
          <w:rFonts w:ascii="Times New Roman" w:hAnsi="Times New Roman"/>
          <w:b/>
          <w:bCs/>
          <w:i/>
          <w:sz w:val="24"/>
          <w:szCs w:val="24"/>
          <w:lang w:val="ro-RO"/>
        </w:rPr>
        <w:t xml:space="preserve">- A.N. Apele Române </w:t>
      </w:r>
      <w:r w:rsidRPr="00A51795">
        <w:rPr>
          <w:rFonts w:ascii="Times New Roman" w:hAnsi="Times New Roman"/>
          <w:b/>
          <w:i/>
          <w:sz w:val="24"/>
          <w:szCs w:val="24"/>
          <w:lang w:val="ro-RO"/>
        </w:rPr>
        <w:t xml:space="preserve">- S.G.A. Ilfov-București are </w:t>
      </w:r>
      <w:r w:rsidR="00EC1AE8" w:rsidRPr="00A51795">
        <w:rPr>
          <w:rFonts w:ascii="Times New Roman" w:hAnsi="Times New Roman"/>
          <w:b/>
          <w:i/>
          <w:sz w:val="24"/>
          <w:szCs w:val="24"/>
          <w:lang w:val="ro-RO"/>
        </w:rPr>
        <w:t>4</w:t>
      </w:r>
      <w:r w:rsidRPr="00A51795">
        <w:rPr>
          <w:rFonts w:ascii="Times New Roman" w:hAnsi="Times New Roman"/>
          <w:b/>
          <w:i/>
          <w:sz w:val="24"/>
          <w:szCs w:val="24"/>
          <w:lang w:val="ro-RO"/>
        </w:rPr>
        <w:t xml:space="preserve"> actiuni realizate permanent;</w:t>
      </w:r>
    </w:p>
    <w:p w:rsidR="008E0F60" w:rsidRPr="00A51795" w:rsidRDefault="008E0F60" w:rsidP="008E0F60">
      <w:pPr>
        <w:spacing w:after="0" w:line="240" w:lineRule="auto"/>
        <w:jc w:val="both"/>
        <w:rPr>
          <w:rFonts w:ascii="Times New Roman" w:hAnsi="Times New Roman"/>
          <w:b/>
          <w:i/>
          <w:sz w:val="24"/>
          <w:szCs w:val="24"/>
        </w:rPr>
      </w:pPr>
      <w:r w:rsidRPr="00A51795">
        <w:rPr>
          <w:rFonts w:ascii="Times New Roman" w:hAnsi="Times New Roman"/>
          <w:b/>
          <w:i/>
          <w:sz w:val="24"/>
          <w:szCs w:val="24"/>
          <w:lang w:val="ro-RO"/>
        </w:rPr>
        <w:t>-</w:t>
      </w:r>
      <w:r w:rsidRPr="00A51795">
        <w:rPr>
          <w:rFonts w:ascii="Times New Roman" w:hAnsi="Times New Roman"/>
          <w:b/>
          <w:i/>
          <w:sz w:val="24"/>
          <w:szCs w:val="24"/>
        </w:rPr>
        <w:t xml:space="preserve"> Primăria municipiului </w:t>
      </w:r>
      <w:r w:rsidRPr="00A51795">
        <w:rPr>
          <w:rFonts w:ascii="Times New Roman" w:hAnsi="Times New Roman"/>
          <w:b/>
          <w:i/>
          <w:sz w:val="24"/>
          <w:szCs w:val="24"/>
          <w:lang w:val="ro-RO"/>
        </w:rPr>
        <w:t>București</w:t>
      </w:r>
      <w:r w:rsidRPr="00A51795">
        <w:rPr>
          <w:rFonts w:ascii="Times New Roman" w:hAnsi="Times New Roman"/>
          <w:b/>
          <w:i/>
          <w:sz w:val="24"/>
          <w:szCs w:val="24"/>
        </w:rPr>
        <w:t xml:space="preserve"> –Direcţia Generală Management Proiecte cu Finanţare Externă Serviciul UIP Faza 2 Glina are 1 acţiune în curs de realizare;</w:t>
      </w:r>
    </w:p>
    <w:p w:rsidR="008E0F60" w:rsidRPr="00A51795" w:rsidRDefault="008E0F60" w:rsidP="008E0F60">
      <w:pPr>
        <w:autoSpaceDE w:val="0"/>
        <w:autoSpaceDN w:val="0"/>
        <w:adjustRightInd w:val="0"/>
        <w:spacing w:after="0" w:line="240" w:lineRule="auto"/>
        <w:jc w:val="both"/>
        <w:rPr>
          <w:rFonts w:ascii="Times New Roman" w:hAnsi="Times New Roman"/>
          <w:b/>
          <w:i/>
          <w:sz w:val="24"/>
          <w:szCs w:val="24"/>
          <w:lang w:val="es-CO"/>
        </w:rPr>
      </w:pPr>
      <w:r w:rsidRPr="00A51795">
        <w:rPr>
          <w:rFonts w:ascii="Times New Roman" w:hAnsi="Times New Roman"/>
          <w:b/>
          <w:i/>
          <w:sz w:val="24"/>
          <w:szCs w:val="24"/>
        </w:rPr>
        <w:t>-</w:t>
      </w:r>
      <w:r w:rsidRPr="00A51795">
        <w:rPr>
          <w:rFonts w:ascii="Times New Roman" w:hAnsi="Times New Roman"/>
          <w:b/>
          <w:i/>
          <w:sz w:val="24"/>
          <w:szCs w:val="24"/>
          <w:lang w:val="es-CO"/>
        </w:rPr>
        <w:t xml:space="preserve"> Apa Nova Bucureştiare are </w:t>
      </w:r>
      <w:r w:rsidR="00CD4E40" w:rsidRPr="00A51795">
        <w:rPr>
          <w:rFonts w:ascii="Times New Roman" w:hAnsi="Times New Roman"/>
          <w:b/>
          <w:i/>
          <w:sz w:val="24"/>
          <w:szCs w:val="24"/>
          <w:lang w:val="es-CO"/>
        </w:rPr>
        <w:t>8 actiuni (</w:t>
      </w:r>
      <w:r w:rsidRPr="00A51795">
        <w:rPr>
          <w:rFonts w:ascii="Times New Roman" w:hAnsi="Times New Roman"/>
          <w:b/>
          <w:i/>
          <w:sz w:val="24"/>
          <w:szCs w:val="24"/>
          <w:lang w:val="es-CO"/>
        </w:rPr>
        <w:t>6 acţiuni permanente în curs de realizare şi 2 acţiuni realizate</w:t>
      </w:r>
      <w:r w:rsidR="00CD4E40" w:rsidRPr="00A51795">
        <w:rPr>
          <w:rFonts w:ascii="Times New Roman" w:hAnsi="Times New Roman"/>
          <w:b/>
          <w:i/>
          <w:sz w:val="24"/>
          <w:szCs w:val="24"/>
          <w:lang w:val="es-CO"/>
        </w:rPr>
        <w:t>)</w:t>
      </w:r>
      <w:r w:rsidRPr="00A51795">
        <w:rPr>
          <w:rFonts w:ascii="Times New Roman" w:hAnsi="Times New Roman"/>
          <w:b/>
          <w:i/>
          <w:sz w:val="24"/>
          <w:szCs w:val="24"/>
          <w:lang w:val="es-CO"/>
        </w:rPr>
        <w:t>;</w:t>
      </w:r>
    </w:p>
    <w:p w:rsidR="008E0F60" w:rsidRPr="00A51795" w:rsidRDefault="008E0F60" w:rsidP="008E0F60">
      <w:pPr>
        <w:autoSpaceDE w:val="0"/>
        <w:autoSpaceDN w:val="0"/>
        <w:adjustRightInd w:val="0"/>
        <w:spacing w:after="0" w:line="240" w:lineRule="auto"/>
        <w:jc w:val="both"/>
        <w:rPr>
          <w:rFonts w:ascii="Times New Roman" w:hAnsi="Times New Roman"/>
          <w:b/>
          <w:sz w:val="24"/>
          <w:szCs w:val="24"/>
          <w:lang w:val="it-IT"/>
        </w:rPr>
      </w:pPr>
    </w:p>
    <w:p w:rsidR="00314C1D" w:rsidRPr="00A51795" w:rsidRDefault="00314C1D" w:rsidP="00FB303E">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Garda Naţională de Mediu, Comisariatul Municipiului București</w:t>
      </w:r>
      <w:r w:rsidRPr="00A51795">
        <w:rPr>
          <w:rFonts w:ascii="Times New Roman" w:hAnsi="Times New Roman"/>
          <w:b/>
          <w:bCs/>
          <w:i/>
          <w:sz w:val="24"/>
          <w:szCs w:val="24"/>
          <w:lang w:val="it-IT"/>
        </w:rPr>
        <w:tab/>
      </w:r>
    </w:p>
    <w:p w:rsidR="00314C1D" w:rsidRPr="00A51795" w:rsidRDefault="00314C1D" w:rsidP="00314C1D">
      <w:pPr>
        <w:spacing w:after="0" w:line="240" w:lineRule="auto"/>
        <w:jc w:val="both"/>
        <w:rPr>
          <w:rFonts w:ascii="Times New Roman" w:hAnsi="Times New Roman"/>
          <w:bCs/>
          <w:i/>
          <w:sz w:val="24"/>
          <w:szCs w:val="24"/>
          <w:lang w:val="ro-RO"/>
        </w:rPr>
      </w:pPr>
      <w:r w:rsidRPr="00A51795">
        <w:rPr>
          <w:rFonts w:ascii="Times New Roman" w:hAnsi="Times New Roman"/>
          <w:b/>
          <w:bCs/>
          <w:sz w:val="24"/>
          <w:szCs w:val="24"/>
          <w:lang w:val="it-IT"/>
        </w:rPr>
        <w:t>PM 04:</w:t>
      </w:r>
      <w:r w:rsidRPr="00A51795">
        <w:rPr>
          <w:rFonts w:ascii="Times New Roman" w:hAnsi="Times New Roman"/>
          <w:b/>
          <w:bCs/>
          <w:i/>
          <w:sz w:val="24"/>
          <w:szCs w:val="24"/>
          <w:lang w:val="it-IT"/>
        </w:rPr>
        <w:t xml:space="preserve"> </w:t>
      </w:r>
      <w:r w:rsidR="008E0F60" w:rsidRPr="00A51795">
        <w:rPr>
          <w:rFonts w:ascii="Times New Roman" w:hAnsi="Times New Roman"/>
          <w:bCs/>
          <w:i/>
          <w:sz w:val="24"/>
          <w:szCs w:val="24"/>
          <w:lang w:val="it-IT"/>
        </w:rPr>
        <w:t>-</w:t>
      </w:r>
      <w:r w:rsidRPr="00A51795">
        <w:rPr>
          <w:rFonts w:ascii="Times New Roman" w:hAnsi="Times New Roman"/>
          <w:bCs/>
          <w:i/>
          <w:sz w:val="24"/>
          <w:szCs w:val="24"/>
          <w:lang w:val="ro-RO"/>
        </w:rPr>
        <w:t xml:space="preserve"> 12 acţiuni</w:t>
      </w:r>
      <w:r w:rsidR="00EC1AE8" w:rsidRPr="00A51795">
        <w:rPr>
          <w:rFonts w:ascii="Times New Roman" w:hAnsi="Times New Roman"/>
          <w:bCs/>
          <w:i/>
          <w:sz w:val="24"/>
          <w:szCs w:val="24"/>
          <w:lang w:val="ro-RO"/>
        </w:rPr>
        <w:t xml:space="preserve"> </w:t>
      </w:r>
      <w:r w:rsidR="008E0F60" w:rsidRPr="00A51795">
        <w:rPr>
          <w:rFonts w:ascii="Times New Roman" w:hAnsi="Times New Roman"/>
          <w:bCs/>
          <w:i/>
          <w:sz w:val="24"/>
          <w:szCs w:val="24"/>
          <w:lang w:val="ro-RO"/>
        </w:rPr>
        <w:t>realizate.</w:t>
      </w:r>
      <w:r w:rsidRPr="00A51795">
        <w:rPr>
          <w:rFonts w:ascii="Times New Roman" w:hAnsi="Times New Roman"/>
          <w:bCs/>
          <w:i/>
          <w:sz w:val="24"/>
          <w:szCs w:val="24"/>
          <w:lang w:val="ro-RO"/>
        </w:rPr>
        <w:t xml:space="preserve"> </w:t>
      </w:r>
    </w:p>
    <w:p w:rsidR="00314C1D" w:rsidRPr="00A51795" w:rsidRDefault="00DC68D6" w:rsidP="00314C1D">
      <w:pPr>
        <w:spacing w:after="0" w:line="240" w:lineRule="auto"/>
        <w:rPr>
          <w:rFonts w:ascii="Times New Roman" w:hAnsi="Times New Roman"/>
          <w:bCs/>
          <w:i/>
          <w:shadow/>
          <w:sz w:val="24"/>
          <w:szCs w:val="24"/>
        </w:rPr>
      </w:pPr>
      <w:r w:rsidRPr="00A51795">
        <w:rPr>
          <w:rFonts w:ascii="Times New Roman" w:hAnsi="Times New Roman"/>
          <w:bCs/>
          <w:i/>
          <w:shadow/>
          <w:sz w:val="24"/>
          <w:szCs w:val="24"/>
        </w:rPr>
        <w:t xml:space="preserve"> </w:t>
      </w:r>
    </w:p>
    <w:p w:rsidR="00314C1D" w:rsidRPr="00A51795" w:rsidRDefault="00314C1D" w:rsidP="006867BF">
      <w:pPr>
        <w:pStyle w:val="ListParagraph"/>
        <w:numPr>
          <w:ilvl w:val="0"/>
          <w:numId w:val="57"/>
        </w:numPr>
        <w:spacing w:after="0" w:line="240" w:lineRule="auto"/>
        <w:rPr>
          <w:rFonts w:ascii="Times New Roman" w:hAnsi="Times New Roman"/>
          <w:b/>
          <w:bCs/>
          <w:i/>
          <w:shadow/>
          <w:sz w:val="24"/>
          <w:szCs w:val="24"/>
        </w:rPr>
      </w:pPr>
      <w:r w:rsidRPr="00A51795">
        <w:rPr>
          <w:rFonts w:ascii="Times New Roman" w:hAnsi="Times New Roman"/>
          <w:b/>
          <w:bCs/>
          <w:i/>
          <w:shadow/>
          <w:sz w:val="24"/>
          <w:szCs w:val="24"/>
        </w:rPr>
        <w:t>Calitatea apelor de suprafat</w:t>
      </w:r>
      <w:r w:rsidRPr="00A51795">
        <w:rPr>
          <w:rFonts w:ascii="Times New Roman" w:hAnsi="Times New Roman"/>
          <w:b/>
          <w:i/>
          <w:sz w:val="24"/>
          <w:szCs w:val="24"/>
        </w:rPr>
        <w:t>ă ş</w:t>
      </w:r>
      <w:r w:rsidRPr="00A51795">
        <w:rPr>
          <w:rFonts w:ascii="Times New Roman" w:hAnsi="Times New Roman"/>
          <w:b/>
          <w:bCs/>
          <w:i/>
          <w:shadow/>
          <w:sz w:val="24"/>
          <w:szCs w:val="24"/>
        </w:rPr>
        <w:t xml:space="preserve">i subterane </w:t>
      </w:r>
    </w:p>
    <w:p w:rsidR="00314C1D" w:rsidRPr="00A51795" w:rsidRDefault="00314C1D" w:rsidP="00314C1D">
      <w:pPr>
        <w:spacing w:after="0" w:line="240" w:lineRule="auto"/>
        <w:rPr>
          <w:rFonts w:ascii="Times New Roman" w:hAnsi="Times New Roman"/>
          <w:b/>
          <w:bCs/>
          <w:i/>
          <w:shadow/>
          <w:sz w:val="24"/>
          <w:szCs w:val="24"/>
        </w:rPr>
      </w:pPr>
    </w:p>
    <w:p w:rsidR="00314C1D" w:rsidRPr="00A51795" w:rsidRDefault="00314C1D" w:rsidP="00FB303E">
      <w:pPr>
        <w:pStyle w:val="ListParagraph"/>
        <w:numPr>
          <w:ilvl w:val="0"/>
          <w:numId w:val="39"/>
        </w:numPr>
        <w:spacing w:after="0" w:line="240" w:lineRule="auto"/>
        <w:ind w:left="720"/>
        <w:rPr>
          <w:rFonts w:ascii="Times New Roman" w:hAnsi="Times New Roman"/>
          <w:b/>
          <w:i/>
          <w:shadow/>
          <w:sz w:val="24"/>
          <w:szCs w:val="24"/>
        </w:rPr>
      </w:pPr>
      <w:r w:rsidRPr="00A51795">
        <w:rPr>
          <w:rFonts w:ascii="Times New Roman" w:hAnsi="Times New Roman"/>
          <w:sz w:val="24"/>
          <w:szCs w:val="24"/>
        </w:rPr>
        <w:t xml:space="preserve">  </w:t>
      </w:r>
      <w:r w:rsidRPr="00A51795">
        <w:rPr>
          <w:rFonts w:ascii="Times New Roman" w:hAnsi="Times New Roman"/>
          <w:b/>
          <w:bCs/>
          <w:i/>
          <w:sz w:val="24"/>
          <w:szCs w:val="24"/>
          <w:lang w:val="ro-RO"/>
        </w:rPr>
        <w:t xml:space="preserve">A.N. Apele Române </w:t>
      </w:r>
      <w:r w:rsidRPr="00A51795">
        <w:rPr>
          <w:rFonts w:ascii="Times New Roman" w:hAnsi="Times New Roman"/>
          <w:b/>
          <w:i/>
          <w:sz w:val="24"/>
          <w:szCs w:val="24"/>
          <w:lang w:val="ro-RO"/>
        </w:rPr>
        <w:t>- S.G.A. Ilfov-București</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b/>
          <w:bCs/>
          <w:sz w:val="24"/>
          <w:szCs w:val="24"/>
        </w:rPr>
        <w:t xml:space="preserve">    PM 04-01</w:t>
      </w:r>
      <w:r w:rsidRPr="00A51795">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 – </w:t>
      </w:r>
      <w:r w:rsidRPr="00A51795">
        <w:rPr>
          <w:rFonts w:ascii="Times New Roman" w:hAnsi="Times New Roman"/>
          <w:sz w:val="24"/>
          <w:szCs w:val="24"/>
        </w:rPr>
        <w:t xml:space="preserve">S.G.A.  monitorizează lunar (de 2 ori) apele uzate evacuate din S.E.A.U. Glina -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realizata permanent.</w:t>
      </w:r>
    </w:p>
    <w:p w:rsidR="00314C1D" w:rsidRPr="00A51795" w:rsidRDefault="00314C1D" w:rsidP="00314C1D">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w:t>
      </w:r>
      <w:r w:rsidRPr="00A51795">
        <w:rPr>
          <w:rFonts w:ascii="Times New Roman" w:hAnsi="Times New Roman"/>
          <w:b/>
          <w:bCs/>
          <w:sz w:val="24"/>
          <w:szCs w:val="24"/>
        </w:rPr>
        <w:t>PM 04-03</w:t>
      </w:r>
      <w:r w:rsidRPr="00A51795">
        <w:rPr>
          <w:rFonts w:ascii="Times New Roman" w:hAnsi="Times New Roman"/>
          <w:bCs/>
          <w:sz w:val="24"/>
          <w:szCs w:val="24"/>
        </w:rPr>
        <w:t xml:space="preserve"> Lipsa educaţiei civice a populaţiei riverane care aruncă deşeuri în cursurile de apă, inclusiv în zona de protecţie </w:t>
      </w:r>
    </w:p>
    <w:p w:rsidR="00314C1D" w:rsidRPr="00A51795" w:rsidRDefault="00314C1D" w:rsidP="00314C1D">
      <w:pPr>
        <w:spacing w:after="0" w:line="240" w:lineRule="auto"/>
        <w:jc w:val="both"/>
        <w:rPr>
          <w:rFonts w:ascii="Times New Roman" w:hAnsi="Times New Roman"/>
          <w:b/>
          <w:sz w:val="24"/>
          <w:szCs w:val="24"/>
        </w:rPr>
      </w:pPr>
      <w:r w:rsidRPr="00A51795">
        <w:rPr>
          <w:rFonts w:ascii="Times New Roman" w:hAnsi="Times New Roman"/>
          <w:i/>
          <w:sz w:val="24"/>
          <w:szCs w:val="24"/>
        </w:rPr>
        <w:t xml:space="preserve">Acţiunea: </w:t>
      </w:r>
      <w:r w:rsidRPr="00A51795">
        <w:rPr>
          <w:rFonts w:ascii="Times New Roman" w:hAnsi="Times New Roman"/>
          <w:b/>
          <w:sz w:val="24"/>
          <w:szCs w:val="24"/>
        </w:rPr>
        <w:t>PM 04-03 pct.</w:t>
      </w:r>
      <w:r w:rsidRPr="00A51795">
        <w:rPr>
          <w:rFonts w:ascii="Times New Roman" w:hAnsi="Times New Roman"/>
          <w:b/>
          <w:i/>
          <w:sz w:val="24"/>
          <w:szCs w:val="24"/>
        </w:rPr>
        <w:t xml:space="preserve"> </w:t>
      </w:r>
      <w:r w:rsidRPr="00A51795">
        <w:rPr>
          <w:rFonts w:ascii="Times New Roman" w:hAnsi="Times New Roman"/>
          <w:b/>
          <w:sz w:val="24"/>
          <w:szCs w:val="24"/>
        </w:rPr>
        <w:t>1. -Realizarea de afişe, pliante şi distribuirea către populaţie, unităţi de învăţământ</w:t>
      </w:r>
    </w:p>
    <w:p w:rsidR="00314C1D" w:rsidRPr="00A51795" w:rsidRDefault="00314C1D" w:rsidP="00314C1D">
      <w:pPr>
        <w:spacing w:after="0" w:line="240" w:lineRule="auto"/>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nr. de campanii = 2 campanii pe an.</w:t>
      </w:r>
    </w:p>
    <w:p w:rsidR="00314C1D" w:rsidRPr="00A51795" w:rsidRDefault="00314C1D" w:rsidP="00314C1D">
      <w:pPr>
        <w:spacing w:after="0" w:line="240" w:lineRule="auto"/>
        <w:rPr>
          <w:rFonts w:ascii="Times New Roman" w:hAnsi="Times New Roman"/>
          <w:b/>
          <w:bCs/>
          <w:sz w:val="24"/>
          <w:szCs w:val="24"/>
        </w:rPr>
      </w:pPr>
      <w:r w:rsidRPr="00A51795">
        <w:rPr>
          <w:rFonts w:ascii="Times New Roman" w:hAnsi="Times New Roman"/>
          <w:sz w:val="24"/>
          <w:szCs w:val="24"/>
        </w:rPr>
        <w:t xml:space="preserve"> </w:t>
      </w:r>
      <w:r w:rsidRPr="00A51795">
        <w:rPr>
          <w:rFonts w:ascii="Times New Roman" w:hAnsi="Times New Roman"/>
          <w:i/>
          <w:sz w:val="24"/>
          <w:szCs w:val="24"/>
        </w:rPr>
        <w:t xml:space="preserve">Acţiunea: </w:t>
      </w:r>
      <w:r w:rsidRPr="00A51795">
        <w:rPr>
          <w:rFonts w:ascii="Times New Roman" w:hAnsi="Times New Roman"/>
          <w:b/>
          <w:sz w:val="24"/>
          <w:szCs w:val="24"/>
        </w:rPr>
        <w:t>PM 04-03 pct</w:t>
      </w:r>
      <w:r w:rsidRPr="00A51795">
        <w:rPr>
          <w:rFonts w:ascii="Times New Roman" w:hAnsi="Times New Roman"/>
          <w:b/>
          <w:i/>
          <w:sz w:val="24"/>
          <w:szCs w:val="24"/>
        </w:rPr>
        <w:t>.</w:t>
      </w:r>
      <w:r w:rsidRPr="00A51795">
        <w:rPr>
          <w:rFonts w:ascii="Times New Roman" w:hAnsi="Times New Roman"/>
          <w:b/>
          <w:sz w:val="24"/>
          <w:szCs w:val="24"/>
        </w:rPr>
        <w:t xml:space="preserve"> 2. -Realizarea de controale tematice</w:t>
      </w:r>
    </w:p>
    <w:p w:rsidR="00314C1D" w:rsidRPr="00A51795" w:rsidRDefault="00314C1D" w:rsidP="00314C1D">
      <w:pPr>
        <w:spacing w:after="0" w:line="240" w:lineRule="auto"/>
        <w:jc w:val="both"/>
        <w:rPr>
          <w:rFonts w:ascii="Times New Roman" w:hAnsi="Times New Roman"/>
          <w:b/>
          <w:bCs/>
          <w:i/>
          <w:sz w:val="24"/>
          <w:szCs w:val="24"/>
          <w:lang w:val="ro-RO"/>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nr. de controale = 12 controale pe an </w:t>
      </w:r>
      <w:r w:rsidRPr="00A51795">
        <w:rPr>
          <w:rFonts w:ascii="Times New Roman" w:hAnsi="Times New Roman"/>
          <w:b/>
          <w:i/>
          <w:sz w:val="24"/>
          <w:szCs w:val="24"/>
        </w:rPr>
        <w:t xml:space="preserve">– </w:t>
      </w:r>
      <w:r w:rsidRPr="00A51795">
        <w:rPr>
          <w:rFonts w:ascii="Times New Roman" w:hAnsi="Times New Roman"/>
          <w:i/>
          <w:sz w:val="24"/>
          <w:szCs w:val="24"/>
        </w:rPr>
        <w:t xml:space="preserve">2 </w:t>
      </w:r>
      <w:r w:rsidRPr="00A51795">
        <w:rPr>
          <w:rFonts w:ascii="Times New Roman" w:hAnsi="Times New Roman"/>
          <w:bCs/>
          <w:i/>
          <w:sz w:val="24"/>
          <w:szCs w:val="24"/>
          <w:lang w:val="ro-RO"/>
        </w:rPr>
        <w:t>acţiuni</w:t>
      </w:r>
      <w:r w:rsidRPr="00A51795">
        <w:rPr>
          <w:rFonts w:ascii="Times New Roman" w:hAnsi="Times New Roman"/>
          <w:sz w:val="24"/>
          <w:szCs w:val="24"/>
        </w:rPr>
        <w:t xml:space="preserve"> </w:t>
      </w:r>
      <w:r w:rsidRPr="00A51795">
        <w:rPr>
          <w:rFonts w:ascii="Times New Roman" w:hAnsi="Times New Roman"/>
          <w:bCs/>
          <w:i/>
          <w:sz w:val="24"/>
          <w:szCs w:val="24"/>
          <w:lang w:val="ro-RO"/>
        </w:rPr>
        <w:t>realizate permanent</w:t>
      </w:r>
      <w:r w:rsidRPr="00A51795">
        <w:rPr>
          <w:rFonts w:ascii="Times New Roman" w:hAnsi="Times New Roman"/>
          <w:b/>
          <w:bCs/>
          <w:i/>
          <w:sz w:val="24"/>
          <w:szCs w:val="24"/>
          <w:lang w:val="ro-RO"/>
        </w:rPr>
        <w:t xml:space="preserve">. </w:t>
      </w:r>
    </w:p>
    <w:p w:rsidR="00314C1D" w:rsidRPr="00A51795" w:rsidRDefault="00314C1D" w:rsidP="008E0F60">
      <w:pPr>
        <w:spacing w:after="0" w:line="240" w:lineRule="auto"/>
        <w:jc w:val="both"/>
        <w:rPr>
          <w:rFonts w:ascii="Times New Roman" w:hAnsi="Times New Roman"/>
          <w:bCs/>
          <w:sz w:val="24"/>
          <w:szCs w:val="24"/>
        </w:rPr>
      </w:pPr>
      <w:r w:rsidRPr="00A51795">
        <w:rPr>
          <w:rFonts w:ascii="Times New Roman" w:hAnsi="Times New Roman"/>
          <w:b/>
          <w:bCs/>
          <w:i/>
          <w:sz w:val="24"/>
          <w:szCs w:val="24"/>
          <w:lang w:val="ro-RO"/>
        </w:rPr>
        <w:lastRenderedPageBreak/>
        <w:t xml:space="preserve"> </w:t>
      </w:r>
    </w:p>
    <w:p w:rsidR="00314C1D" w:rsidRPr="00A51795" w:rsidRDefault="00314C1D" w:rsidP="00FB303E">
      <w:pPr>
        <w:pStyle w:val="ListParagraph"/>
        <w:numPr>
          <w:ilvl w:val="0"/>
          <w:numId w:val="24"/>
        </w:numPr>
        <w:spacing w:after="0" w:line="240" w:lineRule="auto"/>
        <w:ind w:left="468"/>
        <w:jc w:val="both"/>
        <w:rPr>
          <w:rFonts w:ascii="Times New Roman" w:hAnsi="Times New Roman"/>
          <w:bCs/>
          <w:i/>
          <w:sz w:val="24"/>
          <w:szCs w:val="24"/>
        </w:rPr>
      </w:pPr>
      <w:r w:rsidRPr="00A51795">
        <w:rPr>
          <w:rFonts w:ascii="Times New Roman" w:hAnsi="Times New Roman"/>
          <w:b/>
          <w:i/>
          <w:sz w:val="24"/>
          <w:szCs w:val="24"/>
        </w:rPr>
        <w:t xml:space="preserve">Primăria municipiului </w:t>
      </w:r>
      <w:r w:rsidRPr="00A51795">
        <w:rPr>
          <w:rFonts w:ascii="Times New Roman" w:hAnsi="Times New Roman"/>
          <w:b/>
          <w:i/>
          <w:sz w:val="24"/>
          <w:szCs w:val="24"/>
          <w:lang w:val="ro-RO"/>
        </w:rPr>
        <w:t>București</w:t>
      </w:r>
      <w:r w:rsidRPr="00A51795">
        <w:rPr>
          <w:rFonts w:ascii="Times New Roman" w:hAnsi="Times New Roman"/>
          <w:b/>
          <w:i/>
          <w:sz w:val="24"/>
          <w:szCs w:val="24"/>
        </w:rPr>
        <w:t xml:space="preserve"> – Direcţia Generală Management Proiecte cu Finanţare Externă Serviciul UIP Faza 2 Glina</w:t>
      </w:r>
    </w:p>
    <w:p w:rsidR="00314C1D" w:rsidRPr="00A51795" w:rsidRDefault="00314C1D" w:rsidP="00314C1D">
      <w:pPr>
        <w:autoSpaceDE w:val="0"/>
        <w:autoSpaceDN w:val="0"/>
        <w:adjustRightInd w:val="0"/>
        <w:spacing w:after="0" w:line="240" w:lineRule="auto"/>
        <w:jc w:val="both"/>
        <w:rPr>
          <w:rFonts w:ascii="Times New Roman" w:hAnsi="Times New Roman"/>
          <w:b/>
          <w:bCs/>
          <w:sz w:val="24"/>
          <w:szCs w:val="24"/>
        </w:rPr>
      </w:pPr>
      <w:r w:rsidRPr="00A51795">
        <w:rPr>
          <w:b/>
        </w:rPr>
        <w:t xml:space="preserve">  </w:t>
      </w:r>
      <w:r w:rsidRPr="00A51795">
        <w:rPr>
          <w:rFonts w:ascii="Times New Roman" w:hAnsi="Times New Roman"/>
          <w:b/>
          <w:sz w:val="24"/>
          <w:szCs w:val="24"/>
        </w:rPr>
        <w:t>PM 04-01 P</w:t>
      </w:r>
      <w:r w:rsidRPr="00A51795">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314C1D" w:rsidRPr="00A51795" w:rsidRDefault="00314C1D" w:rsidP="00314C1D">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i/>
          <w:sz w:val="24"/>
          <w:szCs w:val="24"/>
        </w:rPr>
        <w:t xml:space="preserve">Acţiunea: - </w:t>
      </w:r>
      <w:r w:rsidRPr="00A51795">
        <w:rPr>
          <w:rFonts w:ascii="Times New Roman" w:hAnsi="Times New Roman"/>
          <w:sz w:val="24"/>
          <w:szCs w:val="24"/>
        </w:rPr>
        <w:t xml:space="preserve">Prin H.C.G.M.B. nr. 113/30.08.2012 a fost aprobat Studiul de fezabilitate aferent proiectului ”Finalizarea Staţiei de Epurare Glina, reabilitarea principalelor colectoare de canalizare şi a Canalului Colector Damboviţa (Casetă)”- Faza II (2012-2015),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314C1D" w:rsidRPr="00A51795" w:rsidRDefault="00314C1D" w:rsidP="00314C1D">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Finantarea Fazei II se va face din Fonduri Europene şi cofinanţare Buget de stat şi Buget local.</w:t>
      </w:r>
    </w:p>
    <w:p w:rsidR="00314C1D" w:rsidRPr="00A51795" w:rsidRDefault="00314C1D" w:rsidP="00314C1D">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Termenul de realizare/Stadiul realizării: </w:t>
      </w:r>
      <w:r w:rsidRPr="00A51795">
        <w:rPr>
          <w:rFonts w:ascii="Times New Roman" w:hAnsi="Times New Roman"/>
          <w:sz w:val="24"/>
          <w:szCs w:val="24"/>
          <w:lang w:val="it-IT"/>
        </w:rPr>
        <w:t>decembrie 2019.</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 </w:t>
      </w:r>
      <w:r w:rsidRPr="00A51795">
        <w:rPr>
          <w:rFonts w:ascii="Times New Roman" w:hAnsi="Times New Roman"/>
          <w:sz w:val="24"/>
          <w:szCs w:val="24"/>
        </w:rPr>
        <w:t>În perioada monitorizată, respectiv primul semestru al anului 2018,  au fost realizate următoarele capitole din cadrul etapei de proiectare:</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sz w:val="24"/>
          <w:szCs w:val="24"/>
        </w:rPr>
        <w:t>- au fost finalizate toate investiga</w:t>
      </w:r>
      <w:r w:rsidRPr="00A51795">
        <w:rPr>
          <w:rFonts w:ascii="Times New Roman" w:hAnsi="Times New Roman"/>
          <w:sz w:val="24"/>
          <w:szCs w:val="24"/>
          <w:lang w:val="ro-RO"/>
        </w:rPr>
        <w:t>ț</w:t>
      </w:r>
      <w:r w:rsidRPr="00A51795">
        <w:rPr>
          <w:rFonts w:ascii="Times New Roman" w:hAnsi="Times New Roman"/>
          <w:sz w:val="24"/>
          <w:szCs w:val="24"/>
        </w:rPr>
        <w:t xml:space="preserve">iile geotehnice / geofizice necesare </w:t>
      </w:r>
      <w:r w:rsidRPr="00A51795">
        <w:rPr>
          <w:rFonts w:ascii="Times New Roman" w:hAnsi="Times New Roman"/>
          <w:sz w:val="24"/>
          <w:szCs w:val="24"/>
          <w:lang w:val="fr-FR"/>
        </w:rPr>
        <w:t xml:space="preserve">pentru realizarea proiectului tehnic; a fost întocmit </w:t>
      </w:r>
      <w:r w:rsidRPr="00A51795">
        <w:rPr>
          <w:rFonts w:ascii="Times New Roman" w:hAnsi="Times New Roman"/>
          <w:sz w:val="24"/>
          <w:szCs w:val="24"/>
        </w:rPr>
        <w:t>Studiul Geotehnic final;</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sz w:val="24"/>
          <w:szCs w:val="24"/>
        </w:rPr>
        <w:t xml:space="preserve">- au fost realizate proiectele tehnice preliminare pentru </w:t>
      </w:r>
      <w:bookmarkStart w:id="0" w:name="_GoBack"/>
      <w:bookmarkEnd w:id="0"/>
      <w:r w:rsidRPr="00A51795">
        <w:rPr>
          <w:rFonts w:ascii="Times New Roman" w:hAnsi="Times New Roman"/>
          <w:sz w:val="24"/>
          <w:szCs w:val="24"/>
        </w:rPr>
        <w:t>I</w:t>
      </w:r>
      <w:r w:rsidRPr="00A51795">
        <w:rPr>
          <w:rFonts w:ascii="Times New Roman" w:hAnsi="Times New Roman"/>
          <w:sz w:val="24"/>
          <w:szCs w:val="24"/>
          <w:lang w:val="ro-RO"/>
        </w:rPr>
        <w:t>ncinerator, respectiv SEAU</w:t>
      </w:r>
      <w:r w:rsidRPr="00A51795">
        <w:rPr>
          <w:rFonts w:ascii="Times New Roman" w:hAnsi="Times New Roman"/>
          <w:sz w:val="24"/>
          <w:szCs w:val="24"/>
        </w:rPr>
        <w:t>;</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sz w:val="24"/>
          <w:szCs w:val="24"/>
        </w:rPr>
        <w:t>- PT Final pentru Incinerator este aproape finalizat, urmează a fi definitivată doar secțiunea</w:t>
      </w:r>
      <w:r w:rsidRPr="00A51795">
        <w:rPr>
          <w:rFonts w:ascii="Times New Roman" w:hAnsi="Times New Roman"/>
          <w:sz w:val="24"/>
          <w:szCs w:val="24"/>
          <w:lang w:val="ro-RO"/>
        </w:rPr>
        <w:t xml:space="preserve"> economică și cea de îmbunătățire a solului</w:t>
      </w:r>
      <w:r w:rsidRPr="00A51795">
        <w:rPr>
          <w:rFonts w:ascii="Times New Roman" w:hAnsi="Times New Roman"/>
          <w:sz w:val="24"/>
          <w:szCs w:val="24"/>
        </w:rPr>
        <w:t xml:space="preserve">, iar PT SEAU este </w:t>
      </w:r>
      <w:r w:rsidRPr="00A51795">
        <w:rPr>
          <w:rFonts w:ascii="Times New Roman" w:hAnsi="Times New Roman"/>
          <w:sz w:val="24"/>
          <w:szCs w:val="24"/>
          <w:lang w:val="ro-RO"/>
        </w:rPr>
        <w:t>în curs de definitivare</w:t>
      </w:r>
      <w:r w:rsidRPr="00A51795">
        <w:rPr>
          <w:rFonts w:ascii="Times New Roman" w:hAnsi="Times New Roman"/>
          <w:sz w:val="24"/>
          <w:szCs w:val="24"/>
        </w:rPr>
        <w:t>;</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sz w:val="24"/>
          <w:szCs w:val="24"/>
        </w:rPr>
        <w:t>- au fost ob</w:t>
      </w:r>
      <w:r w:rsidRPr="00A51795">
        <w:rPr>
          <w:rFonts w:ascii="Times New Roman" w:hAnsi="Times New Roman"/>
          <w:sz w:val="24"/>
          <w:szCs w:val="24"/>
          <w:lang w:val="ro-RO"/>
        </w:rPr>
        <w:t>ținute majoritatea avizelor solicitate prin Certificatul de Urbanism nr. 181 /10.07.2017, cu excepția DSP, Mediu și cel al Consiliului Județean Ilfov</w:t>
      </w:r>
      <w:r w:rsidRPr="00A51795">
        <w:rPr>
          <w:rFonts w:ascii="Times New Roman" w:hAnsi="Times New Roman"/>
          <w:sz w:val="24"/>
          <w:szCs w:val="24"/>
        </w:rPr>
        <w:t>.</w:t>
      </w:r>
    </w:p>
    <w:p w:rsidR="00314C1D" w:rsidRPr="00A51795" w:rsidRDefault="00314C1D" w:rsidP="00314C1D">
      <w:pPr>
        <w:spacing w:after="0" w:line="240" w:lineRule="auto"/>
        <w:jc w:val="both"/>
        <w:rPr>
          <w:rFonts w:ascii="Times New Roman" w:hAnsi="Times New Roman"/>
          <w:sz w:val="24"/>
          <w:szCs w:val="24"/>
          <w:lang w:val="ro-RO"/>
        </w:rPr>
      </w:pPr>
      <w:r w:rsidRPr="00A51795">
        <w:rPr>
          <w:rFonts w:ascii="Times New Roman" w:hAnsi="Times New Roman"/>
          <w:sz w:val="24"/>
          <w:szCs w:val="24"/>
        </w:rPr>
        <w:t xml:space="preserve">Au fost demarate în cursul lunii martie și sunt </w:t>
      </w:r>
      <w:r w:rsidRPr="00A51795">
        <w:rPr>
          <w:rFonts w:ascii="Times New Roman" w:hAnsi="Times New Roman"/>
          <w:sz w:val="24"/>
          <w:szCs w:val="24"/>
          <w:lang w:val="ro-RO"/>
        </w:rPr>
        <w:t>în curs de finalizare lucrările de realizare a Organizării de Șantier (executate în baza Autorizației de Construire nr. 178/18.12.2017 emise de Primăria Glina).</w:t>
      </w:r>
    </w:p>
    <w:p w:rsidR="00314C1D" w:rsidRPr="00A51795" w:rsidRDefault="00314C1D" w:rsidP="00314C1D">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Motivul nerealizării (dacă este cazul): - </w:t>
      </w:r>
      <w:r w:rsidRPr="00A51795">
        <w:rPr>
          <w:rFonts w:ascii="Times New Roman" w:hAnsi="Times New Roman"/>
          <w:sz w:val="24"/>
          <w:szCs w:val="24"/>
        </w:rPr>
        <w:t>Numeroase contestatii inregistrate pe parcursul derularii procedurii de achizitie   (procedura demarata in anul 2013).</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Indicatorii propuşi / Indicatorii realizaţi: - </w:t>
      </w:r>
      <w:r w:rsidRPr="00A51795">
        <w:rPr>
          <w:rFonts w:ascii="Times New Roman" w:hAnsi="Times New Roman"/>
          <w:sz w:val="24"/>
          <w:szCs w:val="24"/>
        </w:rPr>
        <w:t xml:space="preserve">Indicatorii de calitate fizico-chimici şi biologici ai râului Damboviţa, aval comuna Glina. </w:t>
      </w:r>
      <w:r w:rsidR="008E0F60" w:rsidRPr="00A51795">
        <w:rPr>
          <w:rFonts w:ascii="Times New Roman" w:hAnsi="Times New Roman"/>
          <w:sz w:val="24"/>
          <w:szCs w:val="24"/>
        </w:rPr>
        <w:t xml:space="preserve">- </w:t>
      </w:r>
      <w:r w:rsidR="008E0F60" w:rsidRPr="00A51795">
        <w:rPr>
          <w:rFonts w:ascii="Times New Roman" w:hAnsi="Times New Roman"/>
          <w:i/>
          <w:sz w:val="24"/>
          <w:szCs w:val="24"/>
        </w:rPr>
        <w:t>1 acţiune în curs de realizare.</w:t>
      </w:r>
    </w:p>
    <w:p w:rsidR="00314C1D" w:rsidRPr="00A51795" w:rsidRDefault="00314C1D" w:rsidP="00314C1D">
      <w:pPr>
        <w:spacing w:after="0" w:line="240" w:lineRule="auto"/>
        <w:rPr>
          <w:rFonts w:ascii="Times New Roman" w:hAnsi="Times New Roman"/>
          <w:sz w:val="24"/>
          <w:szCs w:val="24"/>
        </w:rPr>
      </w:pPr>
    </w:p>
    <w:p w:rsidR="00314C1D" w:rsidRPr="00A51795" w:rsidRDefault="00314C1D" w:rsidP="00FB303E">
      <w:pPr>
        <w:pStyle w:val="ListParagraph"/>
        <w:numPr>
          <w:ilvl w:val="0"/>
          <w:numId w:val="39"/>
        </w:numPr>
        <w:autoSpaceDE w:val="0"/>
        <w:autoSpaceDN w:val="0"/>
        <w:adjustRightInd w:val="0"/>
        <w:spacing w:after="0" w:line="240" w:lineRule="auto"/>
        <w:ind w:left="720"/>
        <w:rPr>
          <w:rFonts w:ascii="Times New Roman" w:hAnsi="Times New Roman"/>
          <w:sz w:val="24"/>
          <w:szCs w:val="24"/>
          <w:lang w:val="it-IT"/>
        </w:rPr>
      </w:pPr>
      <w:r w:rsidRPr="00A51795">
        <w:rPr>
          <w:rFonts w:ascii="Times New Roman" w:hAnsi="Times New Roman"/>
          <w:i/>
          <w:sz w:val="24"/>
          <w:szCs w:val="24"/>
          <w:lang w:val="es-CO"/>
        </w:rPr>
        <w:t>Apa Nova Bucureşti</w:t>
      </w:r>
    </w:p>
    <w:p w:rsidR="00314C1D" w:rsidRPr="00A51795" w:rsidRDefault="00314C1D" w:rsidP="00314C1D">
      <w:pPr>
        <w:autoSpaceDE w:val="0"/>
        <w:autoSpaceDN w:val="0"/>
        <w:adjustRightInd w:val="0"/>
        <w:spacing w:after="0" w:line="240" w:lineRule="auto"/>
        <w:jc w:val="both"/>
        <w:rPr>
          <w:rFonts w:ascii="Times New Roman" w:hAnsi="Times New Roman"/>
          <w:i/>
          <w:sz w:val="24"/>
          <w:szCs w:val="24"/>
          <w:lang w:val="ro-RO"/>
        </w:rPr>
      </w:pPr>
      <w:r w:rsidRPr="00A51795">
        <w:rPr>
          <w:rFonts w:ascii="Times New Roman" w:hAnsi="Times New Roman"/>
          <w:sz w:val="24"/>
          <w:szCs w:val="24"/>
          <w:lang w:val="it-IT"/>
        </w:rPr>
        <w:t xml:space="preserve">    PM </w:t>
      </w:r>
      <w:r w:rsidR="008E0F60" w:rsidRPr="00A51795">
        <w:rPr>
          <w:rFonts w:ascii="Times New Roman" w:hAnsi="Times New Roman"/>
          <w:sz w:val="24"/>
          <w:szCs w:val="24"/>
          <w:lang w:val="it-IT"/>
        </w:rPr>
        <w:t>0</w:t>
      </w:r>
      <w:r w:rsidRPr="00A51795">
        <w:rPr>
          <w:rFonts w:ascii="Times New Roman" w:hAnsi="Times New Roman"/>
          <w:sz w:val="24"/>
          <w:szCs w:val="24"/>
          <w:lang w:val="it-IT"/>
        </w:rPr>
        <w:t>4-</w:t>
      </w:r>
      <w:r w:rsidR="008E0F60" w:rsidRPr="00A51795">
        <w:rPr>
          <w:rFonts w:ascii="Times New Roman" w:hAnsi="Times New Roman"/>
          <w:sz w:val="24"/>
          <w:szCs w:val="24"/>
          <w:lang w:val="it-IT"/>
        </w:rPr>
        <w:t>0</w:t>
      </w:r>
      <w:r w:rsidRPr="00A51795">
        <w:rPr>
          <w:rFonts w:ascii="Times New Roman" w:hAnsi="Times New Roman"/>
          <w:sz w:val="24"/>
          <w:szCs w:val="24"/>
          <w:lang w:val="it-IT"/>
        </w:rPr>
        <w:t xml:space="preserve">1 Poluarea râului Dâmboviţa cauzată de evacuarea apelor uzate provenite din canalizarea Municipiului Bucureşti (Staţia de epurare Glina nu asigură toate treptele de epurare) - </w:t>
      </w:r>
      <w:r w:rsidRPr="00A51795">
        <w:rPr>
          <w:rFonts w:ascii="Times New Roman" w:hAnsi="Times New Roman"/>
          <w:i/>
          <w:sz w:val="24"/>
          <w:szCs w:val="24"/>
        </w:rPr>
        <w:t>Nu intră în responsabilitatea Apa Nova Bucureşti S.A.</w:t>
      </w:r>
    </w:p>
    <w:p w:rsidR="00314C1D" w:rsidRPr="00A51795" w:rsidRDefault="00314C1D" w:rsidP="00314C1D">
      <w:pPr>
        <w:pStyle w:val="ListParagraph"/>
        <w:spacing w:after="0" w:line="240" w:lineRule="auto"/>
        <w:ind w:left="360"/>
        <w:rPr>
          <w:rFonts w:ascii="Times New Roman" w:hAnsi="Times New Roman"/>
          <w:b/>
          <w:i/>
          <w:shadow/>
          <w:sz w:val="24"/>
          <w:szCs w:val="24"/>
        </w:rPr>
      </w:pPr>
    </w:p>
    <w:p w:rsidR="00314C1D" w:rsidRPr="00A51795" w:rsidRDefault="00314C1D" w:rsidP="006867BF">
      <w:pPr>
        <w:pStyle w:val="ListParagraph"/>
        <w:numPr>
          <w:ilvl w:val="0"/>
          <w:numId w:val="57"/>
        </w:numPr>
        <w:spacing w:after="0" w:line="240" w:lineRule="auto"/>
        <w:rPr>
          <w:rFonts w:ascii="Times New Roman" w:hAnsi="Times New Roman"/>
          <w:b/>
          <w:i/>
          <w:sz w:val="24"/>
          <w:szCs w:val="24"/>
        </w:rPr>
      </w:pPr>
      <w:r w:rsidRPr="00A51795">
        <w:rPr>
          <w:rFonts w:ascii="Times New Roman" w:hAnsi="Times New Roman"/>
          <w:b/>
          <w:i/>
          <w:shadow/>
          <w:sz w:val="24"/>
          <w:szCs w:val="24"/>
        </w:rPr>
        <w:t>Alimentarea cu ap</w:t>
      </w:r>
      <w:r w:rsidRPr="00A51795">
        <w:rPr>
          <w:rFonts w:ascii="Times New Roman" w:hAnsi="Times New Roman"/>
          <w:b/>
          <w:i/>
          <w:sz w:val="24"/>
          <w:szCs w:val="24"/>
        </w:rPr>
        <w:t>ă şi evacuarea apelor uzate</w:t>
      </w:r>
    </w:p>
    <w:p w:rsidR="00314C1D" w:rsidRPr="00A51795" w:rsidRDefault="00314C1D" w:rsidP="00314C1D">
      <w:pPr>
        <w:pStyle w:val="ListParagraph"/>
        <w:spacing w:after="0" w:line="240" w:lineRule="auto"/>
        <w:ind w:left="360"/>
        <w:rPr>
          <w:rFonts w:ascii="Times New Roman" w:hAnsi="Times New Roman"/>
          <w:b/>
          <w:i/>
          <w:sz w:val="24"/>
          <w:szCs w:val="24"/>
        </w:rPr>
      </w:pPr>
    </w:p>
    <w:p w:rsidR="00314C1D" w:rsidRPr="00A51795" w:rsidRDefault="00314C1D" w:rsidP="00FB303E">
      <w:pPr>
        <w:pStyle w:val="ListParagraph"/>
        <w:numPr>
          <w:ilvl w:val="0"/>
          <w:numId w:val="39"/>
        </w:numPr>
        <w:autoSpaceDE w:val="0"/>
        <w:autoSpaceDN w:val="0"/>
        <w:adjustRightInd w:val="0"/>
        <w:spacing w:after="0" w:line="240" w:lineRule="auto"/>
        <w:ind w:left="720"/>
        <w:rPr>
          <w:rFonts w:ascii="Times New Roman" w:hAnsi="Times New Roman"/>
          <w:b/>
          <w:sz w:val="24"/>
          <w:szCs w:val="24"/>
          <w:lang w:val="it-IT"/>
        </w:rPr>
      </w:pPr>
      <w:r w:rsidRPr="00A51795">
        <w:rPr>
          <w:rFonts w:ascii="Times New Roman" w:hAnsi="Times New Roman"/>
          <w:b/>
          <w:i/>
          <w:sz w:val="24"/>
          <w:szCs w:val="24"/>
          <w:lang w:val="es-CO"/>
        </w:rPr>
        <w:t>Apa Nova Bucureşti</w:t>
      </w:r>
    </w:p>
    <w:p w:rsidR="00314C1D" w:rsidRPr="00A51795" w:rsidRDefault="00314C1D" w:rsidP="00314C1D">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  PM 04-04</w:t>
      </w:r>
      <w:r w:rsidRPr="00A51795">
        <w:rPr>
          <w:rFonts w:ascii="Times New Roman" w:hAnsi="Times New Roman"/>
          <w:sz w:val="24"/>
          <w:szCs w:val="24"/>
          <w:lang w:val="fr-FR"/>
        </w:rPr>
        <w:t xml:space="preserve"> (punctul 1 şi punctul 2) </w:t>
      </w:r>
      <w:r w:rsidRPr="00A51795">
        <w:rPr>
          <w:rFonts w:ascii="Times New Roman" w:hAnsi="Times New Roman"/>
          <w:b/>
          <w:sz w:val="24"/>
          <w:szCs w:val="24"/>
          <w:lang w:val="it-IT"/>
        </w:rPr>
        <w:t>Starea tehnică necorespunzătoare a rețelelor de distribuție a apei potabile.</w:t>
      </w:r>
      <w:r w:rsidRPr="00A51795">
        <w:rPr>
          <w:rFonts w:ascii="Times New Roman" w:hAnsi="Times New Roman"/>
          <w:b/>
          <w:sz w:val="24"/>
          <w:szCs w:val="24"/>
          <w:lang w:val="fr-FR"/>
        </w:rPr>
        <w:t xml:space="preserve"> Pierderi în sistemul de alimentare cu apă potabilă </w:t>
      </w:r>
    </w:p>
    <w:p w:rsidR="00314C1D" w:rsidRPr="00A51795" w:rsidRDefault="00314C1D" w:rsidP="00314C1D">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Lucrările realizate în cadrul reţelei de alimentare cu apă din Municipiul București: </w:t>
      </w:r>
    </w:p>
    <w:p w:rsidR="00314C1D" w:rsidRPr="00A51795" w:rsidRDefault="00314C1D" w:rsidP="00314C1D">
      <w:pPr>
        <w:spacing w:after="0" w:line="240" w:lineRule="auto"/>
        <w:jc w:val="both"/>
        <w:rPr>
          <w:rFonts w:ascii="Times New Roman" w:hAnsi="Times New Roman"/>
          <w:sz w:val="24"/>
          <w:szCs w:val="24"/>
          <w:lang w:val="fr-FR"/>
        </w:rPr>
      </w:pPr>
      <w:r w:rsidRPr="00A51795">
        <w:rPr>
          <w:rFonts w:ascii="Times New Roman" w:hAnsi="Times New Roman"/>
          <w:b/>
          <w:sz w:val="24"/>
          <w:szCs w:val="24"/>
          <w:lang w:val="fr-FR"/>
        </w:rPr>
        <w:t xml:space="preserve">1. Proiecte elaborate pentru înlocuirea conductelor de calitate necorespunzătoare </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sz w:val="24"/>
          <w:szCs w:val="24"/>
          <w:lang w:val="fr-FR"/>
        </w:rPr>
        <w:t xml:space="preserve"> -În semestrul I 2018 s-au elaborate un număr de 27 proiecte pentru înlocuire a conductelor de de calitate necorespunzătoare -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314C1D" w:rsidRPr="00A51795" w:rsidRDefault="00314C1D" w:rsidP="00314C1D">
      <w:pPr>
        <w:spacing w:after="0" w:line="240" w:lineRule="auto"/>
        <w:jc w:val="both"/>
        <w:rPr>
          <w:rFonts w:ascii="Times New Roman" w:hAnsi="Times New Roman"/>
          <w:i/>
          <w:sz w:val="24"/>
          <w:szCs w:val="24"/>
        </w:rPr>
      </w:pPr>
      <w:r w:rsidRPr="00A51795">
        <w:rPr>
          <w:rFonts w:ascii="Times New Roman" w:hAnsi="Times New Roman"/>
          <w:sz w:val="24"/>
          <w:szCs w:val="24"/>
        </w:rPr>
        <w:t>-Realizarea lucrărilor de reabilitare a sistemelor de distribuţie a apei potabile - r</w:t>
      </w:r>
      <w:r w:rsidRPr="00A51795">
        <w:rPr>
          <w:rFonts w:ascii="Times New Roman" w:hAnsi="Times New Roman"/>
          <w:sz w:val="24"/>
          <w:szCs w:val="24"/>
          <w:lang w:val="es-CO"/>
        </w:rPr>
        <w:t>ealizarea de lucrări de reabilitare a sistemelor de distribuţie a apei potabile pe 15 străzi (6</w:t>
      </w:r>
      <w:r w:rsidRPr="00A51795">
        <w:rPr>
          <w:rFonts w:ascii="Times New Roman" w:hAnsi="Times New Roman"/>
          <w:sz w:val="24"/>
          <w:szCs w:val="24"/>
        </w:rPr>
        <w:t>.194 m</w:t>
      </w:r>
      <w:r w:rsidRPr="00A51795">
        <w:rPr>
          <w:rFonts w:ascii="Times New Roman" w:hAnsi="Times New Roman"/>
          <w:sz w:val="24"/>
          <w:szCs w:val="24"/>
          <w:vertAlign w:val="superscript"/>
        </w:rPr>
        <w:t>3</w:t>
      </w:r>
      <w:r w:rsidRPr="00A51795">
        <w:rPr>
          <w:rFonts w:ascii="Times New Roman" w:hAnsi="Times New Roman"/>
          <w:sz w:val="24"/>
          <w:szCs w:val="24"/>
        </w:rPr>
        <w:t xml:space="preserve">/km realizat în semestrul I 2018) - </w:t>
      </w:r>
      <w:r w:rsidRPr="00A51795">
        <w:rPr>
          <w:rFonts w:ascii="Times New Roman" w:hAnsi="Times New Roman"/>
          <w:i/>
          <w:sz w:val="24"/>
          <w:szCs w:val="24"/>
          <w:lang w:val="es-CO"/>
        </w:rPr>
        <w:t>a</w:t>
      </w:r>
      <w:r w:rsidRPr="00A51795">
        <w:rPr>
          <w:rFonts w:ascii="Times New Roman" w:hAnsi="Times New Roman"/>
          <w:i/>
          <w:sz w:val="24"/>
          <w:szCs w:val="24"/>
        </w:rPr>
        <w:t>cţiune în curs de realizare.</w:t>
      </w:r>
    </w:p>
    <w:p w:rsidR="00314C1D" w:rsidRPr="00A51795" w:rsidRDefault="00314C1D" w:rsidP="00314C1D">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2. Măsurile de eficientizare/minimizare a pierderilor de apă în reţelele de distribuţie </w:t>
      </w:r>
    </w:p>
    <w:p w:rsidR="00314C1D" w:rsidRPr="00A51795" w:rsidRDefault="00314C1D" w:rsidP="00314C1D">
      <w:pPr>
        <w:spacing w:after="0" w:line="240" w:lineRule="auto"/>
        <w:jc w:val="both"/>
        <w:rPr>
          <w:rFonts w:ascii="Times New Roman" w:hAnsi="Times New Roman"/>
          <w:sz w:val="24"/>
          <w:szCs w:val="24"/>
          <w:lang w:val="es-CO"/>
        </w:rPr>
      </w:pPr>
      <w:r w:rsidRPr="00A51795">
        <w:rPr>
          <w:rFonts w:ascii="Times New Roman" w:hAnsi="Times New Roman"/>
          <w:b/>
          <w:sz w:val="24"/>
          <w:szCs w:val="24"/>
          <w:lang w:val="fr-FR"/>
        </w:rPr>
        <w:t xml:space="preserve">-Refacerea branşamentelor de apă, care prezintă uzură înaintată </w:t>
      </w:r>
      <w:r w:rsidRPr="00A51795">
        <w:rPr>
          <w:rFonts w:ascii="Times New Roman" w:hAnsi="Times New Roman"/>
          <w:sz w:val="24"/>
          <w:szCs w:val="24"/>
          <w:lang w:val="es-CO"/>
        </w:rPr>
        <w:t xml:space="preserve">- refacerea unui număr de 585 branşamente de apă, care prezintă uzură </w:t>
      </w:r>
      <w:r w:rsidRPr="00A51795">
        <w:rPr>
          <w:rFonts w:ascii="Times New Roman" w:hAnsi="Times New Roman"/>
          <w:i/>
          <w:sz w:val="24"/>
          <w:szCs w:val="24"/>
          <w:lang w:val="es-CO"/>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314C1D" w:rsidRPr="00A51795" w:rsidRDefault="00314C1D" w:rsidP="00314C1D">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b/>
          <w:sz w:val="24"/>
          <w:szCs w:val="24"/>
          <w:lang w:val="fr-FR"/>
        </w:rPr>
        <w:t xml:space="preserve">- Inlocuirea conductelor cu un grad înaintat de uzură - </w:t>
      </w:r>
      <w:r w:rsidRPr="00A51795">
        <w:rPr>
          <w:rFonts w:ascii="Times New Roman" w:eastAsia="TimesNewRomanPSMT" w:hAnsi="Times New Roman"/>
          <w:bCs/>
          <w:sz w:val="24"/>
          <w:szCs w:val="24"/>
        </w:rPr>
        <w:t>î</w:t>
      </w:r>
      <w:r w:rsidRPr="00A51795">
        <w:rPr>
          <w:rFonts w:ascii="Times New Roman" w:eastAsia="TimesNewRomanPSMT" w:hAnsi="Times New Roman"/>
          <w:sz w:val="24"/>
          <w:szCs w:val="24"/>
        </w:rPr>
        <w:t xml:space="preserve">nlocuirea a 7,703 km de conducte care prezintă uzură </w:t>
      </w:r>
      <w:r w:rsidRPr="00A51795">
        <w:rPr>
          <w:rFonts w:ascii="Times New Roman" w:eastAsia="TimesNewRomanPSMT" w:hAnsi="Times New Roman"/>
          <w:i/>
          <w:sz w:val="24"/>
          <w:szCs w:val="24"/>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314C1D" w:rsidRPr="00A51795" w:rsidRDefault="00314C1D" w:rsidP="00314C1D">
      <w:pPr>
        <w:pStyle w:val="Heading2"/>
        <w:spacing w:before="0" w:line="240" w:lineRule="auto"/>
        <w:rPr>
          <w:rFonts w:ascii="Times New Roman" w:hAnsi="Times New Roman"/>
          <w:i/>
          <w:color w:val="auto"/>
          <w:sz w:val="24"/>
          <w:szCs w:val="24"/>
        </w:rPr>
      </w:pPr>
      <w:r w:rsidRPr="00A51795">
        <w:rPr>
          <w:rFonts w:ascii="Times New Roman" w:hAnsi="Times New Roman"/>
          <w:color w:val="auto"/>
          <w:sz w:val="24"/>
          <w:szCs w:val="24"/>
          <w:lang w:val="it-IT"/>
        </w:rPr>
        <w:lastRenderedPageBreak/>
        <w:t>Indicatorii propuşi / Indicatorii realizaţi</w:t>
      </w:r>
      <w:r w:rsidRPr="00A51795">
        <w:rPr>
          <w:rFonts w:ascii="Times New Roman" w:hAnsi="Times New Roman"/>
          <w:b w:val="0"/>
          <w:color w:val="auto"/>
          <w:sz w:val="24"/>
          <w:szCs w:val="24"/>
          <w:lang w:val="it-IT"/>
        </w:rPr>
        <w:t xml:space="preserve">: - </w:t>
      </w:r>
      <w:r w:rsidRPr="00A51795">
        <w:rPr>
          <w:rFonts w:ascii="Times New Roman" w:hAnsi="Times New Roman"/>
          <w:color w:val="auto"/>
          <w:sz w:val="24"/>
          <w:szCs w:val="24"/>
        </w:rPr>
        <w:t xml:space="preserve">Randamentul reţelei de aducţiune şi de distribuţie a apei potabile, exprimat ca: “%” pierderi / km reţea de distribuţie a apei potabile </w:t>
      </w:r>
      <w:r w:rsidRPr="00A51795">
        <w:rPr>
          <w:rFonts w:ascii="Times New Roman" w:hAnsi="Times New Roman"/>
          <w:i/>
          <w:color w:val="auto"/>
          <w:sz w:val="24"/>
          <w:szCs w:val="24"/>
        </w:rPr>
        <w:t xml:space="preserve">= </w:t>
      </w:r>
      <w:r w:rsidRPr="00A51795">
        <w:rPr>
          <w:rFonts w:ascii="Times New Roman" w:hAnsi="Times New Roman"/>
          <w:b w:val="0"/>
          <w:i/>
          <w:color w:val="auto"/>
          <w:sz w:val="24"/>
          <w:szCs w:val="24"/>
        </w:rPr>
        <w:t>6194 m</w:t>
      </w:r>
      <w:r w:rsidRPr="00A51795">
        <w:rPr>
          <w:rFonts w:ascii="Times New Roman" w:hAnsi="Times New Roman"/>
          <w:b w:val="0"/>
          <w:i/>
          <w:color w:val="auto"/>
          <w:sz w:val="24"/>
          <w:szCs w:val="24"/>
          <w:vertAlign w:val="superscript"/>
        </w:rPr>
        <w:t>3</w:t>
      </w:r>
      <w:r w:rsidRPr="00A51795">
        <w:rPr>
          <w:rFonts w:ascii="Times New Roman" w:hAnsi="Times New Roman"/>
          <w:b w:val="0"/>
          <w:i/>
          <w:color w:val="auto"/>
          <w:sz w:val="24"/>
          <w:szCs w:val="24"/>
        </w:rPr>
        <w:t>/km (realizat in sem. I 2018).</w:t>
      </w:r>
    </w:p>
    <w:p w:rsidR="00314C1D" w:rsidRPr="00A51795" w:rsidRDefault="00314C1D" w:rsidP="00314C1D">
      <w:pPr>
        <w:spacing w:after="0" w:line="240" w:lineRule="auto"/>
        <w:jc w:val="both"/>
        <w:rPr>
          <w:rFonts w:ascii="Times New Roman" w:hAnsi="Times New Roman"/>
          <w:i/>
          <w:sz w:val="24"/>
          <w:szCs w:val="24"/>
        </w:rPr>
      </w:pPr>
      <w:r w:rsidRPr="00A51795">
        <w:rPr>
          <w:rFonts w:ascii="Times New Roman" w:hAnsi="Times New Roman"/>
          <w:b/>
          <w:sz w:val="24"/>
          <w:szCs w:val="24"/>
        </w:rPr>
        <w:t>3.</w:t>
      </w:r>
      <w:r w:rsidRPr="00A51795">
        <w:rPr>
          <w:rFonts w:ascii="Times New Roman" w:hAnsi="Times New Roman"/>
          <w:b/>
          <w:i/>
          <w:sz w:val="24"/>
          <w:szCs w:val="24"/>
        </w:rPr>
        <w:t xml:space="preserve"> </w:t>
      </w:r>
      <w:r w:rsidRPr="00A51795">
        <w:rPr>
          <w:rFonts w:ascii="Times New Roman" w:hAnsi="Times New Roman"/>
          <w:b/>
          <w:sz w:val="24"/>
          <w:szCs w:val="24"/>
        </w:rPr>
        <w:t>Inlocuirea branşamentelor din plumb sau alte materiale necorespunzătoare cu branşamente din materiale modern</w:t>
      </w:r>
      <w:r w:rsidRPr="00A51795">
        <w:rPr>
          <w:rFonts w:ascii="Times New Roman" w:hAnsi="Times New Roman"/>
          <w:sz w:val="24"/>
          <w:szCs w:val="24"/>
        </w:rPr>
        <w:t xml:space="preserve"> – acţiune realizata.</w:t>
      </w:r>
      <w:r w:rsidRPr="00A51795">
        <w:rPr>
          <w:rFonts w:ascii="Times New Roman" w:hAnsi="Times New Roman"/>
          <w:i/>
          <w:sz w:val="24"/>
          <w:szCs w:val="24"/>
        </w:rPr>
        <w:t xml:space="preserve"> </w:t>
      </w:r>
    </w:p>
    <w:p w:rsidR="00314C1D" w:rsidRPr="00A51795" w:rsidRDefault="00314C1D" w:rsidP="00314C1D">
      <w:pPr>
        <w:spacing w:after="0" w:line="240" w:lineRule="auto"/>
        <w:jc w:val="both"/>
        <w:rPr>
          <w:rFonts w:ascii="Times New Roman" w:hAnsi="Times New Roman"/>
          <w:i/>
          <w:sz w:val="24"/>
          <w:szCs w:val="24"/>
        </w:rPr>
      </w:pPr>
      <w:r w:rsidRPr="00A51795">
        <w:rPr>
          <w:rFonts w:ascii="Times New Roman" w:hAnsi="Times New Roman"/>
          <w:b/>
          <w:sz w:val="24"/>
          <w:szCs w:val="24"/>
        </w:rPr>
        <w:t xml:space="preserve">4. Înlocuirea vanelor şi robinetelor, precum şi a fitingăriei care prezintă uzură înaintată </w:t>
      </w:r>
      <w:r w:rsidRPr="00A51795">
        <w:rPr>
          <w:rFonts w:ascii="Times New Roman" w:hAnsi="Times New Roman"/>
          <w:sz w:val="24"/>
          <w:szCs w:val="24"/>
          <w:lang w:val="es-CO"/>
        </w:rPr>
        <w:t>-</w:t>
      </w:r>
      <w:r w:rsidRPr="00A51795">
        <w:rPr>
          <w:rFonts w:ascii="Times New Roman" w:hAnsi="Times New Roman"/>
          <w:sz w:val="24"/>
          <w:szCs w:val="24"/>
        </w:rPr>
        <w:t xml:space="preserve"> înlocuirea unui număr de 185 de vane şi a unui număr 394 de hidranţi ce prezintă uzură </w:t>
      </w:r>
      <w:r w:rsidRPr="00A51795">
        <w:rPr>
          <w:rFonts w:ascii="Times New Roman" w:hAnsi="Times New Roman"/>
          <w:i/>
          <w:sz w:val="24"/>
          <w:szCs w:val="24"/>
        </w:rPr>
        <w:t>-</w:t>
      </w:r>
      <w:r w:rsidRPr="00A51795">
        <w:rPr>
          <w:rFonts w:ascii="Times New Roman" w:hAnsi="Times New Roman"/>
          <w:i/>
          <w:sz w:val="24"/>
          <w:szCs w:val="24"/>
          <w:lang w:val="fr-FR"/>
        </w:rPr>
        <w:t xml:space="preserve"> a</w:t>
      </w:r>
      <w:r w:rsidRPr="00A51795">
        <w:rPr>
          <w:rFonts w:ascii="Times New Roman" w:hAnsi="Times New Roman"/>
          <w:i/>
          <w:sz w:val="24"/>
          <w:szCs w:val="24"/>
        </w:rPr>
        <w:t>cţiune în curs de realizare.</w:t>
      </w:r>
    </w:p>
    <w:p w:rsidR="00314C1D" w:rsidRPr="00A51795" w:rsidRDefault="00314C1D" w:rsidP="00314C1D">
      <w:pPr>
        <w:pStyle w:val="Heading2"/>
        <w:spacing w:before="0" w:line="240" w:lineRule="auto"/>
        <w:jc w:val="both"/>
        <w:rPr>
          <w:rFonts w:ascii="Times New Roman" w:hAnsi="Times New Roman"/>
          <w:b w:val="0"/>
          <w:color w:val="auto"/>
          <w:sz w:val="24"/>
          <w:szCs w:val="24"/>
        </w:rPr>
      </w:pPr>
      <w:r w:rsidRPr="00A51795">
        <w:rPr>
          <w:rFonts w:ascii="Times New Roman" w:hAnsi="Times New Roman"/>
          <w:b w:val="0"/>
          <w:i/>
          <w:color w:val="auto"/>
          <w:sz w:val="24"/>
          <w:szCs w:val="24"/>
          <w:lang w:val="it-IT"/>
        </w:rPr>
        <w:t>Indicatorii propuşi / Indicatorii realizaţi:</w:t>
      </w:r>
      <w:r w:rsidRPr="00A51795">
        <w:rPr>
          <w:rFonts w:ascii="Times New Roman" w:hAnsi="Times New Roman"/>
          <w:b w:val="0"/>
          <w:color w:val="auto"/>
          <w:sz w:val="24"/>
          <w:szCs w:val="24"/>
          <w:lang w:val="it-IT"/>
        </w:rPr>
        <w:t xml:space="preserve"> - </w:t>
      </w:r>
      <w:r w:rsidRPr="00A51795">
        <w:rPr>
          <w:rFonts w:ascii="Times New Roman" w:hAnsi="Times New Roman"/>
          <w:b w:val="0"/>
          <w:color w:val="auto"/>
          <w:sz w:val="24"/>
          <w:szCs w:val="24"/>
        </w:rPr>
        <w:t>Randamentul reţelei de aducţiune şi de distribuţie a apei potabile, exprimat ca: “%” apă facturată şi contorizată din apa produsă = 77,92 %.</w:t>
      </w:r>
    </w:p>
    <w:p w:rsidR="00314C1D" w:rsidRPr="00A51795" w:rsidRDefault="00314C1D" w:rsidP="00314C1D">
      <w:pPr>
        <w:autoSpaceDE w:val="0"/>
        <w:autoSpaceDN w:val="0"/>
        <w:adjustRightInd w:val="0"/>
        <w:spacing w:after="0" w:line="240" w:lineRule="auto"/>
        <w:jc w:val="both"/>
        <w:rPr>
          <w:rFonts w:ascii="Times New Roman" w:hAnsi="Times New Roman"/>
          <w:b/>
          <w:bCs/>
          <w:sz w:val="24"/>
          <w:szCs w:val="24"/>
          <w:lang w:val="fr-FR"/>
        </w:rPr>
      </w:pPr>
      <w:r w:rsidRPr="00A51795">
        <w:rPr>
          <w:rFonts w:ascii="Times New Roman" w:hAnsi="Times New Roman"/>
          <w:b/>
          <w:sz w:val="24"/>
          <w:szCs w:val="24"/>
          <w:lang w:val="fr-FR"/>
        </w:rPr>
        <w:t xml:space="preserve">  PM 04-05 </w:t>
      </w:r>
      <w:r w:rsidRPr="00A51795">
        <w:rPr>
          <w:rFonts w:ascii="Times New Roman" w:hAnsi="Times New Roman"/>
          <w:b/>
          <w:bCs/>
          <w:sz w:val="24"/>
          <w:szCs w:val="24"/>
          <w:lang w:val="fr-FR"/>
        </w:rPr>
        <w:t>Existenţa unor zone din municipiu în afara reţelei de apă şi canalizare</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i/>
          <w:sz w:val="24"/>
          <w:szCs w:val="24"/>
        </w:rPr>
        <w:t>Actiunea:</w:t>
      </w:r>
      <w:r w:rsidRPr="00A51795">
        <w:rPr>
          <w:rFonts w:ascii="Times New Roman" w:hAnsi="Times New Roman"/>
          <w:sz w:val="24"/>
          <w:szCs w:val="24"/>
        </w:rPr>
        <w:t xml:space="preserve"> “%” din totalul lungimii străzilor din municipiul Bucureşti echipate cu reţea de alimentare cu apă potabilă şi canalizare - </w:t>
      </w:r>
      <w:r w:rsidRPr="00A51795">
        <w:rPr>
          <w:rFonts w:ascii="Times New Roman" w:hAnsi="Times New Roman"/>
          <w:bCs/>
          <w:sz w:val="24"/>
          <w:szCs w:val="24"/>
        </w:rPr>
        <w:t xml:space="preserve">Ȋn 2018 populaţia racordată la canalizare/populaţia totală a Municipiului Bucureşti: 98% </w:t>
      </w:r>
      <w:r w:rsidRPr="00A51795">
        <w:rPr>
          <w:rFonts w:ascii="Times New Roman" w:hAnsi="Times New Roman"/>
          <w:bCs/>
          <w:i/>
          <w:sz w:val="24"/>
          <w:szCs w:val="24"/>
        </w:rPr>
        <w:t xml:space="preserve">- </w:t>
      </w:r>
      <w:r w:rsidRPr="00A51795">
        <w:rPr>
          <w:rFonts w:ascii="Times New Roman" w:hAnsi="Times New Roman"/>
          <w:i/>
          <w:sz w:val="24"/>
          <w:szCs w:val="24"/>
        </w:rPr>
        <w:t>acţiune în curs de realizare</w:t>
      </w:r>
      <w:r w:rsidRPr="00A51795">
        <w:rPr>
          <w:rFonts w:ascii="Times New Roman" w:hAnsi="Times New Roman"/>
          <w:sz w:val="24"/>
          <w:szCs w:val="24"/>
        </w:rPr>
        <w:t>.</w:t>
      </w:r>
    </w:p>
    <w:p w:rsidR="00314C1D" w:rsidRPr="00A51795" w:rsidRDefault="00314C1D" w:rsidP="00314C1D">
      <w:pPr>
        <w:spacing w:after="0" w:line="240" w:lineRule="auto"/>
        <w:jc w:val="both"/>
        <w:rPr>
          <w:rFonts w:ascii="Times New Roman" w:hAnsi="Times New Roman"/>
          <w:i/>
          <w:sz w:val="24"/>
          <w:szCs w:val="24"/>
        </w:rPr>
      </w:pPr>
      <w:r w:rsidRPr="00A51795">
        <w:rPr>
          <w:rFonts w:ascii="Times New Roman" w:hAnsi="Times New Roman"/>
          <w:b/>
          <w:i/>
          <w:sz w:val="24"/>
          <w:szCs w:val="24"/>
          <w:lang w:val="fr-FR"/>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cţiunile în curs de realizare sunt acţiuni permanente.</w:t>
      </w:r>
    </w:p>
    <w:p w:rsidR="00314C1D" w:rsidRPr="00A51795" w:rsidRDefault="00314C1D" w:rsidP="00314C1D">
      <w:pPr>
        <w:spacing w:after="0" w:line="240" w:lineRule="auto"/>
      </w:pPr>
    </w:p>
    <w:p w:rsidR="00314C1D" w:rsidRPr="00A51795" w:rsidRDefault="00314C1D" w:rsidP="006867BF">
      <w:pPr>
        <w:pStyle w:val="ListParagraph"/>
        <w:numPr>
          <w:ilvl w:val="0"/>
          <w:numId w:val="57"/>
        </w:numPr>
        <w:spacing w:after="0" w:line="240" w:lineRule="auto"/>
        <w:rPr>
          <w:rFonts w:ascii="Times New Roman" w:hAnsi="Times New Roman"/>
          <w:b/>
          <w:i/>
          <w:shadow/>
          <w:sz w:val="24"/>
          <w:szCs w:val="24"/>
        </w:rPr>
      </w:pPr>
      <w:r w:rsidRPr="00A51795">
        <w:rPr>
          <w:rFonts w:ascii="Times New Roman" w:hAnsi="Times New Roman"/>
          <w:b/>
          <w:i/>
          <w:shadow/>
          <w:sz w:val="24"/>
          <w:szCs w:val="24"/>
        </w:rPr>
        <w:t>Calitatea şi cantitatea apei potabile</w:t>
      </w:r>
    </w:p>
    <w:p w:rsidR="00314C1D" w:rsidRPr="00A51795" w:rsidRDefault="00314C1D" w:rsidP="00FB303E">
      <w:pPr>
        <w:pStyle w:val="ListParagraph"/>
        <w:numPr>
          <w:ilvl w:val="0"/>
          <w:numId w:val="39"/>
        </w:numPr>
        <w:spacing w:after="0" w:line="240" w:lineRule="auto"/>
        <w:ind w:left="720"/>
        <w:rPr>
          <w:rFonts w:ascii="Times New Roman" w:hAnsi="Times New Roman"/>
          <w:b/>
          <w:i/>
          <w:shadow/>
          <w:sz w:val="24"/>
          <w:szCs w:val="24"/>
        </w:rPr>
      </w:pPr>
      <w:r w:rsidRPr="00A51795">
        <w:rPr>
          <w:rFonts w:ascii="Times New Roman" w:hAnsi="Times New Roman"/>
          <w:b/>
          <w:bCs/>
          <w:i/>
          <w:sz w:val="24"/>
          <w:szCs w:val="24"/>
          <w:lang w:val="ro-RO"/>
        </w:rPr>
        <w:t xml:space="preserve">A.N. Apele Române </w:t>
      </w:r>
      <w:r w:rsidRPr="00A51795">
        <w:rPr>
          <w:rFonts w:ascii="Times New Roman" w:hAnsi="Times New Roman"/>
          <w:b/>
          <w:i/>
          <w:sz w:val="24"/>
          <w:szCs w:val="24"/>
          <w:lang w:val="ro-RO"/>
        </w:rPr>
        <w:t>- S.G.A. Ilfov-București</w:t>
      </w:r>
    </w:p>
    <w:p w:rsidR="00314C1D" w:rsidRPr="00A51795" w:rsidRDefault="00314C1D" w:rsidP="00314C1D">
      <w:pPr>
        <w:spacing w:after="0" w:line="240" w:lineRule="auto"/>
        <w:jc w:val="both"/>
        <w:rPr>
          <w:rFonts w:ascii="Times New Roman" w:hAnsi="Times New Roman"/>
          <w:sz w:val="24"/>
          <w:szCs w:val="24"/>
        </w:rPr>
      </w:pPr>
      <w:r w:rsidRPr="00A51795">
        <w:rPr>
          <w:rFonts w:ascii="Times New Roman" w:hAnsi="Times New Roman"/>
          <w:b/>
          <w:bCs/>
          <w:sz w:val="24"/>
          <w:szCs w:val="24"/>
          <w:lang w:val="fr-FR"/>
        </w:rPr>
        <w:t>PM 04-06</w:t>
      </w:r>
      <w:r w:rsidRPr="00A51795">
        <w:rPr>
          <w:rFonts w:ascii="Times New Roman" w:hAnsi="Times New Roman"/>
          <w:bCs/>
          <w:sz w:val="24"/>
          <w:szCs w:val="24"/>
          <w:lang w:val="fr-FR"/>
        </w:rPr>
        <w:t xml:space="preserve"> </w:t>
      </w:r>
      <w:r w:rsidRPr="00A51795">
        <w:rPr>
          <w:rFonts w:ascii="Times New Roman" w:hAnsi="Times New Roman"/>
          <w:b/>
          <w:sz w:val="24"/>
          <w:szCs w:val="24"/>
          <w:lang w:val="fr-FR"/>
        </w:rPr>
        <w:t xml:space="preserve">Nerespectarea prevederilor legale privind zonele de protecţie sanitară pentru sursele de apă, inclusiv pentru aducţiunile de apă </w:t>
      </w:r>
      <w:r w:rsidRPr="00A51795">
        <w:rPr>
          <w:rFonts w:ascii="Times New Roman" w:hAnsi="Times New Roman"/>
          <w:sz w:val="24"/>
          <w:szCs w:val="24"/>
        </w:rPr>
        <w:t xml:space="preserve">– </w:t>
      </w:r>
      <w:r w:rsidRPr="00A51795">
        <w:rPr>
          <w:rFonts w:ascii="Times New Roman" w:hAnsi="Times New Roman"/>
          <w:i/>
          <w:sz w:val="24"/>
          <w:szCs w:val="24"/>
        </w:rPr>
        <w:t>1</w:t>
      </w:r>
      <w:r w:rsidRPr="00A51795">
        <w:rPr>
          <w:rFonts w:ascii="Times New Roman" w:hAnsi="Times New Roman"/>
          <w:sz w:val="24"/>
          <w:szCs w:val="24"/>
        </w:rPr>
        <w:t xml:space="preserve">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realizată permanent</w:t>
      </w:r>
      <w:r w:rsidR="006867BF" w:rsidRPr="00A51795">
        <w:rPr>
          <w:rFonts w:ascii="Times New Roman" w:hAnsi="Times New Roman"/>
          <w:b/>
          <w:bCs/>
          <w:i/>
          <w:sz w:val="24"/>
          <w:szCs w:val="24"/>
          <w:lang w:val="ro-RO"/>
        </w:rPr>
        <w:t>.</w:t>
      </w:r>
    </w:p>
    <w:p w:rsidR="00314C1D" w:rsidRPr="00A51795" w:rsidRDefault="00314C1D" w:rsidP="00314C1D">
      <w:pPr>
        <w:spacing w:after="0" w:line="240" w:lineRule="auto"/>
        <w:jc w:val="both"/>
        <w:rPr>
          <w:rFonts w:ascii="Times New Roman" w:hAnsi="Times New Roman"/>
          <w:sz w:val="24"/>
          <w:szCs w:val="24"/>
        </w:rPr>
      </w:pPr>
    </w:p>
    <w:p w:rsidR="00314C1D" w:rsidRPr="00A51795" w:rsidRDefault="00314C1D" w:rsidP="00FB303E">
      <w:pPr>
        <w:pStyle w:val="ListParagraph"/>
        <w:numPr>
          <w:ilvl w:val="0"/>
          <w:numId w:val="39"/>
        </w:numPr>
        <w:spacing w:after="0" w:line="240" w:lineRule="auto"/>
        <w:ind w:left="720"/>
        <w:rPr>
          <w:rFonts w:ascii="Times New Roman" w:hAnsi="Times New Roman"/>
          <w:bCs/>
          <w:i/>
          <w:sz w:val="24"/>
          <w:szCs w:val="24"/>
        </w:rPr>
      </w:pPr>
      <w:r w:rsidRPr="00A51795">
        <w:rPr>
          <w:rFonts w:ascii="Times New Roman" w:hAnsi="Times New Roman"/>
          <w:bCs/>
          <w:i/>
          <w:sz w:val="24"/>
          <w:szCs w:val="24"/>
          <w:lang w:val="ro-RO"/>
        </w:rPr>
        <w:t>Apa Nova Bucureşti</w:t>
      </w:r>
    </w:p>
    <w:p w:rsidR="00314C1D" w:rsidRPr="00A51795" w:rsidRDefault="00314C1D" w:rsidP="00330668">
      <w:pPr>
        <w:spacing w:after="0" w:line="240" w:lineRule="auto"/>
        <w:jc w:val="both"/>
        <w:rPr>
          <w:rFonts w:ascii="Times New Roman" w:hAnsi="Times New Roman"/>
          <w:i/>
          <w:sz w:val="24"/>
          <w:szCs w:val="24"/>
          <w:lang w:val="it-IT"/>
        </w:rPr>
      </w:pPr>
      <w:r w:rsidRPr="00A51795">
        <w:rPr>
          <w:rFonts w:ascii="Times New Roman" w:hAnsi="Times New Roman"/>
          <w:bCs/>
          <w:i/>
          <w:sz w:val="24"/>
          <w:szCs w:val="24"/>
          <w:lang w:val="fr-FR"/>
        </w:rPr>
        <w:t xml:space="preserve">PM </w:t>
      </w:r>
      <w:r w:rsidR="008E0F60" w:rsidRPr="00A51795">
        <w:rPr>
          <w:rFonts w:ascii="Times New Roman" w:hAnsi="Times New Roman"/>
          <w:bCs/>
          <w:i/>
          <w:sz w:val="24"/>
          <w:szCs w:val="24"/>
          <w:lang w:val="fr-FR"/>
        </w:rPr>
        <w:t>0</w:t>
      </w:r>
      <w:r w:rsidRPr="00A51795">
        <w:rPr>
          <w:rFonts w:ascii="Times New Roman" w:hAnsi="Times New Roman"/>
          <w:bCs/>
          <w:i/>
          <w:sz w:val="24"/>
          <w:szCs w:val="24"/>
          <w:lang w:val="fr-FR"/>
        </w:rPr>
        <w:t>4-</w:t>
      </w:r>
      <w:r w:rsidR="008E0F60" w:rsidRPr="00A51795">
        <w:rPr>
          <w:rFonts w:ascii="Times New Roman" w:hAnsi="Times New Roman"/>
          <w:bCs/>
          <w:i/>
          <w:sz w:val="24"/>
          <w:szCs w:val="24"/>
          <w:lang w:val="fr-FR"/>
        </w:rPr>
        <w:t>0</w:t>
      </w:r>
      <w:r w:rsidRPr="00A51795">
        <w:rPr>
          <w:rFonts w:ascii="Times New Roman" w:hAnsi="Times New Roman"/>
          <w:bCs/>
          <w:i/>
          <w:sz w:val="24"/>
          <w:szCs w:val="24"/>
          <w:lang w:val="fr-FR"/>
        </w:rPr>
        <w:t xml:space="preserve">6 </w:t>
      </w:r>
      <w:r w:rsidRPr="00A51795">
        <w:rPr>
          <w:rFonts w:ascii="Times New Roman" w:hAnsi="Times New Roman"/>
          <w:sz w:val="24"/>
          <w:szCs w:val="24"/>
          <w:lang w:val="fr-FR"/>
        </w:rPr>
        <w:t xml:space="preserve">Nerespectarea prevederilor legale privind zonele de protecţie sanitară pentru sursele de apă, inclusiv pentru aducţiunile de apă </w:t>
      </w:r>
      <w:r w:rsidRPr="00A51795">
        <w:rPr>
          <w:rFonts w:ascii="Times New Roman" w:hAnsi="Times New Roman"/>
          <w:sz w:val="24"/>
          <w:szCs w:val="24"/>
          <w:lang w:val="ro-RO"/>
        </w:rPr>
        <w:t xml:space="preserve">– </w:t>
      </w:r>
      <w:r w:rsidRPr="00A51795">
        <w:rPr>
          <w:rFonts w:ascii="Times New Roman" w:hAnsi="Times New Roman"/>
          <w:i/>
          <w:sz w:val="24"/>
          <w:szCs w:val="24"/>
          <w:lang w:val="ro-RO"/>
        </w:rPr>
        <w:t xml:space="preserve">1 acţiune realizata </w:t>
      </w:r>
      <w:r w:rsidRPr="00A51795">
        <w:rPr>
          <w:rFonts w:ascii="Times New Roman" w:hAnsi="Times New Roman"/>
          <w:i/>
          <w:sz w:val="24"/>
        </w:rPr>
        <w:t xml:space="preserve">(finalizata) </w:t>
      </w:r>
      <w:r w:rsidRPr="00A51795">
        <w:rPr>
          <w:rFonts w:ascii="Times New Roman" w:hAnsi="Times New Roman"/>
          <w:i/>
          <w:sz w:val="24"/>
          <w:szCs w:val="24"/>
          <w:lang w:val="it-IT"/>
        </w:rPr>
        <w:t xml:space="preserve">PM </w:t>
      </w:r>
      <w:r w:rsidR="008E0F60" w:rsidRPr="00A51795">
        <w:rPr>
          <w:rFonts w:ascii="Times New Roman" w:hAnsi="Times New Roman"/>
          <w:i/>
          <w:sz w:val="24"/>
          <w:szCs w:val="24"/>
          <w:lang w:val="it-IT"/>
        </w:rPr>
        <w:t>0</w:t>
      </w:r>
      <w:r w:rsidRPr="00A51795">
        <w:rPr>
          <w:rFonts w:ascii="Times New Roman" w:hAnsi="Times New Roman"/>
          <w:i/>
          <w:sz w:val="24"/>
          <w:szCs w:val="24"/>
          <w:lang w:val="it-IT"/>
        </w:rPr>
        <w:t>4-</w:t>
      </w:r>
      <w:r w:rsidR="008E0F60" w:rsidRPr="00A51795">
        <w:rPr>
          <w:rFonts w:ascii="Times New Roman" w:hAnsi="Times New Roman"/>
          <w:i/>
          <w:sz w:val="24"/>
          <w:szCs w:val="24"/>
          <w:lang w:val="it-IT"/>
        </w:rPr>
        <w:t>0</w:t>
      </w:r>
      <w:r w:rsidRPr="00A51795">
        <w:rPr>
          <w:rFonts w:ascii="Times New Roman" w:hAnsi="Times New Roman"/>
          <w:i/>
          <w:sz w:val="24"/>
          <w:szCs w:val="24"/>
          <w:lang w:val="it-IT"/>
        </w:rPr>
        <w:t xml:space="preserve">6 </w:t>
      </w:r>
      <w:r w:rsidRPr="00A51795">
        <w:rPr>
          <w:rFonts w:ascii="Times New Roman" w:hAnsi="Times New Roman"/>
          <w:i/>
          <w:sz w:val="24"/>
          <w:szCs w:val="24"/>
          <w:lang w:val="ro-RO"/>
        </w:rPr>
        <w:t>(</w:t>
      </w:r>
      <w:r w:rsidRPr="00A51795">
        <w:rPr>
          <w:rFonts w:ascii="Times New Roman" w:hAnsi="Times New Roman"/>
          <w:i/>
          <w:sz w:val="24"/>
          <w:szCs w:val="24"/>
          <w:lang w:val="it-IT"/>
        </w:rPr>
        <w:t>pct. 1).</w:t>
      </w:r>
    </w:p>
    <w:p w:rsidR="00314C1D" w:rsidRPr="00A51795" w:rsidRDefault="00314C1D" w:rsidP="00330668">
      <w:pPr>
        <w:spacing w:after="0" w:line="240" w:lineRule="auto"/>
        <w:jc w:val="both"/>
        <w:rPr>
          <w:rStyle w:val="part"/>
          <w:rFonts w:ascii="Times New Roman" w:eastAsia="Times New Roman" w:hAnsi="Times New Roman"/>
          <w:i/>
          <w:sz w:val="24"/>
          <w:szCs w:val="24"/>
          <w:lang w:val="fr-FR" w:eastAsia="ro-RO"/>
        </w:rPr>
      </w:pPr>
      <w:r w:rsidRPr="00A51795">
        <w:rPr>
          <w:rFonts w:ascii="Times New Roman" w:hAnsi="Times New Roman"/>
          <w:i/>
          <w:sz w:val="24"/>
          <w:szCs w:val="24"/>
        </w:rPr>
        <w:t>Acţiunile de:</w:t>
      </w:r>
      <w:r w:rsidRPr="00A51795">
        <w:rPr>
          <w:rFonts w:ascii="Times New Roman" w:hAnsi="Times New Roman"/>
          <w:sz w:val="24"/>
          <w:szCs w:val="24"/>
        </w:rPr>
        <w:t xml:space="preserve"> </w:t>
      </w:r>
      <w:r w:rsidRPr="00A51795">
        <w:rPr>
          <w:rFonts w:ascii="Times New Roman" w:hAnsi="Times New Roman"/>
          <w:sz w:val="24"/>
          <w:szCs w:val="24"/>
          <w:lang w:val="fr-FR"/>
        </w:rPr>
        <w:t xml:space="preserve"> Instituire a zonei de protecţie; </w:t>
      </w:r>
      <w:r w:rsidRPr="00A51795">
        <w:rPr>
          <w:rStyle w:val="ppar"/>
          <w:rFonts w:ascii="Times New Roman" w:hAnsi="Times New Roman"/>
          <w:sz w:val="24"/>
          <w:szCs w:val="24"/>
          <w:lang w:val="fr-FR"/>
        </w:rPr>
        <w:t xml:space="preserve">Dimensionarea zonelor corespunzătoare de protecţie - </w:t>
      </w:r>
      <w:r w:rsidRPr="00A51795">
        <w:rPr>
          <w:rStyle w:val="part"/>
          <w:rFonts w:ascii="Times New Roman" w:eastAsia="Times New Roman" w:hAnsi="Times New Roman"/>
          <w:i/>
          <w:sz w:val="24"/>
          <w:szCs w:val="24"/>
          <w:lang w:val="fr-FR" w:eastAsia="ro-RO"/>
        </w:rPr>
        <w:t>Măsurile sunt realizate, nu mai sunt de actualitate.</w:t>
      </w:r>
    </w:p>
    <w:p w:rsidR="000216D3" w:rsidRPr="00A51795" w:rsidRDefault="000216D3" w:rsidP="00C22DA8">
      <w:pPr>
        <w:pStyle w:val="ListParagraph"/>
        <w:spacing w:after="0" w:line="240" w:lineRule="auto"/>
        <w:ind w:left="360"/>
        <w:rPr>
          <w:rFonts w:ascii="Times New Roman" w:hAnsi="Times New Roman"/>
          <w:b/>
          <w:i/>
          <w:shadow/>
          <w:sz w:val="24"/>
          <w:szCs w:val="24"/>
        </w:rPr>
      </w:pPr>
    </w:p>
    <w:p w:rsidR="00B942E5" w:rsidRPr="00A51795" w:rsidRDefault="00A84A3D" w:rsidP="00B942E5">
      <w:pPr>
        <w:autoSpaceDE w:val="0"/>
        <w:autoSpaceDN w:val="0"/>
        <w:adjustRightInd w:val="0"/>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u w:val="single"/>
          <w:lang w:val="ro-RO"/>
        </w:rPr>
        <w:t xml:space="preserve"> </w:t>
      </w:r>
      <w:r w:rsidR="009E418A" w:rsidRPr="00A51795">
        <w:rPr>
          <w:rFonts w:ascii="Times New Roman" w:hAnsi="Times New Roman"/>
          <w:b/>
          <w:bCs/>
          <w:i/>
          <w:sz w:val="24"/>
          <w:szCs w:val="24"/>
          <w:u w:val="single"/>
          <w:lang w:val="ro-RO"/>
        </w:rPr>
        <w:t>În semestrul II</w:t>
      </w:r>
      <w:r w:rsidR="00B942E5" w:rsidRPr="00A51795">
        <w:rPr>
          <w:rFonts w:ascii="Times New Roman" w:hAnsi="Times New Roman"/>
          <w:b/>
          <w:bCs/>
          <w:i/>
          <w:sz w:val="24"/>
          <w:szCs w:val="24"/>
        </w:rPr>
        <w:t xml:space="preserve"> </w:t>
      </w:r>
      <w:r w:rsidR="00B942E5" w:rsidRPr="00A51795">
        <w:rPr>
          <w:rFonts w:ascii="Times New Roman" w:hAnsi="Times New Roman"/>
          <w:b/>
          <w:bCs/>
          <w:i/>
          <w:sz w:val="24"/>
          <w:szCs w:val="24"/>
          <w:lang w:val="ro-RO"/>
        </w:rPr>
        <w:t>in total au fost</w:t>
      </w:r>
      <w:r w:rsidR="00E261E1" w:rsidRPr="00A51795">
        <w:rPr>
          <w:rFonts w:ascii="Times New Roman" w:hAnsi="Times New Roman"/>
          <w:b/>
          <w:bCs/>
          <w:i/>
          <w:sz w:val="24"/>
          <w:szCs w:val="24"/>
          <w:lang w:val="ro-RO"/>
        </w:rPr>
        <w:t xml:space="preserve"> </w:t>
      </w:r>
      <w:r w:rsidR="00B942E5" w:rsidRPr="00A51795">
        <w:rPr>
          <w:rFonts w:ascii="Times New Roman" w:hAnsi="Times New Roman"/>
          <w:b/>
          <w:bCs/>
          <w:i/>
          <w:sz w:val="24"/>
          <w:szCs w:val="24"/>
          <w:lang w:val="ro-RO"/>
        </w:rPr>
        <w:t>2</w:t>
      </w:r>
      <w:r w:rsidR="00E261E1" w:rsidRPr="00A51795">
        <w:rPr>
          <w:rFonts w:ascii="Times New Roman" w:hAnsi="Times New Roman"/>
          <w:b/>
          <w:bCs/>
          <w:i/>
          <w:sz w:val="24"/>
          <w:szCs w:val="24"/>
          <w:lang w:val="ro-RO"/>
        </w:rPr>
        <w:t>5</w:t>
      </w:r>
      <w:r w:rsidR="00B942E5" w:rsidRPr="00A51795">
        <w:rPr>
          <w:rFonts w:ascii="Times New Roman" w:hAnsi="Times New Roman"/>
          <w:b/>
          <w:bCs/>
          <w:i/>
          <w:sz w:val="24"/>
          <w:szCs w:val="24"/>
          <w:lang w:val="ro-RO"/>
        </w:rPr>
        <w:t xml:space="preserve"> actiuni:</w:t>
      </w:r>
    </w:p>
    <w:p w:rsidR="006867BF" w:rsidRPr="00A51795" w:rsidRDefault="00B942E5" w:rsidP="00C22DA8">
      <w:pPr>
        <w:autoSpaceDE w:val="0"/>
        <w:autoSpaceDN w:val="0"/>
        <w:adjustRightInd w:val="0"/>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ro-RO"/>
        </w:rPr>
        <w:t>-</w:t>
      </w: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Comisariatul Municipiului București a realizat</w:t>
      </w:r>
      <w:r w:rsidRPr="00A51795">
        <w:rPr>
          <w:rFonts w:ascii="Times New Roman" w:hAnsi="Times New Roman"/>
          <w:b/>
          <w:bCs/>
          <w:i/>
          <w:sz w:val="24"/>
          <w:szCs w:val="24"/>
          <w:lang w:val="ro-RO"/>
        </w:rPr>
        <w:t xml:space="preserve"> 8 acţiuni;</w:t>
      </w:r>
    </w:p>
    <w:p w:rsidR="000738A7" w:rsidRPr="00A51795" w:rsidRDefault="00B942E5" w:rsidP="000738A7">
      <w:pPr>
        <w:autoSpaceDE w:val="0"/>
        <w:autoSpaceDN w:val="0"/>
        <w:adjustRightInd w:val="0"/>
        <w:spacing w:after="0" w:line="240" w:lineRule="auto"/>
        <w:jc w:val="both"/>
        <w:rPr>
          <w:rFonts w:ascii="Times New Roman" w:hAnsi="Times New Roman"/>
          <w:i/>
          <w:shadow/>
          <w:sz w:val="24"/>
          <w:szCs w:val="24"/>
          <w:lang w:val="en-GB"/>
        </w:rPr>
      </w:pPr>
      <w:r w:rsidRPr="00A51795">
        <w:rPr>
          <w:rFonts w:ascii="Times New Roman" w:hAnsi="Times New Roman"/>
          <w:b/>
          <w:bCs/>
          <w:i/>
          <w:sz w:val="24"/>
          <w:szCs w:val="24"/>
          <w:lang w:val="ro-RO"/>
        </w:rPr>
        <w:t xml:space="preserve">- A.N. Apele Române </w:t>
      </w:r>
      <w:r w:rsidRPr="00A51795">
        <w:rPr>
          <w:rFonts w:ascii="Times New Roman" w:hAnsi="Times New Roman"/>
          <w:b/>
          <w:i/>
          <w:sz w:val="24"/>
          <w:szCs w:val="24"/>
          <w:lang w:val="ro-RO"/>
        </w:rPr>
        <w:t>- S.G.A. Ilfov-București</w:t>
      </w:r>
      <w:r w:rsidR="005538E1" w:rsidRPr="00A51795">
        <w:rPr>
          <w:rFonts w:ascii="Times New Roman" w:hAnsi="Times New Roman"/>
          <w:b/>
          <w:i/>
          <w:sz w:val="24"/>
          <w:szCs w:val="24"/>
          <w:lang w:val="ro-RO"/>
        </w:rPr>
        <w:t xml:space="preserve"> </w:t>
      </w:r>
      <w:r w:rsidR="000738A7" w:rsidRPr="00A51795">
        <w:rPr>
          <w:rFonts w:ascii="Times New Roman" w:hAnsi="Times New Roman"/>
          <w:b/>
          <w:i/>
          <w:sz w:val="24"/>
          <w:szCs w:val="24"/>
          <w:lang w:val="ro-RO"/>
        </w:rPr>
        <w:t>are 8 actiuni</w:t>
      </w:r>
      <w:r w:rsidR="005538E1" w:rsidRPr="00A51795">
        <w:rPr>
          <w:rFonts w:ascii="Times New Roman" w:hAnsi="Times New Roman"/>
          <w:b/>
          <w:i/>
          <w:sz w:val="24"/>
          <w:szCs w:val="24"/>
          <w:lang w:val="ro-RO"/>
        </w:rPr>
        <w:t xml:space="preserve"> realizate</w:t>
      </w:r>
      <w:r w:rsidR="000738A7" w:rsidRPr="00A51795">
        <w:rPr>
          <w:rFonts w:ascii="Times New Roman" w:hAnsi="Times New Roman"/>
          <w:b/>
          <w:i/>
          <w:sz w:val="24"/>
          <w:szCs w:val="24"/>
          <w:lang w:val="ro-RO"/>
        </w:rPr>
        <w:t xml:space="preserve">, din care 4 actiuni sunt realizate permanent </w:t>
      </w:r>
      <w:r w:rsidR="000738A7" w:rsidRPr="00A51795">
        <w:rPr>
          <w:rFonts w:ascii="Times New Roman" w:hAnsi="Times New Roman"/>
          <w:i/>
          <w:sz w:val="24"/>
          <w:szCs w:val="24"/>
          <w:lang w:val="ro-RO"/>
        </w:rPr>
        <w:t xml:space="preserve">(+ 4 actiuni vechi, realizate inainte de sem. II 2018); </w:t>
      </w:r>
      <w:r w:rsidR="00BB484E" w:rsidRPr="00A51795">
        <w:rPr>
          <w:rFonts w:ascii="Times New Roman" w:hAnsi="Times New Roman"/>
          <w:i/>
          <w:sz w:val="24"/>
          <w:szCs w:val="24"/>
          <w:lang w:val="ro-RO"/>
        </w:rPr>
        <w:t xml:space="preserve"> </w:t>
      </w:r>
    </w:p>
    <w:p w:rsidR="00B74A19" w:rsidRPr="00A51795" w:rsidRDefault="00B74A19" w:rsidP="00C22DA8">
      <w:pPr>
        <w:autoSpaceDE w:val="0"/>
        <w:autoSpaceDN w:val="0"/>
        <w:adjustRightInd w:val="0"/>
        <w:spacing w:after="0" w:line="240" w:lineRule="auto"/>
        <w:jc w:val="both"/>
        <w:rPr>
          <w:rFonts w:ascii="Times New Roman" w:hAnsi="Times New Roman"/>
          <w:b/>
          <w:i/>
          <w:sz w:val="24"/>
          <w:szCs w:val="24"/>
        </w:rPr>
      </w:pPr>
      <w:r w:rsidRPr="00A51795">
        <w:rPr>
          <w:rFonts w:ascii="Times New Roman" w:hAnsi="Times New Roman"/>
          <w:b/>
          <w:i/>
          <w:sz w:val="24"/>
          <w:szCs w:val="24"/>
          <w:lang w:val="ro-RO"/>
        </w:rPr>
        <w:t>-</w:t>
      </w:r>
      <w:r w:rsidRPr="00A51795">
        <w:rPr>
          <w:rFonts w:ascii="Times New Roman" w:hAnsi="Times New Roman"/>
          <w:b/>
          <w:i/>
          <w:sz w:val="24"/>
          <w:szCs w:val="24"/>
        </w:rPr>
        <w:t xml:space="preserve"> Primăria municipiului </w:t>
      </w:r>
      <w:r w:rsidRPr="00A51795">
        <w:rPr>
          <w:rFonts w:ascii="Times New Roman" w:hAnsi="Times New Roman"/>
          <w:b/>
          <w:i/>
          <w:sz w:val="24"/>
          <w:szCs w:val="24"/>
          <w:lang w:val="ro-RO"/>
        </w:rPr>
        <w:t>București</w:t>
      </w:r>
      <w:r w:rsidRPr="00A51795">
        <w:rPr>
          <w:rFonts w:ascii="Times New Roman" w:hAnsi="Times New Roman"/>
          <w:b/>
          <w:i/>
          <w:sz w:val="24"/>
          <w:szCs w:val="24"/>
        </w:rPr>
        <w:t xml:space="preserve"> –Direcţia Generală Management Proiecte cu Finanţare Externă Serviciul UIP Faza 2 Glina are 1 acţiune în curs de realizare;</w:t>
      </w:r>
    </w:p>
    <w:p w:rsidR="00B74A19" w:rsidRPr="00A51795" w:rsidRDefault="00B74A19" w:rsidP="00C22DA8">
      <w:pPr>
        <w:autoSpaceDE w:val="0"/>
        <w:autoSpaceDN w:val="0"/>
        <w:adjustRightInd w:val="0"/>
        <w:spacing w:after="0" w:line="240" w:lineRule="auto"/>
        <w:jc w:val="both"/>
        <w:rPr>
          <w:rFonts w:ascii="Times New Roman" w:hAnsi="Times New Roman"/>
          <w:b/>
          <w:i/>
          <w:sz w:val="24"/>
          <w:szCs w:val="24"/>
          <w:lang w:val="es-CO"/>
        </w:rPr>
      </w:pPr>
      <w:r w:rsidRPr="00A51795">
        <w:rPr>
          <w:rFonts w:ascii="Times New Roman" w:hAnsi="Times New Roman"/>
          <w:b/>
          <w:i/>
          <w:sz w:val="24"/>
          <w:szCs w:val="24"/>
        </w:rPr>
        <w:t>-</w:t>
      </w:r>
      <w:r w:rsidRPr="00A51795">
        <w:rPr>
          <w:rFonts w:ascii="Times New Roman" w:hAnsi="Times New Roman"/>
          <w:b/>
          <w:i/>
          <w:sz w:val="24"/>
          <w:szCs w:val="24"/>
          <w:lang w:val="es-CO"/>
        </w:rPr>
        <w:t xml:space="preserve"> Apa Nova Bucureşti are in total 8 actiuni (din care: 6 acţiuni sunt în curs de realizare permanente şi 2 acţiuni realizate)</w:t>
      </w:r>
      <w:r w:rsidR="00A84A3D" w:rsidRPr="00A51795">
        <w:rPr>
          <w:rFonts w:ascii="Times New Roman" w:hAnsi="Times New Roman"/>
          <w:b/>
          <w:i/>
          <w:sz w:val="24"/>
          <w:szCs w:val="24"/>
          <w:lang w:val="es-CO"/>
        </w:rPr>
        <w:t>.</w:t>
      </w:r>
    </w:p>
    <w:p w:rsidR="000738A7" w:rsidRPr="00A51795" w:rsidRDefault="000738A7" w:rsidP="000738A7">
      <w:pPr>
        <w:spacing w:after="0" w:line="240" w:lineRule="auto"/>
        <w:rPr>
          <w:rFonts w:ascii="Times New Roman" w:hAnsi="Times New Roman"/>
          <w:i/>
          <w:sz w:val="24"/>
          <w:szCs w:val="24"/>
          <w:lang w:val="ro-RO"/>
        </w:rPr>
      </w:pPr>
    </w:p>
    <w:p w:rsidR="00B942E5" w:rsidRPr="00A51795" w:rsidRDefault="00B942E5" w:rsidP="00B942E5">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Garda Naţională de Mediu, Comisariatul Municipiului București</w:t>
      </w:r>
      <w:r w:rsidRPr="00A51795">
        <w:rPr>
          <w:rFonts w:ascii="Times New Roman" w:hAnsi="Times New Roman"/>
          <w:b/>
          <w:bCs/>
          <w:i/>
          <w:sz w:val="24"/>
          <w:szCs w:val="24"/>
          <w:lang w:val="it-IT"/>
        </w:rPr>
        <w:tab/>
      </w:r>
    </w:p>
    <w:p w:rsidR="00B942E5" w:rsidRPr="00A51795" w:rsidRDefault="00B942E5" w:rsidP="00B942E5">
      <w:pPr>
        <w:spacing w:after="0" w:line="240" w:lineRule="auto"/>
        <w:jc w:val="both"/>
        <w:rPr>
          <w:rFonts w:ascii="Times New Roman" w:hAnsi="Times New Roman"/>
          <w:b/>
          <w:bCs/>
          <w:i/>
          <w:sz w:val="24"/>
          <w:szCs w:val="24"/>
          <w:lang w:val="ro-RO"/>
        </w:rPr>
      </w:pPr>
      <w:r w:rsidRPr="00A51795">
        <w:rPr>
          <w:rFonts w:ascii="Times New Roman" w:hAnsi="Times New Roman"/>
          <w:b/>
          <w:bCs/>
          <w:sz w:val="24"/>
          <w:szCs w:val="24"/>
          <w:lang w:val="it-IT"/>
        </w:rPr>
        <w:t>PM 04:</w:t>
      </w:r>
      <w:r w:rsidRPr="00A51795">
        <w:rPr>
          <w:rFonts w:ascii="Times New Roman" w:hAnsi="Times New Roman"/>
          <w:b/>
          <w:bCs/>
          <w:i/>
          <w:sz w:val="24"/>
          <w:szCs w:val="24"/>
          <w:lang w:val="it-IT"/>
        </w:rPr>
        <w:t xml:space="preserve"> </w:t>
      </w:r>
      <w:r w:rsidRPr="00A51795">
        <w:rPr>
          <w:rFonts w:ascii="Times New Roman" w:hAnsi="Times New Roman"/>
          <w:bCs/>
          <w:i/>
          <w:sz w:val="24"/>
          <w:szCs w:val="24"/>
          <w:lang w:val="it-IT"/>
        </w:rPr>
        <w:t xml:space="preserve">- </w:t>
      </w:r>
      <w:r w:rsidRPr="00A51795">
        <w:rPr>
          <w:rFonts w:ascii="Times New Roman" w:hAnsi="Times New Roman"/>
          <w:bCs/>
          <w:i/>
          <w:sz w:val="24"/>
          <w:szCs w:val="24"/>
          <w:lang w:val="ro-RO"/>
        </w:rPr>
        <w:t>8 acţiuni</w:t>
      </w:r>
      <w:r w:rsidR="00A84A3D" w:rsidRPr="00A51795">
        <w:rPr>
          <w:rFonts w:ascii="Times New Roman" w:hAnsi="Times New Roman"/>
          <w:bCs/>
          <w:i/>
          <w:sz w:val="24"/>
          <w:szCs w:val="24"/>
          <w:lang w:val="ro-RO"/>
        </w:rPr>
        <w:t xml:space="preserve"> </w:t>
      </w:r>
      <w:r w:rsidRPr="00A51795">
        <w:rPr>
          <w:rFonts w:ascii="Times New Roman" w:hAnsi="Times New Roman"/>
          <w:bCs/>
          <w:i/>
          <w:sz w:val="24"/>
          <w:szCs w:val="24"/>
          <w:lang w:val="ro-RO"/>
        </w:rPr>
        <w:t xml:space="preserve">realizate. </w:t>
      </w:r>
    </w:p>
    <w:p w:rsidR="00B942E5" w:rsidRPr="00A51795" w:rsidRDefault="00B942E5" w:rsidP="00B942E5">
      <w:pPr>
        <w:spacing w:after="0" w:line="240" w:lineRule="auto"/>
        <w:rPr>
          <w:rFonts w:ascii="Times New Roman" w:hAnsi="Times New Roman"/>
          <w:b/>
          <w:bCs/>
          <w:i/>
          <w:shadow/>
          <w:sz w:val="24"/>
          <w:szCs w:val="24"/>
        </w:rPr>
      </w:pPr>
    </w:p>
    <w:p w:rsidR="00B942E5" w:rsidRPr="00A51795" w:rsidRDefault="00B942E5" w:rsidP="00B942E5">
      <w:pPr>
        <w:pStyle w:val="ListParagraph"/>
        <w:numPr>
          <w:ilvl w:val="0"/>
          <w:numId w:val="57"/>
        </w:numPr>
        <w:spacing w:after="0" w:line="240" w:lineRule="auto"/>
        <w:rPr>
          <w:rFonts w:ascii="Times New Roman" w:hAnsi="Times New Roman"/>
          <w:b/>
          <w:bCs/>
          <w:i/>
          <w:shadow/>
          <w:sz w:val="24"/>
          <w:szCs w:val="24"/>
        </w:rPr>
      </w:pPr>
      <w:r w:rsidRPr="00A51795">
        <w:rPr>
          <w:rFonts w:ascii="Times New Roman" w:hAnsi="Times New Roman"/>
          <w:b/>
          <w:bCs/>
          <w:i/>
          <w:shadow/>
          <w:sz w:val="24"/>
          <w:szCs w:val="24"/>
        </w:rPr>
        <w:t>Calitatea apelor de suprafat</w:t>
      </w:r>
      <w:r w:rsidRPr="00A51795">
        <w:rPr>
          <w:rFonts w:ascii="Times New Roman" w:hAnsi="Times New Roman"/>
          <w:b/>
          <w:i/>
          <w:sz w:val="24"/>
          <w:szCs w:val="24"/>
        </w:rPr>
        <w:t>ă ş</w:t>
      </w:r>
      <w:r w:rsidRPr="00A51795">
        <w:rPr>
          <w:rFonts w:ascii="Times New Roman" w:hAnsi="Times New Roman"/>
          <w:b/>
          <w:bCs/>
          <w:i/>
          <w:shadow/>
          <w:sz w:val="24"/>
          <w:szCs w:val="24"/>
        </w:rPr>
        <w:t xml:space="preserve">i subterane </w:t>
      </w:r>
    </w:p>
    <w:p w:rsidR="00B942E5" w:rsidRPr="00A51795" w:rsidRDefault="00B942E5" w:rsidP="00B942E5">
      <w:pPr>
        <w:spacing w:after="0" w:line="240" w:lineRule="auto"/>
        <w:rPr>
          <w:rFonts w:ascii="Times New Roman" w:hAnsi="Times New Roman"/>
          <w:b/>
          <w:bCs/>
          <w:i/>
          <w:shadow/>
          <w:sz w:val="24"/>
          <w:szCs w:val="24"/>
        </w:rPr>
      </w:pPr>
    </w:p>
    <w:p w:rsidR="00B942E5" w:rsidRPr="00A51795" w:rsidRDefault="00B942E5" w:rsidP="00B942E5">
      <w:pPr>
        <w:pStyle w:val="ListParagraph"/>
        <w:numPr>
          <w:ilvl w:val="0"/>
          <w:numId w:val="39"/>
        </w:numPr>
        <w:spacing w:after="0" w:line="240" w:lineRule="auto"/>
        <w:ind w:left="720"/>
        <w:rPr>
          <w:rFonts w:ascii="Times New Roman" w:hAnsi="Times New Roman"/>
          <w:b/>
          <w:i/>
          <w:shadow/>
          <w:sz w:val="24"/>
          <w:szCs w:val="24"/>
        </w:rPr>
      </w:pPr>
      <w:r w:rsidRPr="00A51795">
        <w:rPr>
          <w:rFonts w:ascii="Times New Roman" w:hAnsi="Times New Roman"/>
          <w:sz w:val="24"/>
          <w:szCs w:val="24"/>
        </w:rPr>
        <w:t xml:space="preserve">  </w:t>
      </w:r>
      <w:r w:rsidRPr="00A51795">
        <w:rPr>
          <w:rFonts w:ascii="Times New Roman" w:hAnsi="Times New Roman"/>
          <w:b/>
          <w:bCs/>
          <w:i/>
          <w:sz w:val="24"/>
          <w:szCs w:val="24"/>
          <w:lang w:val="ro-RO"/>
        </w:rPr>
        <w:t xml:space="preserve">A.N. Apele Române </w:t>
      </w:r>
      <w:r w:rsidRPr="00A51795">
        <w:rPr>
          <w:rFonts w:ascii="Times New Roman" w:hAnsi="Times New Roman"/>
          <w:b/>
          <w:i/>
          <w:sz w:val="24"/>
          <w:szCs w:val="24"/>
          <w:lang w:val="ro-RO"/>
        </w:rPr>
        <w:t>- S.G.A. Ilfov-București</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b/>
          <w:bCs/>
          <w:sz w:val="24"/>
          <w:szCs w:val="24"/>
        </w:rPr>
        <w:t xml:space="preserve">    PM 04-01</w:t>
      </w:r>
      <w:r w:rsidRPr="00A51795">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 – </w:t>
      </w:r>
      <w:r w:rsidRPr="00A51795">
        <w:rPr>
          <w:rFonts w:ascii="Times New Roman" w:hAnsi="Times New Roman"/>
          <w:sz w:val="24"/>
          <w:szCs w:val="24"/>
        </w:rPr>
        <w:t xml:space="preserve">S.G.A.  monitorizează lunar (de 2 ori) apele uzate evacuate din S.E.A.U. Glina. - </w:t>
      </w:r>
      <w:r w:rsidRPr="00A51795">
        <w:rPr>
          <w:rFonts w:ascii="Times New Roman" w:hAnsi="Times New Roman"/>
          <w:i/>
          <w:sz w:val="24"/>
          <w:szCs w:val="24"/>
        </w:rPr>
        <w:t xml:space="preserve">1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realizata permanent.</w:t>
      </w:r>
    </w:p>
    <w:p w:rsidR="00B942E5" w:rsidRPr="00A51795" w:rsidRDefault="00B942E5" w:rsidP="00B942E5">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w:t>
      </w:r>
      <w:r w:rsidRPr="00A51795">
        <w:rPr>
          <w:rFonts w:ascii="Times New Roman" w:hAnsi="Times New Roman"/>
          <w:b/>
          <w:bCs/>
          <w:sz w:val="24"/>
          <w:szCs w:val="24"/>
        </w:rPr>
        <w:t>PM 04-03</w:t>
      </w:r>
      <w:r w:rsidRPr="00A51795">
        <w:rPr>
          <w:rFonts w:ascii="Times New Roman" w:hAnsi="Times New Roman"/>
          <w:bCs/>
          <w:sz w:val="24"/>
          <w:szCs w:val="24"/>
        </w:rPr>
        <w:t xml:space="preserve"> Lipsa educaţiei civice a populaţiei riverane care aruncă deşeuri în cursurile de apă, inclusiv în zona de protecţie </w:t>
      </w:r>
    </w:p>
    <w:p w:rsidR="00B942E5" w:rsidRPr="00A51795" w:rsidRDefault="00B942E5" w:rsidP="00B942E5">
      <w:pPr>
        <w:spacing w:after="0" w:line="240" w:lineRule="auto"/>
        <w:jc w:val="both"/>
        <w:rPr>
          <w:rFonts w:ascii="Times New Roman" w:hAnsi="Times New Roman"/>
          <w:b/>
          <w:sz w:val="24"/>
          <w:szCs w:val="24"/>
        </w:rPr>
      </w:pPr>
      <w:r w:rsidRPr="00A51795">
        <w:rPr>
          <w:rFonts w:ascii="Times New Roman" w:hAnsi="Times New Roman"/>
          <w:i/>
          <w:sz w:val="24"/>
          <w:szCs w:val="24"/>
        </w:rPr>
        <w:t xml:space="preserve">Acţiunea: </w:t>
      </w:r>
      <w:r w:rsidRPr="00A51795">
        <w:rPr>
          <w:rFonts w:ascii="Times New Roman" w:hAnsi="Times New Roman"/>
          <w:b/>
          <w:sz w:val="24"/>
          <w:szCs w:val="24"/>
        </w:rPr>
        <w:t>PM 04-03 pct.</w:t>
      </w:r>
      <w:r w:rsidRPr="00A51795">
        <w:rPr>
          <w:rFonts w:ascii="Times New Roman" w:hAnsi="Times New Roman"/>
          <w:b/>
          <w:i/>
          <w:sz w:val="24"/>
          <w:szCs w:val="24"/>
        </w:rPr>
        <w:t xml:space="preserve"> </w:t>
      </w:r>
      <w:r w:rsidRPr="00A51795">
        <w:rPr>
          <w:rFonts w:ascii="Times New Roman" w:hAnsi="Times New Roman"/>
          <w:b/>
          <w:sz w:val="24"/>
          <w:szCs w:val="24"/>
        </w:rPr>
        <w:t>1. Realizarea de afişe, pliante şi distribuirea către populaţie, unităţi de învăţământ</w:t>
      </w:r>
    </w:p>
    <w:p w:rsidR="00B942E5" w:rsidRPr="00A51795" w:rsidRDefault="00B942E5" w:rsidP="00B942E5">
      <w:pPr>
        <w:spacing w:after="0" w:line="240" w:lineRule="auto"/>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nr. de campanii = 2 campanii pe an.</w:t>
      </w:r>
    </w:p>
    <w:p w:rsidR="00B942E5" w:rsidRPr="00A51795" w:rsidRDefault="00B942E5" w:rsidP="00B942E5">
      <w:pPr>
        <w:spacing w:after="0" w:line="240" w:lineRule="auto"/>
        <w:rPr>
          <w:rFonts w:ascii="Times New Roman" w:hAnsi="Times New Roman"/>
          <w:b/>
          <w:bCs/>
          <w:sz w:val="24"/>
          <w:szCs w:val="24"/>
        </w:rPr>
      </w:pPr>
      <w:r w:rsidRPr="00A51795">
        <w:rPr>
          <w:rFonts w:ascii="Times New Roman" w:hAnsi="Times New Roman"/>
          <w:sz w:val="24"/>
          <w:szCs w:val="24"/>
        </w:rPr>
        <w:t xml:space="preserve"> </w:t>
      </w:r>
      <w:r w:rsidRPr="00A51795">
        <w:rPr>
          <w:rFonts w:ascii="Times New Roman" w:hAnsi="Times New Roman"/>
          <w:i/>
          <w:sz w:val="24"/>
          <w:szCs w:val="24"/>
        </w:rPr>
        <w:t xml:space="preserve">Acţiunea: </w:t>
      </w:r>
      <w:r w:rsidRPr="00A51795">
        <w:rPr>
          <w:rFonts w:ascii="Times New Roman" w:hAnsi="Times New Roman"/>
          <w:b/>
          <w:sz w:val="24"/>
          <w:szCs w:val="24"/>
        </w:rPr>
        <w:t>PM 04-03 pct</w:t>
      </w:r>
      <w:r w:rsidRPr="00A51795">
        <w:rPr>
          <w:rFonts w:ascii="Times New Roman" w:hAnsi="Times New Roman"/>
          <w:b/>
          <w:i/>
          <w:sz w:val="24"/>
          <w:szCs w:val="24"/>
        </w:rPr>
        <w:t>.</w:t>
      </w:r>
      <w:r w:rsidRPr="00A51795">
        <w:rPr>
          <w:rFonts w:ascii="Times New Roman" w:hAnsi="Times New Roman"/>
          <w:b/>
          <w:sz w:val="24"/>
          <w:szCs w:val="24"/>
        </w:rPr>
        <w:t xml:space="preserve"> 2. Realizarea de controale tematice</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nr. de controale = 12 controale pe an.</w:t>
      </w:r>
    </w:p>
    <w:p w:rsidR="00B942E5" w:rsidRPr="00A51795" w:rsidRDefault="00B942E5" w:rsidP="00B942E5">
      <w:pPr>
        <w:spacing w:after="0" w:line="240" w:lineRule="auto"/>
        <w:jc w:val="both"/>
        <w:rPr>
          <w:rFonts w:ascii="Times New Roman" w:hAnsi="Times New Roman"/>
          <w:b/>
          <w:bCs/>
          <w:i/>
          <w:sz w:val="24"/>
          <w:szCs w:val="24"/>
          <w:lang w:val="ro-RO"/>
        </w:rPr>
      </w:pPr>
      <w:r w:rsidRPr="00A51795">
        <w:rPr>
          <w:rFonts w:ascii="Times New Roman" w:hAnsi="Times New Roman"/>
          <w:sz w:val="24"/>
          <w:szCs w:val="24"/>
        </w:rPr>
        <w:lastRenderedPageBreak/>
        <w:t xml:space="preserve"> </w:t>
      </w:r>
      <w:r w:rsidRPr="00A51795">
        <w:rPr>
          <w:rFonts w:ascii="Times New Roman" w:hAnsi="Times New Roman"/>
          <w:b/>
          <w:i/>
          <w:sz w:val="24"/>
          <w:szCs w:val="24"/>
        </w:rPr>
        <w:t xml:space="preserve">– </w:t>
      </w:r>
      <w:r w:rsidRPr="00A51795">
        <w:rPr>
          <w:rFonts w:ascii="Times New Roman" w:hAnsi="Times New Roman"/>
          <w:i/>
          <w:sz w:val="24"/>
          <w:szCs w:val="24"/>
        </w:rPr>
        <w:t xml:space="preserve">2 </w:t>
      </w:r>
      <w:r w:rsidRPr="00A51795">
        <w:rPr>
          <w:rFonts w:ascii="Times New Roman" w:hAnsi="Times New Roman"/>
          <w:bCs/>
          <w:i/>
          <w:sz w:val="24"/>
          <w:szCs w:val="24"/>
          <w:lang w:val="ro-RO"/>
        </w:rPr>
        <w:t>acţiuni</w:t>
      </w:r>
      <w:r w:rsidRPr="00A51795">
        <w:rPr>
          <w:rFonts w:ascii="Times New Roman" w:hAnsi="Times New Roman"/>
          <w:sz w:val="24"/>
          <w:szCs w:val="24"/>
        </w:rPr>
        <w:t xml:space="preserve"> </w:t>
      </w:r>
      <w:r w:rsidRPr="00A51795">
        <w:rPr>
          <w:rFonts w:ascii="Times New Roman" w:hAnsi="Times New Roman"/>
          <w:bCs/>
          <w:i/>
          <w:sz w:val="24"/>
          <w:szCs w:val="24"/>
          <w:lang w:val="ro-RO"/>
        </w:rPr>
        <w:t>realizate permanent</w:t>
      </w:r>
      <w:r w:rsidRPr="00A51795">
        <w:rPr>
          <w:rFonts w:ascii="Times New Roman" w:hAnsi="Times New Roman"/>
          <w:b/>
          <w:bCs/>
          <w:i/>
          <w:sz w:val="24"/>
          <w:szCs w:val="24"/>
          <w:lang w:val="ro-RO"/>
        </w:rPr>
        <w:t>.</w:t>
      </w:r>
    </w:p>
    <w:p w:rsidR="00B942E5" w:rsidRPr="00A51795" w:rsidRDefault="00B942E5" w:rsidP="00B942E5">
      <w:pPr>
        <w:spacing w:after="0" w:line="240" w:lineRule="auto"/>
        <w:jc w:val="both"/>
        <w:rPr>
          <w:rFonts w:ascii="Times New Roman" w:hAnsi="Times New Roman"/>
          <w:bCs/>
          <w:sz w:val="24"/>
          <w:szCs w:val="24"/>
        </w:rPr>
      </w:pPr>
    </w:p>
    <w:p w:rsidR="00B942E5" w:rsidRPr="00A51795" w:rsidRDefault="00B942E5" w:rsidP="00B942E5">
      <w:pPr>
        <w:pStyle w:val="ListParagraph"/>
        <w:numPr>
          <w:ilvl w:val="0"/>
          <w:numId w:val="24"/>
        </w:numPr>
        <w:spacing w:after="0" w:line="240" w:lineRule="auto"/>
        <w:ind w:left="468"/>
        <w:jc w:val="both"/>
        <w:rPr>
          <w:rFonts w:ascii="Times New Roman" w:hAnsi="Times New Roman"/>
          <w:bCs/>
          <w:i/>
          <w:sz w:val="24"/>
          <w:szCs w:val="24"/>
        </w:rPr>
      </w:pPr>
      <w:r w:rsidRPr="00A51795">
        <w:rPr>
          <w:rFonts w:ascii="Times New Roman" w:hAnsi="Times New Roman"/>
          <w:b/>
          <w:i/>
          <w:sz w:val="24"/>
          <w:szCs w:val="24"/>
        </w:rPr>
        <w:t xml:space="preserve">Primăria municipiului </w:t>
      </w:r>
      <w:r w:rsidRPr="00A51795">
        <w:rPr>
          <w:rFonts w:ascii="Times New Roman" w:hAnsi="Times New Roman"/>
          <w:b/>
          <w:i/>
          <w:sz w:val="24"/>
          <w:szCs w:val="24"/>
          <w:lang w:val="ro-RO"/>
        </w:rPr>
        <w:t>București</w:t>
      </w:r>
      <w:r w:rsidRPr="00A51795">
        <w:rPr>
          <w:rFonts w:ascii="Times New Roman" w:hAnsi="Times New Roman"/>
          <w:b/>
          <w:i/>
          <w:sz w:val="24"/>
          <w:szCs w:val="24"/>
        </w:rPr>
        <w:t xml:space="preserve"> – Direcţia Generală Management Proiecte cu Finanţare Externă Serviciul UIP Faza 2 Glina</w:t>
      </w:r>
    </w:p>
    <w:p w:rsidR="00B942E5" w:rsidRPr="00A51795" w:rsidRDefault="00B942E5" w:rsidP="00B942E5">
      <w:pPr>
        <w:autoSpaceDE w:val="0"/>
        <w:autoSpaceDN w:val="0"/>
        <w:adjustRightInd w:val="0"/>
        <w:spacing w:after="0" w:line="240" w:lineRule="auto"/>
        <w:jc w:val="both"/>
        <w:rPr>
          <w:rFonts w:ascii="Times New Roman" w:hAnsi="Times New Roman"/>
          <w:b/>
          <w:bCs/>
          <w:sz w:val="24"/>
          <w:szCs w:val="24"/>
        </w:rPr>
      </w:pPr>
      <w:r w:rsidRPr="00A51795">
        <w:rPr>
          <w:rFonts w:ascii="Times New Roman" w:hAnsi="Times New Roman"/>
          <w:b/>
          <w:sz w:val="24"/>
          <w:szCs w:val="24"/>
        </w:rPr>
        <w:t xml:space="preserve">  PM 04-01 P</w:t>
      </w:r>
      <w:r w:rsidRPr="00A51795">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B942E5" w:rsidRPr="00A51795" w:rsidRDefault="00B942E5" w:rsidP="00B942E5">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i/>
          <w:sz w:val="24"/>
          <w:szCs w:val="24"/>
        </w:rPr>
        <w:t xml:space="preserve">Acţiunea: - </w:t>
      </w:r>
      <w:r w:rsidRPr="00A51795">
        <w:rPr>
          <w:rFonts w:ascii="Times New Roman" w:hAnsi="Times New Roman"/>
          <w:sz w:val="24"/>
          <w:szCs w:val="24"/>
        </w:rPr>
        <w:t xml:space="preserve">Prin H.C.G.M.B. nr. 113/30.08.2012 a fost aprobat Studiul de fezabilitate aferent proiectului ”Finalizarea Staţiei de Epurare Glina, reabilitarea principalelor colectoare de canalizare şi a Canalului Colector Damboviţa (Casetă)”- Faza II (2012-2015),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B942E5" w:rsidRPr="00A51795" w:rsidRDefault="00B942E5" w:rsidP="00B942E5">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Finantarea Fazei II se va face din Fonduri Europene şi cofinanţare Buget de stat şi Buget local.</w:t>
      </w:r>
    </w:p>
    <w:p w:rsidR="00B942E5" w:rsidRPr="00A51795" w:rsidRDefault="00B942E5" w:rsidP="00B942E5">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Termenul de realizare/Stadiul realizării: </w:t>
      </w:r>
      <w:r w:rsidRPr="00A51795">
        <w:rPr>
          <w:rFonts w:ascii="Times New Roman" w:hAnsi="Times New Roman"/>
          <w:sz w:val="24"/>
          <w:szCs w:val="24"/>
          <w:lang w:val="it-IT"/>
        </w:rPr>
        <w:t>decembrie 2019.</w:t>
      </w:r>
    </w:p>
    <w:p w:rsidR="00B942E5" w:rsidRPr="00A51795" w:rsidRDefault="00B942E5" w:rsidP="00B942E5">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 </w:t>
      </w:r>
      <w:r w:rsidRPr="00A51795">
        <w:rPr>
          <w:rFonts w:ascii="Times New Roman" w:hAnsi="Times New Roman"/>
          <w:sz w:val="24"/>
          <w:szCs w:val="24"/>
        </w:rPr>
        <w:t>În perioada monitorizată, respectiv semestrul II 2018, au fost realizate/parcurse următoarele etape:</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sz w:val="24"/>
          <w:szCs w:val="24"/>
          <w:lang w:val="ro-RO"/>
        </w:rPr>
        <w:t>-au fost finalizate lucrările de realizare a Organizării de Șantier aflate în  incinta stației de epurare, respectiv</w:t>
      </w:r>
      <w:r w:rsidRPr="00A51795">
        <w:rPr>
          <w:rFonts w:ascii="Times New Roman" w:hAnsi="Times New Roman"/>
          <w:sz w:val="24"/>
          <w:szCs w:val="24"/>
        </w:rPr>
        <w:t>: sp</w:t>
      </w:r>
      <w:r w:rsidRPr="00A51795">
        <w:rPr>
          <w:rFonts w:ascii="Times New Roman" w:hAnsi="Times New Roman"/>
          <w:sz w:val="24"/>
          <w:szCs w:val="24"/>
          <w:lang w:val="ro-RO"/>
        </w:rPr>
        <w:t>ații sociale/ birouri pentru Antreprenor, Inginer și Beneficiar (in corpul administrativ ANB), împrejmuirea, rețele exterioare, drumuri de acces, parcaje etc.);</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au fost aprobate de Inginer si Beneficiar ambele proiecte tehnice preliminare;</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a fost prelungită valabilitatea Certificatului de Urbanism nr. 181/10.07.2017 (pana la data de 10.07.2019);</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 xml:space="preserve">au fost obtinute ultimele trei avize solicitate prin CU, respectiv avizul/notificarea D.S.P., acordul de mediu </w:t>
      </w:r>
      <w:r w:rsidRPr="00A51795">
        <w:rPr>
          <w:rFonts w:ascii="Times New Roman" w:hAnsi="Times New Roman"/>
          <w:sz w:val="24"/>
          <w:szCs w:val="24"/>
          <w:lang w:val="ro-RO"/>
        </w:rPr>
        <w:t>și avizul de specialitate al C.J. Ilfov</w:t>
      </w:r>
      <w:r w:rsidRPr="00A51795">
        <w:rPr>
          <w:rFonts w:ascii="Times New Roman" w:hAnsi="Times New Roman"/>
          <w:sz w:val="24"/>
          <w:szCs w:val="24"/>
        </w:rPr>
        <w:t>;</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 xml:space="preserve">au fost intocmite de Antreprenor </w:t>
      </w:r>
      <w:r w:rsidRPr="00A51795">
        <w:rPr>
          <w:rFonts w:ascii="Times New Roman" w:hAnsi="Times New Roman"/>
          <w:sz w:val="24"/>
          <w:szCs w:val="24"/>
          <w:lang w:val="ro-RO"/>
        </w:rPr>
        <w:t>și aprobate de Inginer și Beneficiar cele doua DTAC (SEAU și respectiv Incinerator)</w:t>
      </w:r>
      <w:r w:rsidRPr="00A51795">
        <w:rPr>
          <w:rFonts w:ascii="Times New Roman" w:hAnsi="Times New Roman"/>
          <w:sz w:val="24"/>
          <w:szCs w:val="24"/>
        </w:rPr>
        <w:t>;</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au fost depuse la Primăria Glina cererile și documentațiile DTAC, în vederea emiterii autorizațiilor de construire pentru SEAU și pentru Incinerator;</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au fost eliberate de către Primăria Glina,</w:t>
      </w:r>
      <w:r w:rsidRPr="00A51795">
        <w:rPr>
          <w:rFonts w:ascii="Times New Roman" w:hAnsi="Times New Roman"/>
          <w:sz w:val="24"/>
          <w:szCs w:val="24"/>
          <w:lang w:val="ro-RO"/>
        </w:rPr>
        <w:t xml:space="preserve"> Autorizația de Construire nr. 190/12.11.2018 pentru Incineratorul de nămol,  respectiv Autorizația de Construire nr. 199/03.12.2018 pentru SEAU</w:t>
      </w:r>
      <w:r w:rsidRPr="00A51795">
        <w:rPr>
          <w:rFonts w:ascii="Times New Roman" w:hAnsi="Times New Roman"/>
          <w:sz w:val="24"/>
          <w:szCs w:val="24"/>
        </w:rPr>
        <w:t>;</w:t>
      </w:r>
    </w:p>
    <w:p w:rsidR="00B942E5" w:rsidRPr="00A51795" w:rsidRDefault="00B942E5" w:rsidP="00B942E5">
      <w:pPr>
        <w:pStyle w:val="ListParagraph"/>
        <w:numPr>
          <w:ilvl w:val="0"/>
          <w:numId w:val="58"/>
        </w:numPr>
        <w:suppressAutoHyphens w:val="0"/>
        <w:spacing w:after="0" w:line="240" w:lineRule="auto"/>
        <w:ind w:left="99" w:hanging="90"/>
        <w:contextualSpacing/>
        <w:jc w:val="both"/>
        <w:rPr>
          <w:rFonts w:ascii="Times New Roman" w:hAnsi="Times New Roman"/>
          <w:sz w:val="24"/>
          <w:szCs w:val="24"/>
        </w:rPr>
      </w:pPr>
      <w:r w:rsidRPr="00A51795">
        <w:rPr>
          <w:rFonts w:ascii="Times New Roman" w:hAnsi="Times New Roman"/>
          <w:sz w:val="24"/>
          <w:szCs w:val="24"/>
        </w:rPr>
        <w:t xml:space="preserve">antreprenorul a finalizat </w:t>
      </w:r>
      <w:r w:rsidRPr="00A51795">
        <w:rPr>
          <w:rFonts w:ascii="Times New Roman" w:hAnsi="Times New Roman"/>
          <w:sz w:val="24"/>
          <w:szCs w:val="24"/>
          <w:lang w:val="ro-RO"/>
        </w:rPr>
        <w:t>întocmirea PT SEAU și PT Incinerator</w:t>
      </w:r>
      <w:r w:rsidRPr="00A51795">
        <w:rPr>
          <w:rFonts w:ascii="Times New Roman" w:hAnsi="Times New Roman"/>
          <w:sz w:val="24"/>
          <w:szCs w:val="24"/>
        </w:rPr>
        <w:t>;</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sz w:val="24"/>
          <w:szCs w:val="24"/>
        </w:rPr>
        <w:t>-inginerul a finalizat verificarea acestor documenta</w:t>
      </w:r>
      <w:r w:rsidRPr="00A51795">
        <w:rPr>
          <w:rFonts w:ascii="Times New Roman" w:hAnsi="Times New Roman"/>
          <w:sz w:val="24"/>
          <w:szCs w:val="24"/>
          <w:lang w:val="ro-RO"/>
        </w:rPr>
        <w:t>ții si le-a inaintat spre aprobare către beneficiar, procedură care în prezent este în plină desfășurare.</w:t>
      </w:r>
    </w:p>
    <w:p w:rsidR="00B942E5" w:rsidRPr="00A51795" w:rsidRDefault="00B942E5" w:rsidP="00B942E5">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Motivul nerealizării (dacă este cazul): - </w:t>
      </w:r>
      <w:r w:rsidRPr="00A51795">
        <w:rPr>
          <w:rFonts w:ascii="Times New Roman" w:hAnsi="Times New Roman"/>
          <w:sz w:val="24"/>
          <w:szCs w:val="24"/>
        </w:rPr>
        <w:t>Numeroase contestatii inregistrate pe parcursul derularii procedurii de achizitie (procedura demarata in anul 2013).</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Indicatorii propuşi / Indicatorii realizaţi: - </w:t>
      </w:r>
      <w:r w:rsidRPr="00A51795">
        <w:rPr>
          <w:rFonts w:ascii="Times New Roman" w:hAnsi="Times New Roman"/>
          <w:sz w:val="24"/>
          <w:szCs w:val="24"/>
        </w:rPr>
        <w:t xml:space="preserve">Indicatorii de calitate fizico-chimici şi biologici ai râului Damboviţa, aval comuna Glina. </w:t>
      </w:r>
      <w:r w:rsidR="00B74A19" w:rsidRPr="00A51795">
        <w:rPr>
          <w:rFonts w:ascii="Times New Roman" w:hAnsi="Times New Roman"/>
          <w:sz w:val="24"/>
          <w:szCs w:val="24"/>
        </w:rPr>
        <w:t xml:space="preserve">- </w:t>
      </w:r>
      <w:r w:rsidR="00B74A19" w:rsidRPr="00A51795">
        <w:rPr>
          <w:rFonts w:ascii="Times New Roman" w:hAnsi="Times New Roman"/>
          <w:i/>
          <w:sz w:val="24"/>
          <w:szCs w:val="24"/>
        </w:rPr>
        <w:t>1 acţiune în curs de realizare.</w:t>
      </w:r>
    </w:p>
    <w:p w:rsidR="00B942E5" w:rsidRPr="00A51795" w:rsidRDefault="00B942E5" w:rsidP="00B942E5">
      <w:pPr>
        <w:spacing w:after="0" w:line="240" w:lineRule="auto"/>
        <w:rPr>
          <w:rFonts w:ascii="Times New Roman" w:hAnsi="Times New Roman"/>
          <w:sz w:val="24"/>
          <w:szCs w:val="24"/>
        </w:rPr>
      </w:pPr>
    </w:p>
    <w:p w:rsidR="00B942E5" w:rsidRPr="00A51795" w:rsidRDefault="00B942E5" w:rsidP="00B942E5">
      <w:pPr>
        <w:pStyle w:val="ListParagraph"/>
        <w:numPr>
          <w:ilvl w:val="0"/>
          <w:numId w:val="39"/>
        </w:numPr>
        <w:autoSpaceDE w:val="0"/>
        <w:autoSpaceDN w:val="0"/>
        <w:adjustRightInd w:val="0"/>
        <w:spacing w:after="0" w:line="240" w:lineRule="auto"/>
        <w:ind w:left="720"/>
        <w:rPr>
          <w:rFonts w:ascii="Times New Roman" w:hAnsi="Times New Roman"/>
          <w:sz w:val="24"/>
          <w:szCs w:val="24"/>
          <w:lang w:val="it-IT"/>
        </w:rPr>
      </w:pPr>
      <w:r w:rsidRPr="00A51795">
        <w:rPr>
          <w:rFonts w:ascii="Times New Roman" w:hAnsi="Times New Roman"/>
          <w:i/>
          <w:sz w:val="24"/>
          <w:szCs w:val="24"/>
          <w:lang w:val="es-CO"/>
        </w:rPr>
        <w:t>Apa Nova Bucureşti</w:t>
      </w:r>
    </w:p>
    <w:p w:rsidR="00B942E5" w:rsidRPr="00A51795" w:rsidRDefault="00B942E5" w:rsidP="00B942E5">
      <w:pPr>
        <w:autoSpaceDE w:val="0"/>
        <w:autoSpaceDN w:val="0"/>
        <w:adjustRightInd w:val="0"/>
        <w:spacing w:after="0" w:line="240" w:lineRule="auto"/>
        <w:jc w:val="both"/>
        <w:rPr>
          <w:rFonts w:ascii="Times New Roman" w:hAnsi="Times New Roman"/>
          <w:i/>
          <w:sz w:val="24"/>
          <w:szCs w:val="24"/>
          <w:lang w:val="ro-RO"/>
        </w:rPr>
      </w:pPr>
      <w:r w:rsidRPr="00A51795">
        <w:rPr>
          <w:rFonts w:ascii="Times New Roman" w:hAnsi="Times New Roman"/>
          <w:sz w:val="24"/>
          <w:szCs w:val="24"/>
          <w:lang w:val="it-IT"/>
        </w:rPr>
        <w:t xml:space="preserve">    PM 04-01 Poluarea râului Dâmboviţa cauzată de evacuarea apelor uzate provenite din canalizarea Municipiului Bucureşti (Staţia de epurare Glina nu asigură toate treptele de epurare) - </w:t>
      </w:r>
      <w:r w:rsidRPr="00A51795">
        <w:rPr>
          <w:rFonts w:ascii="Times New Roman" w:hAnsi="Times New Roman"/>
          <w:i/>
          <w:sz w:val="24"/>
          <w:szCs w:val="24"/>
        </w:rPr>
        <w:t>Nu intră în responsabilitatea Apa Nova Bucureşti S.A.</w:t>
      </w:r>
    </w:p>
    <w:p w:rsidR="00B942E5" w:rsidRPr="00A51795" w:rsidRDefault="00B942E5" w:rsidP="00B942E5">
      <w:pPr>
        <w:pStyle w:val="ListParagraph"/>
        <w:spacing w:after="0" w:line="240" w:lineRule="auto"/>
        <w:ind w:left="360"/>
        <w:rPr>
          <w:rFonts w:ascii="Times New Roman" w:hAnsi="Times New Roman"/>
          <w:b/>
          <w:i/>
          <w:shadow/>
          <w:sz w:val="24"/>
          <w:szCs w:val="24"/>
        </w:rPr>
      </w:pPr>
    </w:p>
    <w:p w:rsidR="00B942E5" w:rsidRPr="00A51795" w:rsidRDefault="00B942E5" w:rsidP="00B74A19">
      <w:pPr>
        <w:pStyle w:val="ListParagraph"/>
        <w:numPr>
          <w:ilvl w:val="0"/>
          <w:numId w:val="57"/>
        </w:numPr>
        <w:spacing w:after="0" w:line="240" w:lineRule="auto"/>
        <w:rPr>
          <w:rFonts w:ascii="Times New Roman" w:hAnsi="Times New Roman"/>
          <w:b/>
          <w:i/>
          <w:sz w:val="24"/>
          <w:szCs w:val="24"/>
        </w:rPr>
      </w:pPr>
      <w:r w:rsidRPr="00A51795">
        <w:rPr>
          <w:rFonts w:ascii="Times New Roman" w:hAnsi="Times New Roman"/>
          <w:b/>
          <w:i/>
          <w:shadow/>
          <w:sz w:val="24"/>
          <w:szCs w:val="24"/>
        </w:rPr>
        <w:t>Alimentarea cu ap</w:t>
      </w:r>
      <w:r w:rsidRPr="00A51795">
        <w:rPr>
          <w:rFonts w:ascii="Times New Roman" w:hAnsi="Times New Roman"/>
          <w:b/>
          <w:i/>
          <w:sz w:val="24"/>
          <w:szCs w:val="24"/>
        </w:rPr>
        <w:t>ă şi evacuarea apelor uzate</w:t>
      </w:r>
    </w:p>
    <w:p w:rsidR="00B942E5" w:rsidRPr="00A51795" w:rsidRDefault="00B942E5" w:rsidP="00B942E5">
      <w:pPr>
        <w:pStyle w:val="ListParagraph"/>
        <w:spacing w:after="0" w:line="240" w:lineRule="auto"/>
        <w:ind w:left="360"/>
        <w:rPr>
          <w:rFonts w:ascii="Times New Roman" w:hAnsi="Times New Roman"/>
          <w:b/>
          <w:i/>
          <w:sz w:val="24"/>
          <w:szCs w:val="24"/>
        </w:rPr>
      </w:pPr>
    </w:p>
    <w:p w:rsidR="00B942E5" w:rsidRPr="00A51795" w:rsidRDefault="00B942E5" w:rsidP="00B942E5">
      <w:pPr>
        <w:pStyle w:val="ListParagraph"/>
        <w:numPr>
          <w:ilvl w:val="0"/>
          <w:numId w:val="39"/>
        </w:numPr>
        <w:autoSpaceDE w:val="0"/>
        <w:autoSpaceDN w:val="0"/>
        <w:adjustRightInd w:val="0"/>
        <w:spacing w:after="0" w:line="240" w:lineRule="auto"/>
        <w:ind w:left="720"/>
        <w:rPr>
          <w:rFonts w:ascii="Times New Roman" w:hAnsi="Times New Roman"/>
          <w:b/>
          <w:sz w:val="24"/>
          <w:szCs w:val="24"/>
          <w:lang w:val="it-IT"/>
        </w:rPr>
      </w:pPr>
      <w:r w:rsidRPr="00A51795">
        <w:rPr>
          <w:rFonts w:ascii="Times New Roman" w:hAnsi="Times New Roman"/>
          <w:b/>
          <w:i/>
          <w:sz w:val="24"/>
          <w:szCs w:val="24"/>
          <w:lang w:val="es-CO"/>
        </w:rPr>
        <w:t>Apa Nova Bucureşti</w:t>
      </w:r>
    </w:p>
    <w:p w:rsidR="00B942E5" w:rsidRPr="00A51795" w:rsidRDefault="00B942E5" w:rsidP="00B942E5">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  PM 04-04</w:t>
      </w:r>
      <w:r w:rsidRPr="00A51795">
        <w:rPr>
          <w:rFonts w:ascii="Times New Roman" w:hAnsi="Times New Roman"/>
          <w:sz w:val="24"/>
          <w:szCs w:val="24"/>
          <w:lang w:val="fr-FR"/>
        </w:rPr>
        <w:t xml:space="preserve"> (punctul 1 şi punctul 2) </w:t>
      </w:r>
      <w:r w:rsidRPr="00A51795">
        <w:rPr>
          <w:rFonts w:ascii="Times New Roman" w:hAnsi="Times New Roman"/>
          <w:b/>
          <w:sz w:val="24"/>
          <w:szCs w:val="24"/>
          <w:lang w:val="it-IT"/>
        </w:rPr>
        <w:t>Starea tehnică necorespunzătoare a rețelelor de distribuție a apei potabile.</w:t>
      </w:r>
      <w:r w:rsidRPr="00A51795">
        <w:rPr>
          <w:rFonts w:ascii="Times New Roman" w:hAnsi="Times New Roman"/>
          <w:b/>
          <w:sz w:val="24"/>
          <w:szCs w:val="24"/>
          <w:lang w:val="fr-FR"/>
        </w:rPr>
        <w:t xml:space="preserve"> Pierderi în sistemul de alimentare cu apă potabilă </w:t>
      </w:r>
    </w:p>
    <w:p w:rsidR="00B942E5" w:rsidRPr="00A51795" w:rsidRDefault="00B942E5" w:rsidP="00B942E5">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Lucrările realizate în cadrul reţelei de alimentare cu apă din Municipiul București: </w:t>
      </w:r>
    </w:p>
    <w:p w:rsidR="00B942E5" w:rsidRPr="00A51795" w:rsidRDefault="00B942E5" w:rsidP="00B942E5">
      <w:pPr>
        <w:spacing w:after="0" w:line="240" w:lineRule="auto"/>
        <w:jc w:val="both"/>
        <w:rPr>
          <w:rFonts w:ascii="Times New Roman" w:hAnsi="Times New Roman"/>
          <w:sz w:val="24"/>
          <w:szCs w:val="24"/>
          <w:lang w:val="fr-FR"/>
        </w:rPr>
      </w:pPr>
      <w:r w:rsidRPr="00A51795">
        <w:rPr>
          <w:rFonts w:ascii="Times New Roman" w:hAnsi="Times New Roman"/>
          <w:b/>
          <w:sz w:val="24"/>
          <w:szCs w:val="24"/>
          <w:lang w:val="fr-FR"/>
        </w:rPr>
        <w:t xml:space="preserve">1. Proiecte elaborate pentru înlocuirea conductelor de calitate necorespunzătoare </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sz w:val="24"/>
          <w:szCs w:val="24"/>
          <w:lang w:val="fr-FR"/>
        </w:rPr>
        <w:t xml:space="preserve"> -În semestrul II 2018 s-au elaborate un număr de 23 proiecte pentru înlocuire a conductelor de de calitate necorespunzătoare -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B942E5" w:rsidRPr="00A51795" w:rsidRDefault="00B942E5" w:rsidP="00B942E5">
      <w:pPr>
        <w:spacing w:after="0" w:line="240" w:lineRule="auto"/>
        <w:jc w:val="both"/>
        <w:rPr>
          <w:rFonts w:ascii="Times New Roman" w:hAnsi="Times New Roman"/>
          <w:i/>
          <w:sz w:val="24"/>
          <w:szCs w:val="24"/>
        </w:rPr>
      </w:pPr>
      <w:r w:rsidRPr="00A51795">
        <w:rPr>
          <w:rFonts w:ascii="Times New Roman" w:hAnsi="Times New Roman"/>
          <w:sz w:val="24"/>
          <w:szCs w:val="24"/>
        </w:rPr>
        <w:lastRenderedPageBreak/>
        <w:t>-Realizarea lucrărilor de reabilitare a sistemelor  de distribuţie a apei potabile - r</w:t>
      </w:r>
      <w:r w:rsidRPr="00A51795">
        <w:rPr>
          <w:rFonts w:ascii="Times New Roman" w:hAnsi="Times New Roman"/>
          <w:sz w:val="24"/>
          <w:szCs w:val="24"/>
          <w:lang w:val="es-CO"/>
        </w:rPr>
        <w:t>ealizarea de lucrări de reabilitare a sistemelor de distribuţie a apei potabile pe 15 străzi (6</w:t>
      </w:r>
      <w:r w:rsidRPr="00A51795">
        <w:rPr>
          <w:rFonts w:ascii="Times New Roman" w:hAnsi="Times New Roman"/>
          <w:sz w:val="24"/>
          <w:szCs w:val="24"/>
        </w:rPr>
        <w:t>.921 m</w:t>
      </w:r>
      <w:r w:rsidRPr="00A51795">
        <w:rPr>
          <w:rFonts w:ascii="Times New Roman" w:hAnsi="Times New Roman"/>
          <w:sz w:val="24"/>
          <w:szCs w:val="24"/>
          <w:vertAlign w:val="superscript"/>
        </w:rPr>
        <w:t>3</w:t>
      </w:r>
      <w:r w:rsidRPr="00A51795">
        <w:rPr>
          <w:rFonts w:ascii="Times New Roman" w:hAnsi="Times New Roman"/>
          <w:sz w:val="24"/>
          <w:szCs w:val="24"/>
        </w:rPr>
        <w:t xml:space="preserve">/km realizat în semestrul II 2018) - </w:t>
      </w:r>
      <w:r w:rsidRPr="00A51795">
        <w:rPr>
          <w:rFonts w:ascii="Times New Roman" w:hAnsi="Times New Roman"/>
          <w:i/>
          <w:sz w:val="24"/>
          <w:szCs w:val="24"/>
          <w:lang w:val="es-CO"/>
        </w:rPr>
        <w:t>a</w:t>
      </w:r>
      <w:r w:rsidRPr="00A51795">
        <w:rPr>
          <w:rFonts w:ascii="Times New Roman" w:hAnsi="Times New Roman"/>
          <w:i/>
          <w:sz w:val="24"/>
          <w:szCs w:val="24"/>
        </w:rPr>
        <w:t>cţiune în curs de realizare.</w:t>
      </w:r>
    </w:p>
    <w:p w:rsidR="00B942E5" w:rsidRPr="00A51795" w:rsidRDefault="00B942E5" w:rsidP="00B942E5">
      <w:pPr>
        <w:spacing w:after="0" w:line="240" w:lineRule="auto"/>
        <w:jc w:val="both"/>
        <w:rPr>
          <w:rFonts w:ascii="Times New Roman" w:hAnsi="Times New Roman"/>
          <w:b/>
          <w:sz w:val="24"/>
          <w:szCs w:val="24"/>
          <w:lang w:val="fr-FR"/>
        </w:rPr>
      </w:pPr>
      <w:r w:rsidRPr="00A51795">
        <w:rPr>
          <w:rFonts w:ascii="Times New Roman" w:hAnsi="Times New Roman"/>
          <w:b/>
          <w:sz w:val="24"/>
          <w:szCs w:val="24"/>
          <w:lang w:val="fr-FR"/>
        </w:rPr>
        <w:t xml:space="preserve">2. Măsurile de eficientizare/minimizare a pierderilor de apă în reţelele de distribuţie </w:t>
      </w:r>
    </w:p>
    <w:p w:rsidR="00B942E5" w:rsidRPr="00A51795" w:rsidRDefault="00B942E5" w:rsidP="00B942E5">
      <w:pPr>
        <w:spacing w:after="0" w:line="240" w:lineRule="auto"/>
        <w:jc w:val="both"/>
        <w:rPr>
          <w:rFonts w:ascii="Times New Roman" w:hAnsi="Times New Roman"/>
          <w:sz w:val="24"/>
          <w:szCs w:val="24"/>
          <w:lang w:val="es-CO"/>
        </w:rPr>
      </w:pPr>
      <w:r w:rsidRPr="00A51795">
        <w:rPr>
          <w:rFonts w:ascii="Times New Roman" w:hAnsi="Times New Roman"/>
          <w:b/>
          <w:sz w:val="24"/>
          <w:szCs w:val="24"/>
          <w:lang w:val="fr-FR"/>
        </w:rPr>
        <w:t xml:space="preserve">-Refacerea branşamentelor de apă, care prezintă uzură înaintată </w:t>
      </w:r>
      <w:r w:rsidRPr="00A51795">
        <w:rPr>
          <w:rFonts w:ascii="Times New Roman" w:hAnsi="Times New Roman"/>
          <w:sz w:val="24"/>
          <w:szCs w:val="24"/>
          <w:lang w:val="es-CO"/>
        </w:rPr>
        <w:t xml:space="preserve">- refacerea unui număr de 502 branşamente de apă, care prezintă uzură </w:t>
      </w:r>
      <w:r w:rsidRPr="00A51795">
        <w:rPr>
          <w:rFonts w:ascii="Times New Roman" w:hAnsi="Times New Roman"/>
          <w:i/>
          <w:sz w:val="24"/>
          <w:szCs w:val="24"/>
          <w:lang w:val="es-CO"/>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B942E5" w:rsidRPr="00A51795" w:rsidRDefault="00B942E5" w:rsidP="00B942E5">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b/>
          <w:sz w:val="24"/>
          <w:szCs w:val="24"/>
          <w:lang w:val="fr-FR"/>
        </w:rPr>
        <w:t xml:space="preserve">- Inlocuirea conductelor cu un grad înaintat de uzură - </w:t>
      </w:r>
      <w:r w:rsidRPr="00A51795">
        <w:rPr>
          <w:rFonts w:ascii="Times New Roman" w:eastAsia="TimesNewRomanPSMT" w:hAnsi="Times New Roman"/>
          <w:bCs/>
          <w:sz w:val="24"/>
          <w:szCs w:val="24"/>
        </w:rPr>
        <w:t>î</w:t>
      </w:r>
      <w:r w:rsidRPr="00A51795">
        <w:rPr>
          <w:rFonts w:ascii="Times New Roman" w:eastAsia="TimesNewRomanPSMT" w:hAnsi="Times New Roman"/>
          <w:sz w:val="24"/>
          <w:szCs w:val="24"/>
        </w:rPr>
        <w:t xml:space="preserve">nlocuirea a 4,4634 km de conducte care prezintă uzură </w:t>
      </w:r>
      <w:r w:rsidRPr="00A51795">
        <w:rPr>
          <w:rFonts w:ascii="Times New Roman" w:eastAsia="TimesNewRomanPSMT" w:hAnsi="Times New Roman"/>
          <w:i/>
          <w:sz w:val="24"/>
          <w:szCs w:val="24"/>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cţiune în curs de realizare</w:t>
      </w:r>
      <w:r w:rsidRPr="00A51795">
        <w:rPr>
          <w:rFonts w:ascii="Times New Roman" w:hAnsi="Times New Roman"/>
          <w:sz w:val="24"/>
          <w:szCs w:val="24"/>
        </w:rPr>
        <w:t>.</w:t>
      </w:r>
    </w:p>
    <w:p w:rsidR="00B942E5" w:rsidRPr="00A51795" w:rsidRDefault="00B942E5" w:rsidP="00B942E5">
      <w:pPr>
        <w:pStyle w:val="Heading2"/>
        <w:spacing w:before="0" w:line="240" w:lineRule="auto"/>
        <w:rPr>
          <w:rFonts w:ascii="Times New Roman" w:hAnsi="Times New Roman"/>
          <w:i/>
          <w:color w:val="auto"/>
          <w:sz w:val="24"/>
          <w:szCs w:val="24"/>
        </w:rPr>
      </w:pPr>
      <w:r w:rsidRPr="00A51795">
        <w:rPr>
          <w:rFonts w:ascii="Times New Roman" w:hAnsi="Times New Roman"/>
          <w:color w:val="auto"/>
          <w:sz w:val="24"/>
          <w:szCs w:val="24"/>
          <w:lang w:val="it-IT"/>
        </w:rPr>
        <w:t>Indicatorii propuşi / Indicatorii realizaţi</w:t>
      </w:r>
      <w:r w:rsidRPr="00A51795">
        <w:rPr>
          <w:rFonts w:ascii="Times New Roman" w:hAnsi="Times New Roman"/>
          <w:b w:val="0"/>
          <w:color w:val="auto"/>
          <w:sz w:val="24"/>
          <w:szCs w:val="24"/>
          <w:lang w:val="it-IT"/>
        </w:rPr>
        <w:t xml:space="preserve">: - </w:t>
      </w:r>
      <w:r w:rsidRPr="00A51795">
        <w:rPr>
          <w:rFonts w:ascii="Times New Roman" w:hAnsi="Times New Roman"/>
          <w:color w:val="auto"/>
          <w:sz w:val="24"/>
          <w:szCs w:val="24"/>
        </w:rPr>
        <w:t xml:space="preserve">Randamentul reţelei de aducţiune şi de distribuţie a apei potabile, exprimat ca: “%” pierderi / km reţea de distribuţie a apei potabile </w:t>
      </w:r>
      <w:r w:rsidRPr="00A51795">
        <w:rPr>
          <w:rFonts w:ascii="Times New Roman" w:hAnsi="Times New Roman"/>
          <w:i/>
          <w:color w:val="auto"/>
          <w:sz w:val="24"/>
          <w:szCs w:val="24"/>
        </w:rPr>
        <w:t xml:space="preserve">= </w:t>
      </w:r>
      <w:r w:rsidRPr="00A51795">
        <w:rPr>
          <w:rFonts w:ascii="Times New Roman" w:hAnsi="Times New Roman"/>
          <w:b w:val="0"/>
          <w:i/>
          <w:color w:val="auto"/>
          <w:sz w:val="24"/>
          <w:szCs w:val="24"/>
        </w:rPr>
        <w:t>6921 m</w:t>
      </w:r>
      <w:r w:rsidRPr="00A51795">
        <w:rPr>
          <w:rFonts w:ascii="Times New Roman" w:hAnsi="Times New Roman"/>
          <w:b w:val="0"/>
          <w:i/>
          <w:color w:val="auto"/>
          <w:sz w:val="24"/>
          <w:szCs w:val="24"/>
          <w:vertAlign w:val="superscript"/>
        </w:rPr>
        <w:t>3</w:t>
      </w:r>
      <w:r w:rsidRPr="00A51795">
        <w:rPr>
          <w:rFonts w:ascii="Times New Roman" w:hAnsi="Times New Roman"/>
          <w:b w:val="0"/>
          <w:i/>
          <w:color w:val="auto"/>
          <w:sz w:val="24"/>
          <w:szCs w:val="24"/>
        </w:rPr>
        <w:t>/km (realizat in sem. II 2018).</w:t>
      </w:r>
    </w:p>
    <w:p w:rsidR="00B942E5" w:rsidRPr="00A51795" w:rsidRDefault="00B942E5" w:rsidP="00B942E5">
      <w:pPr>
        <w:spacing w:after="0" w:line="240" w:lineRule="auto"/>
        <w:jc w:val="both"/>
        <w:rPr>
          <w:rFonts w:ascii="Times New Roman" w:hAnsi="Times New Roman"/>
          <w:i/>
          <w:sz w:val="24"/>
          <w:szCs w:val="24"/>
        </w:rPr>
      </w:pPr>
      <w:r w:rsidRPr="00A51795">
        <w:rPr>
          <w:rFonts w:ascii="Times New Roman" w:hAnsi="Times New Roman"/>
          <w:b/>
          <w:i/>
          <w:sz w:val="24"/>
          <w:szCs w:val="24"/>
        </w:rPr>
        <w:t>3. Inlocuirea branşamentelor din plumb sau alte materiale necorespunzătoare cu branşamente din materiale modern</w:t>
      </w:r>
      <w:r w:rsidRPr="00A51795">
        <w:rPr>
          <w:rFonts w:ascii="Times New Roman" w:hAnsi="Times New Roman"/>
          <w:i/>
          <w:sz w:val="24"/>
          <w:szCs w:val="24"/>
        </w:rPr>
        <w:t xml:space="preserve"> – acţiune realizata</w:t>
      </w:r>
      <w:r w:rsidRPr="00A51795">
        <w:rPr>
          <w:rFonts w:ascii="Times New Roman" w:hAnsi="Times New Roman"/>
          <w:sz w:val="24"/>
          <w:szCs w:val="24"/>
        </w:rPr>
        <w:t>.</w:t>
      </w:r>
      <w:r w:rsidRPr="00A51795">
        <w:rPr>
          <w:rFonts w:ascii="Times New Roman" w:hAnsi="Times New Roman"/>
          <w:i/>
          <w:sz w:val="24"/>
          <w:szCs w:val="24"/>
        </w:rPr>
        <w:t xml:space="preserve"> </w:t>
      </w:r>
    </w:p>
    <w:p w:rsidR="00B942E5" w:rsidRPr="00A51795" w:rsidRDefault="00B942E5" w:rsidP="00B942E5">
      <w:pPr>
        <w:spacing w:after="0" w:line="240" w:lineRule="auto"/>
        <w:jc w:val="both"/>
        <w:rPr>
          <w:rFonts w:ascii="Times New Roman" w:hAnsi="Times New Roman"/>
          <w:i/>
          <w:sz w:val="24"/>
          <w:szCs w:val="24"/>
        </w:rPr>
      </w:pPr>
      <w:r w:rsidRPr="00A51795">
        <w:rPr>
          <w:rFonts w:ascii="Times New Roman" w:hAnsi="Times New Roman"/>
          <w:b/>
          <w:sz w:val="24"/>
          <w:szCs w:val="24"/>
        </w:rPr>
        <w:t xml:space="preserve">4. Înlocuirea vanelor şi robinetelor, precum şi a fitingăriei care prezintă uzură înaintată </w:t>
      </w:r>
      <w:r w:rsidRPr="00A51795">
        <w:rPr>
          <w:rFonts w:ascii="Times New Roman" w:hAnsi="Times New Roman"/>
          <w:sz w:val="24"/>
          <w:szCs w:val="24"/>
          <w:lang w:val="es-CO"/>
        </w:rPr>
        <w:t>-</w:t>
      </w:r>
      <w:r w:rsidRPr="00A51795">
        <w:rPr>
          <w:rFonts w:ascii="Times New Roman" w:hAnsi="Times New Roman"/>
          <w:sz w:val="24"/>
          <w:szCs w:val="24"/>
        </w:rPr>
        <w:t xml:space="preserve"> înlocuirea unui număr de 194 de vane şi a unui număr 256 de hidranţi ce prezintă uzură </w:t>
      </w:r>
      <w:r w:rsidRPr="00A51795">
        <w:rPr>
          <w:rFonts w:ascii="Times New Roman" w:hAnsi="Times New Roman"/>
          <w:i/>
          <w:sz w:val="24"/>
          <w:szCs w:val="24"/>
        </w:rPr>
        <w:t>-</w:t>
      </w:r>
      <w:r w:rsidRPr="00A51795">
        <w:rPr>
          <w:rFonts w:ascii="Times New Roman" w:hAnsi="Times New Roman"/>
          <w:i/>
          <w:sz w:val="24"/>
          <w:szCs w:val="24"/>
          <w:lang w:val="fr-FR"/>
        </w:rPr>
        <w:t xml:space="preserve"> a</w:t>
      </w:r>
      <w:r w:rsidRPr="00A51795">
        <w:rPr>
          <w:rFonts w:ascii="Times New Roman" w:hAnsi="Times New Roman"/>
          <w:i/>
          <w:sz w:val="24"/>
          <w:szCs w:val="24"/>
        </w:rPr>
        <w:t>cţiune în curs de realizare.</w:t>
      </w:r>
    </w:p>
    <w:p w:rsidR="00B942E5" w:rsidRPr="00A51795" w:rsidRDefault="00B942E5" w:rsidP="00B942E5">
      <w:pPr>
        <w:pStyle w:val="Heading2"/>
        <w:spacing w:before="0" w:line="240" w:lineRule="auto"/>
        <w:jc w:val="both"/>
        <w:rPr>
          <w:rFonts w:ascii="Times New Roman" w:hAnsi="Times New Roman"/>
          <w:b w:val="0"/>
          <w:color w:val="auto"/>
          <w:sz w:val="24"/>
          <w:szCs w:val="24"/>
        </w:rPr>
      </w:pPr>
      <w:r w:rsidRPr="00A51795">
        <w:rPr>
          <w:rFonts w:ascii="Times New Roman" w:hAnsi="Times New Roman"/>
          <w:b w:val="0"/>
          <w:i/>
          <w:color w:val="auto"/>
          <w:sz w:val="24"/>
          <w:szCs w:val="24"/>
          <w:lang w:val="it-IT"/>
        </w:rPr>
        <w:t>Indicatorii propuşi/Indicatorii realizaţi:</w:t>
      </w:r>
      <w:r w:rsidRPr="00A51795">
        <w:rPr>
          <w:rFonts w:ascii="Times New Roman" w:hAnsi="Times New Roman"/>
          <w:b w:val="0"/>
          <w:color w:val="auto"/>
          <w:sz w:val="24"/>
          <w:szCs w:val="24"/>
          <w:lang w:val="it-IT"/>
        </w:rPr>
        <w:t xml:space="preserve"> - </w:t>
      </w:r>
      <w:r w:rsidRPr="00A51795">
        <w:rPr>
          <w:rFonts w:ascii="Times New Roman" w:hAnsi="Times New Roman"/>
          <w:b w:val="0"/>
          <w:color w:val="auto"/>
          <w:sz w:val="24"/>
          <w:szCs w:val="24"/>
        </w:rPr>
        <w:t>Randamentul reţelei de aducţiune şi de distribuţie a apei potabile, exprimat ca: “%” apă facturată şi contorizată din apa produsă = 78,64 %.</w:t>
      </w:r>
    </w:p>
    <w:p w:rsidR="00B942E5" w:rsidRPr="00A51795" w:rsidRDefault="00B942E5" w:rsidP="00B942E5">
      <w:pPr>
        <w:autoSpaceDE w:val="0"/>
        <w:autoSpaceDN w:val="0"/>
        <w:adjustRightInd w:val="0"/>
        <w:spacing w:after="0" w:line="240" w:lineRule="auto"/>
        <w:jc w:val="both"/>
        <w:rPr>
          <w:rFonts w:ascii="Times New Roman" w:hAnsi="Times New Roman"/>
          <w:b/>
          <w:bCs/>
          <w:sz w:val="24"/>
          <w:szCs w:val="24"/>
          <w:lang w:val="fr-FR"/>
        </w:rPr>
      </w:pPr>
      <w:r w:rsidRPr="00A51795">
        <w:rPr>
          <w:rFonts w:ascii="Times New Roman" w:hAnsi="Times New Roman"/>
          <w:b/>
          <w:sz w:val="24"/>
          <w:szCs w:val="24"/>
          <w:lang w:val="fr-FR"/>
        </w:rPr>
        <w:t xml:space="preserve">  PM 04-05 </w:t>
      </w:r>
      <w:r w:rsidRPr="00A51795">
        <w:rPr>
          <w:rFonts w:ascii="Times New Roman" w:hAnsi="Times New Roman"/>
          <w:b/>
          <w:bCs/>
          <w:sz w:val="24"/>
          <w:szCs w:val="24"/>
          <w:lang w:val="fr-FR"/>
        </w:rPr>
        <w:t>Existenţa unor zone din municipiu în afara reţelei de apă şi canalizare</w:t>
      </w:r>
    </w:p>
    <w:p w:rsidR="00B942E5" w:rsidRPr="00A51795" w:rsidRDefault="00B942E5" w:rsidP="00B942E5">
      <w:pPr>
        <w:spacing w:after="0" w:line="240" w:lineRule="auto"/>
        <w:jc w:val="both"/>
        <w:rPr>
          <w:rFonts w:ascii="Times New Roman" w:hAnsi="Times New Roman"/>
          <w:sz w:val="24"/>
          <w:szCs w:val="24"/>
        </w:rPr>
      </w:pPr>
      <w:r w:rsidRPr="00A51795">
        <w:rPr>
          <w:rFonts w:ascii="Times New Roman" w:hAnsi="Times New Roman"/>
          <w:i/>
          <w:sz w:val="24"/>
          <w:szCs w:val="24"/>
        </w:rPr>
        <w:t>Actiunea:</w:t>
      </w:r>
      <w:r w:rsidRPr="00A51795">
        <w:rPr>
          <w:rFonts w:ascii="Times New Roman" w:hAnsi="Times New Roman"/>
          <w:sz w:val="24"/>
          <w:szCs w:val="24"/>
        </w:rPr>
        <w:t xml:space="preserve"> </w:t>
      </w:r>
      <w:r w:rsidRPr="00A51795">
        <w:rPr>
          <w:rFonts w:ascii="Times New Roman" w:hAnsi="Times New Roman"/>
          <w:b/>
          <w:sz w:val="24"/>
          <w:szCs w:val="24"/>
        </w:rPr>
        <w:t>“%” din totalul lungimii străzilor din municipiul Bucureşti echipate cu reţea de alimentare cu apă potabilă şi canalizare</w:t>
      </w:r>
      <w:r w:rsidRPr="00A51795">
        <w:rPr>
          <w:rFonts w:ascii="Times New Roman" w:hAnsi="Times New Roman"/>
          <w:sz w:val="24"/>
          <w:szCs w:val="24"/>
        </w:rPr>
        <w:t xml:space="preserve"> - </w:t>
      </w:r>
      <w:r w:rsidRPr="00A51795">
        <w:rPr>
          <w:rFonts w:ascii="Times New Roman" w:hAnsi="Times New Roman"/>
          <w:bCs/>
          <w:sz w:val="24"/>
          <w:szCs w:val="24"/>
        </w:rPr>
        <w:t xml:space="preserve">Ȋn 2018 populaţia racordată la canalizare/populaţia totală a Municipiului Bucureşti: 98% </w:t>
      </w:r>
      <w:r w:rsidRPr="00A51795">
        <w:rPr>
          <w:rFonts w:ascii="Times New Roman" w:hAnsi="Times New Roman"/>
          <w:bCs/>
          <w:i/>
          <w:sz w:val="24"/>
          <w:szCs w:val="24"/>
        </w:rPr>
        <w:t xml:space="preserve">- </w:t>
      </w:r>
      <w:r w:rsidRPr="00A51795">
        <w:rPr>
          <w:rFonts w:ascii="Times New Roman" w:hAnsi="Times New Roman"/>
          <w:i/>
          <w:sz w:val="24"/>
          <w:szCs w:val="24"/>
        </w:rPr>
        <w:t>acţiune în curs de realizare</w:t>
      </w:r>
      <w:r w:rsidRPr="00A51795">
        <w:rPr>
          <w:rFonts w:ascii="Times New Roman" w:hAnsi="Times New Roman"/>
          <w:sz w:val="24"/>
          <w:szCs w:val="24"/>
        </w:rPr>
        <w:t>.</w:t>
      </w:r>
    </w:p>
    <w:p w:rsidR="00B942E5" w:rsidRPr="00A51795" w:rsidRDefault="00B942E5" w:rsidP="00B942E5">
      <w:pPr>
        <w:spacing w:after="0" w:line="240" w:lineRule="auto"/>
        <w:jc w:val="both"/>
        <w:rPr>
          <w:rFonts w:ascii="Times New Roman" w:hAnsi="Times New Roman"/>
          <w:i/>
          <w:sz w:val="24"/>
          <w:szCs w:val="24"/>
        </w:rPr>
      </w:pPr>
      <w:r w:rsidRPr="00A51795">
        <w:rPr>
          <w:rFonts w:ascii="Times New Roman" w:hAnsi="Times New Roman"/>
          <w:b/>
          <w:i/>
          <w:sz w:val="24"/>
          <w:szCs w:val="24"/>
          <w:lang w:val="fr-FR"/>
        </w:rPr>
        <w:t xml:space="preserve">   </w:t>
      </w:r>
      <w:r w:rsidRPr="00A51795">
        <w:rPr>
          <w:rFonts w:ascii="Times New Roman" w:hAnsi="Times New Roman"/>
          <w:i/>
          <w:sz w:val="24"/>
          <w:szCs w:val="24"/>
          <w:lang w:val="fr-FR"/>
        </w:rPr>
        <w:t>A</w:t>
      </w:r>
      <w:r w:rsidRPr="00A51795">
        <w:rPr>
          <w:rFonts w:ascii="Times New Roman" w:hAnsi="Times New Roman"/>
          <w:i/>
          <w:sz w:val="24"/>
          <w:szCs w:val="24"/>
        </w:rPr>
        <w:t>cţiunile în curs de realizare sunt acţiuni permanente.</w:t>
      </w:r>
    </w:p>
    <w:p w:rsidR="00B942E5" w:rsidRPr="00A51795" w:rsidRDefault="00B942E5" w:rsidP="00B942E5">
      <w:pPr>
        <w:spacing w:after="0" w:line="240" w:lineRule="auto"/>
      </w:pPr>
    </w:p>
    <w:p w:rsidR="00B942E5" w:rsidRPr="00A51795" w:rsidRDefault="00B942E5" w:rsidP="00B74A19">
      <w:pPr>
        <w:pStyle w:val="ListParagraph"/>
        <w:numPr>
          <w:ilvl w:val="0"/>
          <w:numId w:val="57"/>
        </w:numPr>
        <w:spacing w:after="0" w:line="240" w:lineRule="auto"/>
        <w:rPr>
          <w:rFonts w:ascii="Times New Roman" w:hAnsi="Times New Roman"/>
          <w:b/>
          <w:i/>
          <w:shadow/>
          <w:sz w:val="24"/>
          <w:szCs w:val="24"/>
        </w:rPr>
      </w:pPr>
      <w:r w:rsidRPr="00A51795">
        <w:rPr>
          <w:rFonts w:ascii="Times New Roman" w:hAnsi="Times New Roman"/>
          <w:b/>
          <w:i/>
          <w:shadow/>
          <w:sz w:val="24"/>
          <w:szCs w:val="24"/>
        </w:rPr>
        <w:t>Calitatea şi cantitatea apei potabile</w:t>
      </w:r>
    </w:p>
    <w:p w:rsidR="000738A7" w:rsidRPr="00A51795" w:rsidRDefault="000738A7" w:rsidP="000738A7">
      <w:pPr>
        <w:pStyle w:val="ListParagraph"/>
        <w:spacing w:after="0" w:line="240" w:lineRule="auto"/>
        <w:ind w:left="786"/>
        <w:rPr>
          <w:rFonts w:ascii="Times New Roman" w:hAnsi="Times New Roman"/>
          <w:b/>
          <w:i/>
          <w:shadow/>
          <w:sz w:val="24"/>
          <w:szCs w:val="24"/>
        </w:rPr>
      </w:pPr>
    </w:p>
    <w:p w:rsidR="00B942E5" w:rsidRPr="00A51795" w:rsidRDefault="00B942E5" w:rsidP="00B942E5">
      <w:pPr>
        <w:pStyle w:val="ListParagraph"/>
        <w:numPr>
          <w:ilvl w:val="0"/>
          <w:numId w:val="39"/>
        </w:numPr>
        <w:spacing w:after="0" w:line="240" w:lineRule="auto"/>
        <w:ind w:left="720"/>
        <w:rPr>
          <w:rFonts w:ascii="Times New Roman" w:hAnsi="Times New Roman"/>
          <w:b/>
          <w:i/>
          <w:shadow/>
          <w:sz w:val="24"/>
          <w:szCs w:val="24"/>
        </w:rPr>
      </w:pPr>
      <w:r w:rsidRPr="00A51795">
        <w:rPr>
          <w:rFonts w:ascii="Times New Roman" w:hAnsi="Times New Roman"/>
          <w:b/>
          <w:bCs/>
          <w:i/>
          <w:sz w:val="24"/>
          <w:szCs w:val="24"/>
          <w:lang w:val="ro-RO"/>
        </w:rPr>
        <w:t xml:space="preserve">A.N. Apele Române </w:t>
      </w:r>
      <w:r w:rsidRPr="00A51795">
        <w:rPr>
          <w:rFonts w:ascii="Times New Roman" w:hAnsi="Times New Roman"/>
          <w:b/>
          <w:i/>
          <w:sz w:val="24"/>
          <w:szCs w:val="24"/>
          <w:lang w:val="ro-RO"/>
        </w:rPr>
        <w:t>- S.G.A. Ilfov-București</w:t>
      </w:r>
    </w:p>
    <w:p w:rsidR="00B942E5" w:rsidRPr="00A51795" w:rsidRDefault="00B942E5" w:rsidP="00B942E5">
      <w:pPr>
        <w:spacing w:after="0" w:line="240" w:lineRule="auto"/>
        <w:jc w:val="both"/>
        <w:rPr>
          <w:rFonts w:ascii="Times New Roman" w:hAnsi="Times New Roman"/>
          <w:bCs/>
          <w:i/>
          <w:sz w:val="24"/>
          <w:szCs w:val="24"/>
          <w:lang w:val="ro-RO"/>
        </w:rPr>
      </w:pPr>
      <w:r w:rsidRPr="00A51795">
        <w:rPr>
          <w:rFonts w:ascii="Times New Roman" w:hAnsi="Times New Roman"/>
          <w:b/>
          <w:bCs/>
          <w:sz w:val="24"/>
          <w:szCs w:val="24"/>
          <w:lang w:val="fr-FR"/>
        </w:rPr>
        <w:t xml:space="preserve">  PM 04-06</w:t>
      </w:r>
      <w:r w:rsidRPr="00A51795">
        <w:rPr>
          <w:rFonts w:ascii="Times New Roman" w:hAnsi="Times New Roman"/>
          <w:bCs/>
          <w:sz w:val="24"/>
          <w:szCs w:val="24"/>
          <w:lang w:val="fr-FR"/>
        </w:rPr>
        <w:t xml:space="preserve"> </w:t>
      </w:r>
      <w:r w:rsidRPr="00A51795">
        <w:rPr>
          <w:rFonts w:ascii="Times New Roman" w:hAnsi="Times New Roman"/>
          <w:b/>
          <w:sz w:val="24"/>
          <w:szCs w:val="24"/>
          <w:lang w:val="fr-FR"/>
        </w:rPr>
        <w:t xml:space="preserve">Nerespectarea prevederilor legale privind zonele de protecţie sanitară pentru sursele de apă, inclusiv pentru aducţiunile de apă </w:t>
      </w:r>
      <w:r w:rsidRPr="00A51795">
        <w:rPr>
          <w:rFonts w:ascii="Times New Roman" w:hAnsi="Times New Roman"/>
          <w:sz w:val="24"/>
          <w:szCs w:val="24"/>
        </w:rPr>
        <w:t xml:space="preserve">– </w:t>
      </w:r>
      <w:r w:rsidRPr="00A51795">
        <w:rPr>
          <w:rFonts w:ascii="Times New Roman" w:hAnsi="Times New Roman"/>
          <w:i/>
          <w:sz w:val="24"/>
          <w:szCs w:val="24"/>
        </w:rPr>
        <w:t>1</w:t>
      </w:r>
      <w:r w:rsidRPr="00A51795">
        <w:rPr>
          <w:rFonts w:ascii="Times New Roman" w:hAnsi="Times New Roman"/>
          <w:sz w:val="24"/>
          <w:szCs w:val="24"/>
        </w:rPr>
        <w:t xml:space="preserve"> </w:t>
      </w:r>
      <w:r w:rsidRPr="00A51795">
        <w:rPr>
          <w:rFonts w:ascii="Times New Roman" w:hAnsi="Times New Roman"/>
          <w:bCs/>
          <w:i/>
          <w:sz w:val="24"/>
          <w:szCs w:val="24"/>
          <w:lang w:val="ro-RO"/>
        </w:rPr>
        <w:t>acţiune</w:t>
      </w:r>
      <w:r w:rsidRPr="00A51795">
        <w:rPr>
          <w:rFonts w:ascii="Times New Roman" w:hAnsi="Times New Roman"/>
          <w:sz w:val="24"/>
          <w:szCs w:val="24"/>
        </w:rPr>
        <w:t xml:space="preserve"> </w:t>
      </w:r>
      <w:r w:rsidRPr="00A51795">
        <w:rPr>
          <w:rFonts w:ascii="Times New Roman" w:hAnsi="Times New Roman"/>
          <w:bCs/>
          <w:i/>
          <w:sz w:val="24"/>
          <w:szCs w:val="24"/>
          <w:lang w:val="ro-RO"/>
        </w:rPr>
        <w:t>realizată permanent</w:t>
      </w:r>
      <w:r w:rsidR="000738A7" w:rsidRPr="00A51795">
        <w:rPr>
          <w:rFonts w:ascii="Times New Roman" w:hAnsi="Times New Roman"/>
          <w:bCs/>
          <w:i/>
          <w:sz w:val="24"/>
          <w:szCs w:val="24"/>
          <w:lang w:val="ro-RO"/>
        </w:rPr>
        <w:t>.</w:t>
      </w:r>
      <w:r w:rsidRPr="00A51795">
        <w:rPr>
          <w:rFonts w:ascii="Times New Roman" w:hAnsi="Times New Roman"/>
          <w:bCs/>
          <w:i/>
          <w:sz w:val="24"/>
          <w:szCs w:val="24"/>
          <w:lang w:val="ro-RO"/>
        </w:rPr>
        <w:t xml:space="preserve"> </w:t>
      </w:r>
    </w:p>
    <w:p w:rsidR="000738A7" w:rsidRPr="00A51795" w:rsidRDefault="000738A7" w:rsidP="00B942E5">
      <w:pPr>
        <w:spacing w:after="0" w:line="240" w:lineRule="auto"/>
        <w:jc w:val="both"/>
        <w:rPr>
          <w:rFonts w:ascii="Times New Roman" w:hAnsi="Times New Roman"/>
          <w:sz w:val="24"/>
          <w:szCs w:val="24"/>
        </w:rPr>
      </w:pPr>
    </w:p>
    <w:p w:rsidR="00B942E5" w:rsidRPr="00A51795" w:rsidRDefault="00B942E5" w:rsidP="00B942E5">
      <w:pPr>
        <w:pStyle w:val="ListParagraph"/>
        <w:numPr>
          <w:ilvl w:val="0"/>
          <w:numId w:val="39"/>
        </w:numPr>
        <w:spacing w:after="0" w:line="240" w:lineRule="auto"/>
        <w:ind w:left="720"/>
        <w:rPr>
          <w:rFonts w:ascii="Times New Roman" w:hAnsi="Times New Roman"/>
          <w:bCs/>
          <w:i/>
          <w:sz w:val="24"/>
          <w:szCs w:val="24"/>
        </w:rPr>
      </w:pPr>
      <w:r w:rsidRPr="00A51795">
        <w:rPr>
          <w:rFonts w:ascii="Times New Roman" w:hAnsi="Times New Roman"/>
          <w:bCs/>
          <w:i/>
          <w:sz w:val="24"/>
          <w:szCs w:val="24"/>
          <w:lang w:val="ro-RO"/>
        </w:rPr>
        <w:t>Apa Nova Bucureşti</w:t>
      </w:r>
    </w:p>
    <w:p w:rsidR="00B942E5" w:rsidRPr="00A51795" w:rsidRDefault="00B942E5" w:rsidP="00B942E5">
      <w:pPr>
        <w:spacing w:after="0" w:line="240" w:lineRule="auto"/>
        <w:rPr>
          <w:rFonts w:ascii="Times New Roman" w:hAnsi="Times New Roman"/>
          <w:i/>
          <w:sz w:val="24"/>
          <w:szCs w:val="24"/>
          <w:lang w:val="it-IT"/>
        </w:rPr>
      </w:pPr>
      <w:r w:rsidRPr="00A51795">
        <w:rPr>
          <w:rFonts w:ascii="Times New Roman" w:hAnsi="Times New Roman"/>
          <w:bCs/>
          <w:i/>
          <w:sz w:val="24"/>
          <w:szCs w:val="24"/>
          <w:lang w:val="fr-FR"/>
        </w:rPr>
        <w:t xml:space="preserve">PM 04-06 </w:t>
      </w:r>
      <w:r w:rsidRPr="00A51795">
        <w:rPr>
          <w:rFonts w:ascii="Times New Roman" w:hAnsi="Times New Roman"/>
          <w:sz w:val="24"/>
          <w:szCs w:val="24"/>
          <w:lang w:val="fr-FR"/>
        </w:rPr>
        <w:t xml:space="preserve">Nerespectarea prevederilor legale privind zonele de protecţie sanitară pentru sursele de apă, inclusiv pentru aducţiunile de apă </w:t>
      </w:r>
      <w:r w:rsidRPr="00A51795">
        <w:rPr>
          <w:rFonts w:ascii="Times New Roman" w:hAnsi="Times New Roman"/>
          <w:sz w:val="24"/>
          <w:szCs w:val="24"/>
          <w:lang w:val="ro-RO"/>
        </w:rPr>
        <w:t xml:space="preserve">– </w:t>
      </w:r>
      <w:r w:rsidRPr="00A51795">
        <w:rPr>
          <w:rFonts w:ascii="Times New Roman" w:hAnsi="Times New Roman"/>
          <w:i/>
          <w:sz w:val="24"/>
          <w:szCs w:val="24"/>
          <w:lang w:val="ro-RO"/>
        </w:rPr>
        <w:t xml:space="preserve">1 acţiune realizata </w:t>
      </w:r>
      <w:r w:rsidRPr="00A51795">
        <w:rPr>
          <w:rFonts w:ascii="Times New Roman" w:hAnsi="Times New Roman"/>
          <w:i/>
          <w:sz w:val="24"/>
        </w:rPr>
        <w:t xml:space="preserve">(finalizata) </w:t>
      </w:r>
      <w:r w:rsidRPr="00A51795">
        <w:rPr>
          <w:rFonts w:ascii="Times New Roman" w:hAnsi="Times New Roman"/>
          <w:i/>
          <w:sz w:val="24"/>
          <w:szCs w:val="24"/>
          <w:lang w:val="it-IT"/>
        </w:rPr>
        <w:t xml:space="preserve">PM 04-06 </w:t>
      </w:r>
      <w:r w:rsidRPr="00A51795">
        <w:rPr>
          <w:rFonts w:ascii="Times New Roman" w:hAnsi="Times New Roman"/>
          <w:i/>
          <w:sz w:val="24"/>
          <w:szCs w:val="24"/>
          <w:lang w:val="ro-RO"/>
        </w:rPr>
        <w:t>(</w:t>
      </w:r>
      <w:r w:rsidRPr="00A51795">
        <w:rPr>
          <w:rFonts w:ascii="Times New Roman" w:hAnsi="Times New Roman"/>
          <w:i/>
          <w:sz w:val="24"/>
          <w:szCs w:val="24"/>
          <w:lang w:val="it-IT"/>
        </w:rPr>
        <w:t>pct. 1).</w:t>
      </w:r>
    </w:p>
    <w:p w:rsidR="00B942E5" w:rsidRPr="00A51795" w:rsidRDefault="00B942E5" w:rsidP="00B942E5">
      <w:pPr>
        <w:spacing w:after="0" w:line="240" w:lineRule="auto"/>
        <w:rPr>
          <w:rStyle w:val="part"/>
          <w:rFonts w:ascii="Times New Roman" w:eastAsia="Times New Roman" w:hAnsi="Times New Roman"/>
          <w:i/>
          <w:sz w:val="24"/>
          <w:szCs w:val="24"/>
          <w:lang w:val="fr-FR" w:eastAsia="ro-RO"/>
        </w:rPr>
      </w:pPr>
      <w:r w:rsidRPr="00A51795">
        <w:rPr>
          <w:rFonts w:ascii="Times New Roman" w:hAnsi="Times New Roman"/>
          <w:i/>
          <w:sz w:val="24"/>
          <w:szCs w:val="24"/>
        </w:rPr>
        <w:t>Acţiunile de:</w:t>
      </w:r>
      <w:r w:rsidRPr="00A51795">
        <w:rPr>
          <w:rFonts w:ascii="Times New Roman" w:hAnsi="Times New Roman"/>
          <w:sz w:val="24"/>
          <w:szCs w:val="24"/>
        </w:rPr>
        <w:t xml:space="preserve"> </w:t>
      </w:r>
      <w:r w:rsidRPr="00A51795">
        <w:rPr>
          <w:rFonts w:ascii="Times New Roman" w:hAnsi="Times New Roman"/>
          <w:sz w:val="24"/>
          <w:szCs w:val="24"/>
          <w:lang w:val="fr-FR"/>
        </w:rPr>
        <w:t xml:space="preserve"> Instituire a zonei de protecţie; </w:t>
      </w:r>
      <w:r w:rsidRPr="00A51795">
        <w:rPr>
          <w:rStyle w:val="ppar"/>
          <w:rFonts w:ascii="Times New Roman" w:hAnsi="Times New Roman"/>
          <w:sz w:val="24"/>
          <w:szCs w:val="24"/>
          <w:lang w:val="fr-FR"/>
        </w:rPr>
        <w:t xml:space="preserve">Dimensionarea zonelor corespunzătoare de protecţie - </w:t>
      </w:r>
      <w:r w:rsidRPr="00A51795">
        <w:rPr>
          <w:rStyle w:val="part"/>
          <w:rFonts w:ascii="Times New Roman" w:eastAsia="Times New Roman" w:hAnsi="Times New Roman"/>
          <w:i/>
          <w:sz w:val="24"/>
          <w:szCs w:val="24"/>
          <w:lang w:val="fr-FR" w:eastAsia="ro-RO"/>
        </w:rPr>
        <w:t>Măsurile sunt realizate, nu mai sunt de actualitate.</w:t>
      </w:r>
    </w:p>
    <w:p w:rsidR="00B942E5" w:rsidRPr="00A51795" w:rsidRDefault="00B942E5" w:rsidP="00B942E5">
      <w:pPr>
        <w:spacing w:after="0" w:line="240" w:lineRule="auto"/>
        <w:rPr>
          <w:rFonts w:ascii="Times New Roman" w:hAnsi="Times New Roman"/>
          <w:i/>
          <w:sz w:val="24"/>
          <w:szCs w:val="24"/>
          <w:lang w:val="fr-FR"/>
        </w:rPr>
      </w:pPr>
    </w:p>
    <w:p w:rsidR="004F1A0A" w:rsidRPr="00A51795" w:rsidRDefault="006C4F3F" w:rsidP="00C22DA8">
      <w:pPr>
        <w:pStyle w:val="NoSpacing"/>
        <w:jc w:val="both"/>
        <w:rPr>
          <w:rFonts w:ascii="Times New Roman" w:hAnsi="Times New Roman" w:cs="Times New Roman"/>
          <w:b/>
          <w:sz w:val="24"/>
          <w:szCs w:val="24"/>
        </w:rPr>
      </w:pPr>
      <w:r w:rsidRPr="00A51795">
        <w:rPr>
          <w:rFonts w:ascii="Times New Roman" w:eastAsia="Times New Roman" w:hAnsi="Times New Roman" w:cs="Times New Roman"/>
          <w:b/>
          <w:bCs/>
          <w:sz w:val="24"/>
          <w:szCs w:val="24"/>
          <w:lang w:val="ro-RO"/>
        </w:rPr>
        <w:t xml:space="preserve">     </w:t>
      </w:r>
      <w:r w:rsidR="00773294" w:rsidRPr="00A51795">
        <w:rPr>
          <w:rFonts w:ascii="Times New Roman" w:eastAsia="Times New Roman" w:hAnsi="Times New Roman" w:cs="Times New Roman"/>
          <w:b/>
          <w:bCs/>
          <w:sz w:val="24"/>
          <w:szCs w:val="24"/>
          <w:lang w:val="ro-RO"/>
        </w:rPr>
        <w:t xml:space="preserve">PM 05 </w:t>
      </w:r>
      <w:r w:rsidR="00492385" w:rsidRPr="00A51795">
        <w:rPr>
          <w:rFonts w:ascii="Times New Roman" w:eastAsia="Times New Roman" w:hAnsi="Times New Roman" w:cs="Times New Roman"/>
          <w:b/>
          <w:bCs/>
          <w:sz w:val="24"/>
          <w:szCs w:val="24"/>
          <w:lang w:val="ro-RO"/>
        </w:rPr>
        <w:t xml:space="preserve">  </w:t>
      </w:r>
      <w:r w:rsidR="00773294" w:rsidRPr="00A51795">
        <w:rPr>
          <w:rFonts w:ascii="Times New Roman" w:hAnsi="Times New Roman" w:cs="Times New Roman"/>
          <w:b/>
          <w:sz w:val="24"/>
          <w:szCs w:val="24"/>
        </w:rPr>
        <w:t>Protecţia naturii, biodiversitate</w:t>
      </w:r>
      <w:r w:rsidR="00492385" w:rsidRPr="00A51795">
        <w:rPr>
          <w:rFonts w:ascii="Times New Roman" w:hAnsi="Times New Roman" w:cs="Times New Roman"/>
          <w:b/>
          <w:sz w:val="24"/>
          <w:szCs w:val="24"/>
        </w:rPr>
        <w:t xml:space="preserve"> </w:t>
      </w:r>
      <w:r w:rsidR="00773294" w:rsidRPr="00A51795">
        <w:rPr>
          <w:rFonts w:ascii="Times New Roman" w:hAnsi="Times New Roman" w:cs="Times New Roman"/>
          <w:b/>
          <w:sz w:val="24"/>
          <w:szCs w:val="24"/>
        </w:rPr>
        <w:t>şi păduri</w:t>
      </w:r>
    </w:p>
    <w:p w:rsidR="006C4F3F" w:rsidRPr="00A51795" w:rsidRDefault="006C4F3F" w:rsidP="00C22DA8">
      <w:pPr>
        <w:pStyle w:val="NoSpacing"/>
        <w:jc w:val="both"/>
        <w:rPr>
          <w:rFonts w:ascii="Times New Roman" w:hAnsi="Times New Roman" w:cs="Times New Roman"/>
          <w:b/>
          <w:sz w:val="24"/>
          <w:szCs w:val="24"/>
        </w:rPr>
      </w:pPr>
    </w:p>
    <w:p w:rsidR="00E70A05" w:rsidRPr="00A51795" w:rsidRDefault="00E70A05" w:rsidP="00464F1A">
      <w:pPr>
        <w:spacing w:after="0" w:line="240" w:lineRule="auto"/>
        <w:jc w:val="both"/>
        <w:rPr>
          <w:rFonts w:ascii="Times New Roman" w:hAnsi="Times New Roman"/>
          <w:b/>
          <w:bCs/>
          <w:i/>
          <w:sz w:val="24"/>
          <w:szCs w:val="24"/>
        </w:rPr>
      </w:pPr>
      <w:r w:rsidRPr="00A51795">
        <w:rPr>
          <w:rFonts w:ascii="Times New Roman" w:hAnsi="Times New Roman"/>
          <w:b/>
          <w:bCs/>
          <w:i/>
          <w:sz w:val="24"/>
          <w:szCs w:val="24"/>
          <w:u w:val="single"/>
          <w:lang w:val="ro-RO"/>
        </w:rPr>
        <w:t>În semestrul I</w:t>
      </w:r>
      <w:r w:rsidRPr="00A51795">
        <w:rPr>
          <w:rFonts w:ascii="Times New Roman" w:hAnsi="Times New Roman"/>
          <w:b/>
          <w:bCs/>
          <w:i/>
          <w:sz w:val="24"/>
          <w:szCs w:val="24"/>
        </w:rPr>
        <w:t xml:space="preserve"> sunt </w:t>
      </w:r>
      <w:r w:rsidR="009A3095" w:rsidRPr="00A51795">
        <w:rPr>
          <w:rFonts w:ascii="Times New Roman" w:hAnsi="Times New Roman"/>
          <w:b/>
          <w:bCs/>
          <w:i/>
          <w:sz w:val="24"/>
          <w:szCs w:val="24"/>
        </w:rPr>
        <w:t>21 de</w:t>
      </w:r>
      <w:r w:rsidR="007E5995" w:rsidRPr="00A51795">
        <w:rPr>
          <w:rFonts w:ascii="Times New Roman" w:hAnsi="Times New Roman"/>
          <w:b/>
          <w:bCs/>
          <w:i/>
          <w:sz w:val="24"/>
          <w:szCs w:val="24"/>
        </w:rPr>
        <w:t xml:space="preserve"> </w:t>
      </w:r>
      <w:r w:rsidR="007A5E45" w:rsidRPr="00A51795">
        <w:rPr>
          <w:rFonts w:ascii="Times New Roman" w:hAnsi="Times New Roman"/>
          <w:b/>
          <w:bCs/>
          <w:i/>
          <w:sz w:val="24"/>
          <w:szCs w:val="24"/>
        </w:rPr>
        <w:t>actiuni</w:t>
      </w:r>
      <w:r w:rsidRPr="00A51795">
        <w:rPr>
          <w:rFonts w:ascii="Times New Roman" w:hAnsi="Times New Roman"/>
          <w:b/>
          <w:bCs/>
          <w:i/>
          <w:sz w:val="24"/>
          <w:szCs w:val="24"/>
        </w:rPr>
        <w:t>:</w:t>
      </w:r>
    </w:p>
    <w:p w:rsidR="004A60BC" w:rsidRPr="00A51795" w:rsidRDefault="004A60BC" w:rsidP="00464F1A">
      <w:pPr>
        <w:spacing w:after="0" w:line="240" w:lineRule="auto"/>
        <w:jc w:val="both"/>
        <w:rPr>
          <w:rFonts w:ascii="Times New Roman" w:hAnsi="Times New Roman"/>
          <w:b/>
          <w:bCs/>
          <w:i/>
          <w:sz w:val="24"/>
          <w:szCs w:val="24"/>
          <w:lang w:val="it-IT"/>
        </w:rPr>
      </w:pPr>
      <w:r w:rsidRPr="00A51795">
        <w:rPr>
          <w:rFonts w:ascii="Times New Roman" w:hAnsi="Times New Roman"/>
          <w:b/>
          <w:bCs/>
          <w:i/>
          <w:sz w:val="24"/>
          <w:szCs w:val="24"/>
        </w:rPr>
        <w:t>-</w:t>
      </w:r>
      <w:r w:rsidRPr="00A51795">
        <w:rPr>
          <w:rFonts w:ascii="Times New Roman" w:hAnsi="Times New Roman"/>
          <w:b/>
          <w:bCs/>
          <w:i/>
          <w:sz w:val="24"/>
          <w:szCs w:val="24"/>
          <w:lang w:val="it-IT"/>
        </w:rPr>
        <w:t xml:space="preserve"> Universitatea București –Centrul de Cercetatrea Mediului si Efectuarea Studiilor de Impactare are 1 actiune realizata;</w:t>
      </w:r>
    </w:p>
    <w:p w:rsidR="004A60BC" w:rsidRPr="00A51795" w:rsidRDefault="004A60BC" w:rsidP="00464F1A">
      <w:pPr>
        <w:spacing w:after="0" w:line="240" w:lineRule="auto"/>
        <w:jc w:val="both"/>
        <w:rPr>
          <w:rFonts w:ascii="Times New Roman" w:hAnsi="Times New Roman"/>
          <w:b/>
          <w:bCs/>
          <w:i/>
          <w:sz w:val="24"/>
          <w:szCs w:val="24"/>
          <w:lang w:val="ro-RO"/>
        </w:rPr>
      </w:pP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w:t>
      </w:r>
      <w:r w:rsidRPr="00A51795">
        <w:rPr>
          <w:rFonts w:ascii="Times New Roman" w:hAnsi="Times New Roman"/>
          <w:b/>
          <w:bCs/>
          <w:i/>
          <w:sz w:val="24"/>
          <w:szCs w:val="24"/>
          <w:lang w:val="it-IT"/>
        </w:rPr>
        <w:t xml:space="preserve">Comisariatul Municipiului București are 2 acţiuni (din care 1 acţiune realizată şi 1 </w:t>
      </w:r>
      <w:r w:rsidRPr="00A51795">
        <w:rPr>
          <w:rFonts w:ascii="Times New Roman" w:hAnsi="Times New Roman"/>
          <w:b/>
          <w:bCs/>
          <w:i/>
          <w:sz w:val="24"/>
          <w:szCs w:val="24"/>
          <w:lang w:val="ro-RO"/>
        </w:rPr>
        <w:t>acţiune în curs de realizare);</w:t>
      </w:r>
    </w:p>
    <w:p w:rsidR="004A60BC" w:rsidRPr="00A51795" w:rsidRDefault="004A60BC" w:rsidP="00464F1A">
      <w:pPr>
        <w:spacing w:after="0" w:line="240" w:lineRule="auto"/>
        <w:jc w:val="both"/>
        <w:rPr>
          <w:rFonts w:ascii="Times New Roman" w:hAnsi="Times New Roman"/>
          <w:b/>
          <w:i/>
          <w:sz w:val="24"/>
          <w:szCs w:val="24"/>
          <w:lang w:val="ro-RO"/>
        </w:rPr>
      </w:pPr>
      <w:r w:rsidRPr="00A51795">
        <w:rPr>
          <w:rFonts w:ascii="Times New Roman" w:hAnsi="Times New Roman"/>
          <w:b/>
          <w:bCs/>
          <w:i/>
          <w:sz w:val="24"/>
          <w:szCs w:val="24"/>
          <w:lang w:val="ro-RO"/>
        </w:rPr>
        <w:t>-</w:t>
      </w:r>
      <w:r w:rsidRPr="00A51795">
        <w:rPr>
          <w:rFonts w:ascii="Times New Roman" w:hAnsi="Times New Roman"/>
          <w:bCs/>
          <w:i/>
          <w:sz w:val="24"/>
          <w:szCs w:val="24"/>
          <w:lang w:val="ro-RO"/>
        </w:rPr>
        <w:t xml:space="preserve"> </w:t>
      </w:r>
      <w:r w:rsidRPr="00A51795">
        <w:rPr>
          <w:rFonts w:ascii="Times New Roman" w:hAnsi="Times New Roman"/>
          <w:b/>
          <w:i/>
          <w:sz w:val="24"/>
          <w:szCs w:val="24"/>
          <w:lang w:val="ro-RO"/>
        </w:rPr>
        <w:t>Administraţia Domeniului Public Sector 2 are 1 acţiune realizată;</w:t>
      </w:r>
    </w:p>
    <w:p w:rsidR="004A60BC" w:rsidRPr="00A51795" w:rsidRDefault="004A60BC" w:rsidP="00464F1A">
      <w:pPr>
        <w:spacing w:after="0" w:line="240" w:lineRule="auto"/>
        <w:jc w:val="both"/>
        <w:rPr>
          <w:rFonts w:ascii="Times New Roman" w:hAnsi="Times New Roman"/>
          <w:b/>
          <w:i/>
          <w:sz w:val="24"/>
          <w:szCs w:val="24"/>
          <w:lang w:val="ro-RO" w:eastAsia="ro-RO"/>
        </w:rPr>
      </w:pPr>
      <w:r w:rsidRPr="00A51795">
        <w:rPr>
          <w:rFonts w:ascii="Times New Roman" w:hAnsi="Times New Roman"/>
          <w:b/>
          <w:i/>
          <w:sz w:val="24"/>
          <w:szCs w:val="24"/>
          <w:lang w:val="ro-RO"/>
        </w:rPr>
        <w:t>-</w:t>
      </w:r>
      <w:r w:rsidRPr="00A51795">
        <w:rPr>
          <w:rFonts w:ascii="Times New Roman" w:hAnsi="Times New Roman"/>
          <w:b/>
          <w:i/>
          <w:sz w:val="24"/>
          <w:szCs w:val="24"/>
          <w:lang w:val="ro-RO" w:eastAsia="ro-RO"/>
        </w:rPr>
        <w:t xml:space="preserve"> P.M.B. - Direcţia de Mediu are 2 acţiuni realizate;</w:t>
      </w:r>
    </w:p>
    <w:p w:rsidR="00464F1A" w:rsidRPr="00A51795" w:rsidRDefault="004A60BC" w:rsidP="00464F1A">
      <w:pPr>
        <w:spacing w:after="0" w:line="240" w:lineRule="auto"/>
        <w:jc w:val="both"/>
        <w:rPr>
          <w:rFonts w:ascii="Times New Roman" w:eastAsia="Times New Roman" w:hAnsi="Times New Roman"/>
          <w:b/>
          <w:bCs/>
          <w:i/>
          <w:sz w:val="24"/>
          <w:szCs w:val="24"/>
        </w:rPr>
      </w:pPr>
      <w:r w:rsidRPr="00A51795">
        <w:rPr>
          <w:rFonts w:ascii="Times New Roman" w:hAnsi="Times New Roman"/>
          <w:b/>
          <w:i/>
          <w:sz w:val="24"/>
          <w:szCs w:val="24"/>
          <w:lang w:val="ro-RO" w:eastAsia="ro-RO"/>
        </w:rPr>
        <w:t>-</w:t>
      </w:r>
      <w:r w:rsidR="00464F1A" w:rsidRPr="00A51795">
        <w:rPr>
          <w:rFonts w:ascii="Times New Roman" w:hAnsi="Times New Roman"/>
          <w:b/>
          <w:i/>
          <w:sz w:val="24"/>
          <w:szCs w:val="24"/>
          <w:lang w:val="ro-RO" w:eastAsia="ro-RO"/>
        </w:rPr>
        <w:t xml:space="preserve"> P.M.B. - Direcţia de Mediu – A.L.P.A.B.</w:t>
      </w:r>
      <w:r w:rsidR="00464F1A" w:rsidRPr="00A51795">
        <w:rPr>
          <w:rFonts w:ascii="Times New Roman" w:eastAsia="Times New Roman" w:hAnsi="Times New Roman"/>
          <w:b/>
          <w:bCs/>
          <w:i/>
          <w:sz w:val="24"/>
          <w:szCs w:val="24"/>
        </w:rPr>
        <w:t xml:space="preserve"> are 7 acţiuni (5 a</w:t>
      </w:r>
      <w:r w:rsidR="00464F1A" w:rsidRPr="00A51795">
        <w:rPr>
          <w:rFonts w:ascii="Times New Roman" w:hAnsi="Times New Roman"/>
          <w:b/>
          <w:i/>
          <w:sz w:val="24"/>
          <w:szCs w:val="24"/>
          <w:lang w:val="ro-RO" w:eastAsia="ro-RO"/>
        </w:rPr>
        <w:t>cţiuni realizate</w:t>
      </w:r>
      <w:r w:rsidR="00464F1A" w:rsidRPr="00A51795">
        <w:rPr>
          <w:rFonts w:ascii="Times New Roman" w:eastAsia="Times New Roman" w:hAnsi="Times New Roman"/>
          <w:b/>
          <w:bCs/>
          <w:i/>
          <w:sz w:val="24"/>
          <w:szCs w:val="24"/>
        </w:rPr>
        <w:t xml:space="preserve"> şi 2 acţiuni amânate);</w:t>
      </w:r>
    </w:p>
    <w:p w:rsidR="00464F1A" w:rsidRPr="00A51795" w:rsidRDefault="00464F1A" w:rsidP="00464F1A">
      <w:pPr>
        <w:spacing w:after="0" w:line="240" w:lineRule="auto"/>
        <w:jc w:val="both"/>
        <w:rPr>
          <w:rFonts w:ascii="Times New Roman" w:hAnsi="Times New Roman"/>
          <w:b/>
          <w:i/>
          <w:sz w:val="24"/>
          <w:szCs w:val="24"/>
          <w:lang w:val="ro-RO" w:eastAsia="ro-RO"/>
        </w:rPr>
      </w:pPr>
      <w:r w:rsidRPr="00A51795">
        <w:rPr>
          <w:rFonts w:ascii="Times New Roman" w:eastAsia="Times New Roman" w:hAnsi="Times New Roman"/>
          <w:b/>
          <w:bCs/>
          <w:i/>
          <w:sz w:val="24"/>
          <w:szCs w:val="24"/>
        </w:rPr>
        <w:t>-</w:t>
      </w:r>
      <w:r w:rsidRPr="00A51795">
        <w:rPr>
          <w:rFonts w:ascii="Times New Roman" w:hAnsi="Times New Roman"/>
          <w:b/>
          <w:i/>
          <w:sz w:val="24"/>
          <w:szCs w:val="24"/>
        </w:rPr>
        <w:t xml:space="preserve"> Primăria Sectorului 4 are în total 8 acţiuni (4 acţiuni realizate,</w:t>
      </w:r>
      <w:r w:rsidRPr="00A51795">
        <w:rPr>
          <w:rFonts w:ascii="Times New Roman" w:hAnsi="Times New Roman"/>
          <w:b/>
          <w:sz w:val="24"/>
          <w:szCs w:val="24"/>
          <w:lang w:val="es-ES"/>
        </w:rPr>
        <w:t xml:space="preserve"> </w:t>
      </w:r>
      <w:r w:rsidRPr="00A51795">
        <w:rPr>
          <w:rFonts w:ascii="Times New Roman" w:hAnsi="Times New Roman"/>
          <w:b/>
          <w:i/>
          <w:sz w:val="24"/>
          <w:szCs w:val="24"/>
          <w:lang w:val="es-ES"/>
        </w:rPr>
        <w:t>1 actiune amanata</w:t>
      </w:r>
      <w:r w:rsidRPr="00A51795">
        <w:rPr>
          <w:rFonts w:ascii="Times New Roman" w:hAnsi="Times New Roman"/>
          <w:b/>
          <w:i/>
          <w:sz w:val="24"/>
          <w:szCs w:val="24"/>
        </w:rPr>
        <w:t xml:space="preserve"> şi 3 acţiuni în curs de realizare).</w:t>
      </w:r>
    </w:p>
    <w:p w:rsidR="004A60BC" w:rsidRPr="00A51795" w:rsidRDefault="004A60BC" w:rsidP="004A60BC">
      <w:pPr>
        <w:spacing w:after="0" w:line="240" w:lineRule="auto"/>
        <w:jc w:val="both"/>
        <w:rPr>
          <w:rFonts w:ascii="Times New Roman" w:hAnsi="Times New Roman"/>
          <w:b/>
          <w:bCs/>
          <w:i/>
          <w:sz w:val="24"/>
          <w:szCs w:val="24"/>
          <w:lang w:val="ro-RO"/>
        </w:rPr>
      </w:pPr>
    </w:p>
    <w:p w:rsidR="004A60BC" w:rsidRPr="00A51795" w:rsidRDefault="009A3095" w:rsidP="004A60BC">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rPr>
        <w:t>-</w:t>
      </w:r>
      <w:r w:rsidR="004A60BC" w:rsidRPr="00A51795">
        <w:rPr>
          <w:rFonts w:ascii="Times New Roman" w:hAnsi="Times New Roman"/>
          <w:b/>
          <w:bCs/>
          <w:i/>
          <w:sz w:val="24"/>
          <w:lang w:val="it-IT"/>
        </w:rPr>
        <w:t xml:space="preserve"> </w:t>
      </w:r>
      <w:r w:rsidR="004A60BC" w:rsidRPr="00A51795">
        <w:rPr>
          <w:rFonts w:ascii="Times New Roman" w:hAnsi="Times New Roman"/>
          <w:b/>
          <w:bCs/>
          <w:i/>
          <w:sz w:val="24"/>
          <w:szCs w:val="24"/>
          <w:lang w:val="it-IT"/>
        </w:rPr>
        <w:t>Universitatea București – Centrul de Cercetatrea Mediului si Efectuarea Studiilor de Impact</w:t>
      </w:r>
    </w:p>
    <w:p w:rsidR="004A60BC" w:rsidRPr="00A51795" w:rsidRDefault="004A60BC" w:rsidP="004A60BC">
      <w:pPr>
        <w:spacing w:after="0" w:line="240" w:lineRule="auto"/>
        <w:jc w:val="both"/>
        <w:rPr>
          <w:rFonts w:ascii="Times New Roman" w:hAnsi="Times New Roman"/>
          <w:b/>
          <w:sz w:val="24"/>
          <w:szCs w:val="24"/>
          <w:lang w:val="es-ES"/>
        </w:rPr>
      </w:pPr>
      <w:r w:rsidRPr="00A51795">
        <w:rPr>
          <w:rFonts w:ascii="Times New Roman" w:hAnsi="Times New Roman"/>
          <w:bCs/>
          <w:sz w:val="24"/>
          <w:szCs w:val="24"/>
          <w:lang w:val="it-IT"/>
        </w:rPr>
        <w:t xml:space="preserve">      </w:t>
      </w:r>
      <w:r w:rsidRPr="00A51795">
        <w:rPr>
          <w:rFonts w:ascii="Times New Roman" w:hAnsi="Times New Roman"/>
          <w:b/>
          <w:sz w:val="24"/>
          <w:szCs w:val="24"/>
          <w:lang w:val="es-ES"/>
        </w:rPr>
        <w:t>PM 05 “</w:t>
      </w:r>
      <w:r w:rsidRPr="00A51795">
        <w:rPr>
          <w:rFonts w:ascii="Times New Roman" w:eastAsia="+mn-ea" w:hAnsi="Times New Roman"/>
          <w:b/>
          <w:bCs/>
          <w:sz w:val="24"/>
          <w:szCs w:val="24"/>
          <w:lang w:val="it-IT"/>
        </w:rPr>
        <w:t>Insuficienţa spaţiior verzi pe teritoriul Municipiului Bucureşti</w:t>
      </w:r>
      <w:r w:rsidRPr="00A51795">
        <w:rPr>
          <w:rFonts w:ascii="Times New Roman" w:hAnsi="Times New Roman"/>
          <w:b/>
          <w:sz w:val="24"/>
          <w:szCs w:val="24"/>
          <w:lang w:val="es-ES"/>
        </w:rPr>
        <w:t>”</w:t>
      </w:r>
    </w:p>
    <w:p w:rsidR="004A60BC" w:rsidRPr="00A51795" w:rsidRDefault="004A60BC" w:rsidP="004A60BC">
      <w:pPr>
        <w:spacing w:after="0" w:line="240" w:lineRule="auto"/>
        <w:jc w:val="both"/>
        <w:textAlignment w:val="top"/>
        <w:rPr>
          <w:rFonts w:ascii="Times New Roman" w:hAnsi="Times New Roman"/>
          <w:i/>
          <w:sz w:val="24"/>
          <w:szCs w:val="24"/>
          <w:lang w:val="ro-RO"/>
        </w:rPr>
      </w:pPr>
      <w:r w:rsidRPr="00A51795">
        <w:rPr>
          <w:rFonts w:ascii="Times New Roman" w:hAnsi="Times New Roman"/>
          <w:i/>
          <w:sz w:val="24"/>
          <w:szCs w:val="24"/>
        </w:rPr>
        <w:lastRenderedPageBreak/>
        <w:t>Acţiunea:</w:t>
      </w:r>
      <w:r w:rsidRPr="00A51795">
        <w:rPr>
          <w:rFonts w:ascii="Times New Roman" w:hAnsi="Times New Roman"/>
          <w:sz w:val="24"/>
          <w:szCs w:val="24"/>
        </w:rPr>
        <w:t xml:space="preserve"> </w:t>
      </w:r>
      <w:r w:rsidRPr="00A51795">
        <w:rPr>
          <w:rFonts w:ascii="Times New Roman" w:hAnsi="Times New Roman"/>
          <w:b/>
          <w:sz w:val="24"/>
          <w:szCs w:val="24"/>
          <w:lang w:val="es-ES"/>
        </w:rPr>
        <w:t xml:space="preserve">PM 05-01 pct. </w:t>
      </w:r>
      <w:r w:rsidRPr="00A51795">
        <w:rPr>
          <w:rFonts w:ascii="Times New Roman" w:hAnsi="Times New Roman"/>
          <w:b/>
          <w:sz w:val="24"/>
          <w:szCs w:val="24"/>
        </w:rPr>
        <w:t>5.</w:t>
      </w:r>
      <w:r w:rsidRPr="00A51795">
        <w:rPr>
          <w:rFonts w:ascii="Times New Roman" w:hAnsi="Times New Roman"/>
          <w:sz w:val="24"/>
          <w:szCs w:val="24"/>
        </w:rPr>
        <w:t xml:space="preserve"> -Campanii de educaţie ecologică şi civică privind implicarea activă a comunităţii în întreţinerea spaţiilor verzi. - </w:t>
      </w:r>
      <w:r w:rsidRPr="00A51795">
        <w:rPr>
          <w:rFonts w:ascii="Times New Roman" w:hAnsi="Times New Roman"/>
          <w:i/>
          <w:sz w:val="24"/>
          <w:szCs w:val="24"/>
          <w:lang w:val="ro-RO"/>
        </w:rPr>
        <w:t>1 acţiune realizată.</w:t>
      </w:r>
    </w:p>
    <w:p w:rsidR="004A60BC" w:rsidRPr="00A51795" w:rsidRDefault="004A60BC" w:rsidP="004A60BC">
      <w:pPr>
        <w:spacing w:after="0" w:line="240" w:lineRule="auto"/>
        <w:jc w:val="both"/>
        <w:rPr>
          <w:rFonts w:ascii="Times New Roman" w:hAnsi="Times New Roman"/>
          <w:bCs/>
          <w:sz w:val="24"/>
          <w:szCs w:val="24"/>
          <w:lang w:val="it-IT"/>
        </w:rPr>
      </w:pPr>
      <w:r w:rsidRPr="00A51795">
        <w:rPr>
          <w:rFonts w:ascii="Times New Roman" w:hAnsi="Times New Roman"/>
          <w:bCs/>
          <w:sz w:val="24"/>
          <w:szCs w:val="24"/>
          <w:lang w:val="it-IT"/>
        </w:rPr>
        <w:t xml:space="preserve">      Universitatea București – Centrul de Cercetatrea Mediului si Efectuarea Studiilor de Impact, in colaborare cu Facultatea de Geografie si cu Societatea de Ecologie Urbana (Europa de Est) a organizat pe 25 mai 2018 workshopul “Solutii verzi pentru orase romanesti durabile” – saptamana europeana ce promoveaza protectia mediului - EU GreenWeek.</w:t>
      </w:r>
    </w:p>
    <w:p w:rsidR="004A60BC" w:rsidRPr="00A51795" w:rsidRDefault="004A60BC" w:rsidP="004A60BC">
      <w:pPr>
        <w:spacing w:after="0" w:line="240" w:lineRule="auto"/>
        <w:jc w:val="both"/>
        <w:rPr>
          <w:rFonts w:ascii="Times New Roman" w:hAnsi="Times New Roman"/>
          <w:bCs/>
          <w:sz w:val="24"/>
          <w:szCs w:val="24"/>
          <w:lang w:val="it-IT"/>
        </w:rPr>
      </w:pPr>
      <w:r w:rsidRPr="00A51795">
        <w:rPr>
          <w:rFonts w:ascii="Times New Roman" w:hAnsi="Times New Roman"/>
          <w:bCs/>
          <w:sz w:val="24"/>
          <w:szCs w:val="24"/>
          <w:lang w:val="it-IT"/>
        </w:rPr>
        <w:t xml:space="preserve">      Proiectul PN–III–P4-ID-PCE-2016-0635 are ca obiective Solutii verzi pentru cresterea rezilientei si sustenabilitatii oraselor (imbina activitatile teoretice cu cele practice, cu o aplicatie pe teren in Bucuresti). </w:t>
      </w:r>
    </w:p>
    <w:p w:rsidR="004A60BC" w:rsidRPr="00A51795" w:rsidRDefault="004A60BC" w:rsidP="004A60BC">
      <w:pPr>
        <w:spacing w:after="0" w:line="240" w:lineRule="auto"/>
        <w:jc w:val="both"/>
        <w:rPr>
          <w:rFonts w:ascii="Times New Roman" w:hAnsi="Times New Roman"/>
          <w:sz w:val="24"/>
          <w:szCs w:val="24"/>
        </w:rPr>
      </w:pPr>
      <w:r w:rsidRPr="00A51795">
        <w:rPr>
          <w:rFonts w:ascii="Times New Roman" w:hAnsi="Times New Roman"/>
          <w:sz w:val="24"/>
          <w:szCs w:val="24"/>
        </w:rPr>
        <w:t xml:space="preserve">     La aceasta manifestare se au putut participa ONG-uri, oameni de stiinta, administratii publice, student si alte grupuri interesate, (</w:t>
      </w:r>
      <w:hyperlink r:id="rId22" w:history="1">
        <w:r w:rsidRPr="00A51795">
          <w:rPr>
            <w:rStyle w:val="Hyperlink"/>
            <w:rFonts w:ascii="Times New Roman" w:hAnsi="Times New Roman"/>
            <w:color w:val="auto"/>
            <w:sz w:val="24"/>
            <w:szCs w:val="24"/>
          </w:rPr>
          <w:t>www.ccmesi.ro</w:t>
        </w:r>
      </w:hyperlink>
      <w:r w:rsidRPr="00A51795">
        <w:rPr>
          <w:rFonts w:ascii="Times New Roman" w:hAnsi="Times New Roman"/>
          <w:sz w:val="24"/>
          <w:szCs w:val="24"/>
        </w:rPr>
        <w:t>, sectiunea Events).</w:t>
      </w:r>
    </w:p>
    <w:p w:rsidR="004A60BC" w:rsidRPr="00A51795" w:rsidRDefault="004A60BC" w:rsidP="004A60BC">
      <w:pPr>
        <w:spacing w:after="0" w:line="240" w:lineRule="auto"/>
        <w:jc w:val="both"/>
        <w:rPr>
          <w:rFonts w:ascii="Times New Roman" w:hAnsi="Times New Roman"/>
          <w:sz w:val="24"/>
          <w:szCs w:val="24"/>
        </w:rPr>
      </w:pPr>
    </w:p>
    <w:p w:rsidR="004A60BC" w:rsidRPr="00A51795" w:rsidRDefault="004A60BC" w:rsidP="004A60BC">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Garda Naţională de Mediu, Comisariatul Municipiului București</w:t>
      </w:r>
      <w:r w:rsidRPr="00A51795">
        <w:rPr>
          <w:rFonts w:ascii="Times New Roman" w:hAnsi="Times New Roman"/>
          <w:b/>
          <w:bCs/>
          <w:i/>
          <w:sz w:val="24"/>
          <w:szCs w:val="24"/>
          <w:lang w:val="it-IT"/>
        </w:rPr>
        <w:tab/>
      </w:r>
    </w:p>
    <w:p w:rsidR="004A60BC" w:rsidRPr="00A51795" w:rsidRDefault="004A60BC" w:rsidP="004A60BC">
      <w:pPr>
        <w:spacing w:after="0" w:line="240" w:lineRule="auto"/>
        <w:jc w:val="both"/>
        <w:rPr>
          <w:rFonts w:ascii="Times New Roman" w:hAnsi="Times New Roman"/>
          <w:bCs/>
          <w:i/>
          <w:sz w:val="24"/>
          <w:szCs w:val="24"/>
          <w:lang w:val="ro-RO"/>
        </w:rPr>
      </w:pPr>
      <w:r w:rsidRPr="00A51795">
        <w:rPr>
          <w:rFonts w:ascii="Times New Roman" w:hAnsi="Times New Roman"/>
          <w:b/>
          <w:bCs/>
          <w:sz w:val="24"/>
          <w:szCs w:val="24"/>
          <w:lang w:val="it-IT"/>
        </w:rPr>
        <w:t>PM 05:</w:t>
      </w: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 xml:space="preserve">Comisariatul Municipiului București </w:t>
      </w:r>
      <w:r w:rsidRPr="00A51795">
        <w:rPr>
          <w:rFonts w:ascii="Times New Roman" w:hAnsi="Times New Roman"/>
          <w:bCs/>
          <w:i/>
          <w:sz w:val="24"/>
          <w:szCs w:val="24"/>
          <w:lang w:val="it-IT"/>
        </w:rPr>
        <w:t>are 2 acţiuni pe</w:t>
      </w:r>
      <w:r w:rsidRPr="00A51795">
        <w:rPr>
          <w:rFonts w:ascii="Times New Roman" w:hAnsi="Times New Roman"/>
          <w:bCs/>
          <w:i/>
          <w:sz w:val="24"/>
          <w:szCs w:val="24"/>
          <w:lang w:val="ro-RO"/>
        </w:rPr>
        <w:t xml:space="preserve"> semestrul I 2018</w:t>
      </w:r>
      <w:r w:rsidRPr="00A51795">
        <w:rPr>
          <w:rFonts w:ascii="Times New Roman" w:hAnsi="Times New Roman"/>
          <w:bCs/>
          <w:i/>
          <w:sz w:val="24"/>
          <w:szCs w:val="24"/>
          <w:lang w:val="it-IT"/>
        </w:rPr>
        <w:t xml:space="preserve"> (din care  1 acţiune realizată şi 1 </w:t>
      </w:r>
      <w:r w:rsidRPr="00A51795">
        <w:rPr>
          <w:rFonts w:ascii="Times New Roman" w:hAnsi="Times New Roman"/>
          <w:bCs/>
          <w:i/>
          <w:sz w:val="24"/>
          <w:szCs w:val="24"/>
          <w:lang w:val="ro-RO"/>
        </w:rPr>
        <w:t xml:space="preserve">acţiune în curs de realizare). </w:t>
      </w:r>
    </w:p>
    <w:p w:rsidR="004A60BC" w:rsidRPr="00A51795" w:rsidRDefault="004A60BC" w:rsidP="004A60BC">
      <w:pPr>
        <w:autoSpaceDE w:val="0"/>
        <w:autoSpaceDN w:val="0"/>
        <w:adjustRightInd w:val="0"/>
        <w:spacing w:after="0" w:line="240" w:lineRule="auto"/>
        <w:jc w:val="both"/>
        <w:rPr>
          <w:rFonts w:ascii="Times New Roman" w:hAnsi="Times New Roman"/>
          <w:i/>
          <w:sz w:val="24"/>
          <w:szCs w:val="24"/>
        </w:rPr>
      </w:pPr>
    </w:p>
    <w:p w:rsidR="004A60BC" w:rsidRPr="00A51795" w:rsidRDefault="004A60BC" w:rsidP="004A60BC">
      <w:pPr>
        <w:pStyle w:val="ListParagraph"/>
        <w:numPr>
          <w:ilvl w:val="0"/>
          <w:numId w:val="23"/>
        </w:numPr>
        <w:spacing w:after="0" w:line="240" w:lineRule="auto"/>
        <w:jc w:val="both"/>
        <w:textAlignment w:val="top"/>
        <w:rPr>
          <w:rFonts w:ascii="Times New Roman" w:hAnsi="Times New Roman"/>
          <w:b/>
          <w:i/>
          <w:sz w:val="24"/>
          <w:szCs w:val="24"/>
          <w:lang w:val="ro-RO"/>
        </w:rPr>
      </w:pPr>
      <w:r w:rsidRPr="00A51795">
        <w:rPr>
          <w:rFonts w:ascii="Times New Roman" w:hAnsi="Times New Roman"/>
          <w:b/>
          <w:i/>
          <w:sz w:val="24"/>
          <w:szCs w:val="24"/>
          <w:lang w:val="ro-RO"/>
        </w:rPr>
        <w:t>Administraţia Domeniului Public Sector 2</w:t>
      </w:r>
    </w:p>
    <w:p w:rsidR="004A60BC" w:rsidRPr="00A51795" w:rsidRDefault="004A60BC" w:rsidP="004A60BC">
      <w:pPr>
        <w:spacing w:after="0" w:line="240" w:lineRule="auto"/>
        <w:rPr>
          <w:rFonts w:ascii="Times New Roman" w:hAnsi="Times New Roman"/>
          <w:b/>
          <w:sz w:val="24"/>
          <w:szCs w:val="24"/>
          <w:lang w:val="es-ES"/>
        </w:rPr>
      </w:pPr>
      <w:r w:rsidRPr="00A51795">
        <w:rPr>
          <w:rFonts w:ascii="Times New Roman" w:hAnsi="Times New Roman"/>
          <w:b/>
          <w:sz w:val="24"/>
          <w:szCs w:val="24"/>
          <w:lang w:val="es-ES"/>
        </w:rPr>
        <w:t>PM 05 “</w:t>
      </w:r>
      <w:r w:rsidRPr="00A51795">
        <w:rPr>
          <w:rFonts w:ascii="Times New Roman" w:eastAsia="+mn-ea" w:hAnsi="Times New Roman"/>
          <w:b/>
          <w:bCs/>
          <w:sz w:val="24"/>
          <w:szCs w:val="24"/>
          <w:lang w:val="it-IT"/>
        </w:rPr>
        <w:t>Insuficienţa spaţiior verzi pe teritoriul Municipiului Bucureşti</w:t>
      </w:r>
      <w:r w:rsidRPr="00A51795">
        <w:rPr>
          <w:rFonts w:ascii="Times New Roman" w:hAnsi="Times New Roman"/>
          <w:b/>
          <w:sz w:val="24"/>
          <w:szCs w:val="24"/>
          <w:lang w:val="es-ES"/>
        </w:rPr>
        <w:t>”</w:t>
      </w:r>
    </w:p>
    <w:p w:rsidR="004A60BC" w:rsidRPr="00A51795" w:rsidRDefault="004A60BC" w:rsidP="004A60BC">
      <w:pPr>
        <w:spacing w:after="0" w:line="240" w:lineRule="auto"/>
        <w:jc w:val="both"/>
        <w:rPr>
          <w:rFonts w:ascii="Times New Roman" w:hAnsi="Times New Roman"/>
          <w:sz w:val="24"/>
          <w:szCs w:val="24"/>
        </w:rPr>
      </w:pPr>
      <w:r w:rsidRPr="00A51795">
        <w:rPr>
          <w:rFonts w:ascii="Times New Roman" w:hAnsi="Times New Roman"/>
          <w:i/>
          <w:sz w:val="24"/>
          <w:szCs w:val="24"/>
        </w:rPr>
        <w:t>Acţiunea:</w:t>
      </w:r>
      <w:r w:rsidRPr="00A51795">
        <w:rPr>
          <w:rFonts w:ascii="Times New Roman" w:hAnsi="Times New Roman"/>
          <w:sz w:val="24"/>
          <w:szCs w:val="24"/>
        </w:rPr>
        <w:t xml:space="preserve"> </w:t>
      </w:r>
      <w:r w:rsidRPr="00A51795">
        <w:rPr>
          <w:rFonts w:ascii="Times New Roman" w:hAnsi="Times New Roman"/>
          <w:b/>
          <w:sz w:val="24"/>
          <w:szCs w:val="24"/>
          <w:lang w:val="es-ES"/>
        </w:rPr>
        <w:t>PM 05-01 pct. 1. -</w:t>
      </w:r>
      <w:r w:rsidRPr="00A51795">
        <w:rPr>
          <w:rFonts w:ascii="Times New Roman" w:hAnsi="Times New Roman"/>
          <w:sz w:val="24"/>
          <w:szCs w:val="24"/>
        </w:rPr>
        <w:t>Evaluarea unitară şi periodică a stării spaţiilor verzi din municipiul Bucureşti.</w:t>
      </w:r>
    </w:p>
    <w:p w:rsidR="004A60BC" w:rsidRPr="00A51795" w:rsidRDefault="004A60BC" w:rsidP="004A60BC">
      <w:pPr>
        <w:spacing w:after="0" w:line="240" w:lineRule="auto"/>
        <w:jc w:val="both"/>
        <w:rPr>
          <w:rFonts w:ascii="Times New Roman" w:hAnsi="Times New Roman"/>
          <w:sz w:val="24"/>
          <w:szCs w:val="24"/>
        </w:rPr>
      </w:pPr>
      <w:r w:rsidRPr="00A51795">
        <w:rPr>
          <w:rFonts w:ascii="Times New Roman" w:hAnsi="Times New Roman"/>
          <w:sz w:val="24"/>
          <w:szCs w:val="24"/>
        </w:rPr>
        <w:t>Suprafete spatii verzi aflate în administrarea A.D.P. Sector 2:</w:t>
      </w:r>
    </w:p>
    <w:p w:rsidR="004A60BC" w:rsidRPr="00A51795" w:rsidRDefault="004A60BC" w:rsidP="004A60BC">
      <w:pPr>
        <w:pStyle w:val="ListParagraph"/>
        <w:numPr>
          <w:ilvl w:val="0"/>
          <w:numId w:val="22"/>
        </w:numPr>
        <w:spacing w:after="0" w:line="240" w:lineRule="auto"/>
        <w:jc w:val="both"/>
        <w:rPr>
          <w:rFonts w:ascii="Times New Roman" w:hAnsi="Times New Roman"/>
          <w:sz w:val="24"/>
          <w:szCs w:val="24"/>
        </w:rPr>
      </w:pPr>
      <w:r w:rsidRPr="00A51795">
        <w:rPr>
          <w:rFonts w:ascii="Times New Roman" w:hAnsi="Times New Roman"/>
          <w:sz w:val="24"/>
          <w:szCs w:val="24"/>
        </w:rPr>
        <w:t>parcuri şi gradini publice, suprafaţa totală scuaruri sector 2 = 143.220,30 mp;</w:t>
      </w:r>
    </w:p>
    <w:p w:rsidR="004A60BC" w:rsidRPr="00A51795" w:rsidRDefault="004A60BC" w:rsidP="004A60BC">
      <w:pPr>
        <w:pStyle w:val="ListParagraph"/>
        <w:numPr>
          <w:ilvl w:val="0"/>
          <w:numId w:val="22"/>
        </w:numPr>
        <w:spacing w:after="0" w:line="240" w:lineRule="auto"/>
        <w:jc w:val="both"/>
        <w:rPr>
          <w:rFonts w:ascii="Times New Roman" w:hAnsi="Times New Roman"/>
          <w:sz w:val="24"/>
          <w:szCs w:val="24"/>
        </w:rPr>
      </w:pPr>
      <w:r w:rsidRPr="00A51795">
        <w:rPr>
          <w:rFonts w:ascii="Times New Roman" w:hAnsi="Times New Roman"/>
          <w:sz w:val="24"/>
          <w:szCs w:val="24"/>
        </w:rPr>
        <w:t>platbande = 158.368,8 mp;</w:t>
      </w:r>
    </w:p>
    <w:p w:rsidR="004A60BC" w:rsidRPr="00A51795" w:rsidRDefault="004A60BC" w:rsidP="004A60BC">
      <w:pPr>
        <w:pStyle w:val="ListParagraph"/>
        <w:numPr>
          <w:ilvl w:val="0"/>
          <w:numId w:val="22"/>
        </w:numPr>
        <w:spacing w:after="0" w:line="240" w:lineRule="auto"/>
        <w:jc w:val="both"/>
        <w:rPr>
          <w:rFonts w:ascii="Times New Roman" w:hAnsi="Times New Roman"/>
          <w:sz w:val="24"/>
          <w:szCs w:val="24"/>
        </w:rPr>
      </w:pPr>
      <w:r w:rsidRPr="00A51795">
        <w:rPr>
          <w:rFonts w:ascii="Times New Roman" w:hAnsi="Times New Roman"/>
          <w:sz w:val="24"/>
          <w:szCs w:val="24"/>
        </w:rPr>
        <w:t>ansamblu de locuinţe = 964,046 mp.</w:t>
      </w:r>
    </w:p>
    <w:p w:rsidR="004A60BC" w:rsidRPr="00A51795" w:rsidRDefault="004A60BC" w:rsidP="004A60BC">
      <w:pPr>
        <w:spacing w:after="0" w:line="240" w:lineRule="auto"/>
        <w:jc w:val="both"/>
        <w:rPr>
          <w:rFonts w:ascii="Times New Roman" w:hAnsi="Times New Roman"/>
          <w:sz w:val="24"/>
          <w:szCs w:val="24"/>
        </w:rPr>
      </w:pPr>
      <w:r w:rsidRPr="00A51795">
        <w:rPr>
          <w:rFonts w:ascii="Times New Roman" w:hAnsi="Times New Roman"/>
          <w:sz w:val="24"/>
          <w:szCs w:val="24"/>
        </w:rPr>
        <w:t xml:space="preserve">Suprafaţa de spaţiu verde pe cap de locuitor este de 12,43 mp - </w:t>
      </w:r>
      <w:r w:rsidRPr="00A51795">
        <w:rPr>
          <w:rFonts w:ascii="Times New Roman" w:hAnsi="Times New Roman"/>
          <w:i/>
          <w:sz w:val="24"/>
          <w:szCs w:val="24"/>
          <w:lang w:val="ro-RO"/>
        </w:rPr>
        <w:t>1 acţiune realizată.</w:t>
      </w:r>
      <w:r w:rsidRPr="00A51795">
        <w:rPr>
          <w:rFonts w:ascii="Times New Roman" w:hAnsi="Times New Roman"/>
          <w:sz w:val="24"/>
          <w:szCs w:val="24"/>
        </w:rPr>
        <w:t xml:space="preserve">                         </w:t>
      </w:r>
    </w:p>
    <w:p w:rsidR="004A60BC" w:rsidRPr="00A51795" w:rsidRDefault="004A60BC" w:rsidP="004A60BC">
      <w:pPr>
        <w:spacing w:after="0" w:line="240" w:lineRule="auto"/>
        <w:jc w:val="both"/>
        <w:textAlignment w:val="top"/>
        <w:rPr>
          <w:rFonts w:ascii="Times New Roman" w:hAnsi="Times New Roman"/>
          <w:i/>
          <w:sz w:val="24"/>
          <w:szCs w:val="24"/>
          <w:lang w:val="ro-RO"/>
        </w:rPr>
      </w:pPr>
    </w:p>
    <w:p w:rsidR="004A60BC" w:rsidRPr="00A51795" w:rsidRDefault="004A60BC" w:rsidP="004A60BC">
      <w:pPr>
        <w:pStyle w:val="ListParagraph"/>
        <w:numPr>
          <w:ilvl w:val="0"/>
          <w:numId w:val="20"/>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A51795">
        <w:rPr>
          <w:rFonts w:ascii="Times New Roman" w:hAnsi="Times New Roman"/>
          <w:b/>
          <w:i/>
          <w:sz w:val="24"/>
          <w:szCs w:val="24"/>
          <w:lang w:val="ro-RO" w:eastAsia="ro-RO"/>
        </w:rPr>
        <w:t>P.M.B. - Direcţia de Mediu PM 05</w:t>
      </w:r>
    </w:p>
    <w:p w:rsidR="004A60BC" w:rsidRPr="00A51795" w:rsidRDefault="004A60BC" w:rsidP="004A60BC">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Acțiunile identificate la acest capitol fac parte din activitatea permanentă a Direcției de Mediu din cadrul P.M.B. privind spațiile verzi.</w:t>
      </w:r>
    </w:p>
    <w:p w:rsidR="004A60BC" w:rsidRPr="00A51795" w:rsidRDefault="004A60BC" w:rsidP="004A60BC">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A51795">
        <w:rPr>
          <w:rFonts w:ascii="Times New Roman" w:hAnsi="Times New Roman"/>
          <w:bCs/>
          <w:sz w:val="24"/>
          <w:szCs w:val="24"/>
          <w:lang w:val="ro-RO"/>
        </w:rPr>
        <w:t xml:space="preserve">În semestru I al anului 2018 </w:t>
      </w:r>
      <w:r w:rsidRPr="00A51795">
        <w:rPr>
          <w:rFonts w:ascii="Times New Roman" w:hAnsi="Times New Roman"/>
          <w:sz w:val="24"/>
          <w:szCs w:val="24"/>
          <w:lang w:val="ro-RO"/>
        </w:rPr>
        <w:t>au fost derulate următoarele activități:</w:t>
      </w:r>
    </w:p>
    <w:p w:rsidR="004A60BC" w:rsidRPr="00A51795" w:rsidRDefault="004A60BC" w:rsidP="004A60BC">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eliberarea de avize pentru arbori tăiați/plantați, acțiuni coroborate cu acțiunile din teren ale Administrației Lacuri, Parcuri și Agrement (A.L.P.A.B.) și al Adminsitrațiilor Domeniului Public de sector, și ai proprietarilor/administratorilor legali ai terenurilor, urmate periodic de o e</w:t>
      </w:r>
      <w:r w:rsidRPr="00A51795">
        <w:rPr>
          <w:rFonts w:ascii="Times New Roman" w:hAnsi="Times New Roman"/>
          <w:sz w:val="24"/>
          <w:szCs w:val="24"/>
        </w:rPr>
        <w:t>valuare unitară şi periodică a stării spaţiilor verzi</w:t>
      </w:r>
      <w:r w:rsidRPr="00A51795">
        <w:rPr>
          <w:rFonts w:ascii="Times New Roman" w:hAnsi="Times New Roman"/>
          <w:sz w:val="24"/>
          <w:szCs w:val="24"/>
          <w:lang w:val="ro-RO"/>
        </w:rPr>
        <w:t>;</w:t>
      </w:r>
    </w:p>
    <w:p w:rsidR="004A60BC" w:rsidRPr="00A51795" w:rsidRDefault="004A60BC" w:rsidP="004A60BC">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 xml:space="preserve">- efectuarea a 30 de verificări în vederea respectării condiţiilor privind executarea plantărilor în compensare prin identificarea la nivelul fiecărui sector a locaţiilor respective - </w:t>
      </w:r>
      <w:r w:rsidRPr="00A51795">
        <w:rPr>
          <w:rFonts w:ascii="Times New Roman" w:hAnsi="Times New Roman"/>
          <w:i/>
          <w:sz w:val="24"/>
          <w:szCs w:val="24"/>
          <w:lang w:val="ro-RO" w:eastAsia="ro-RO"/>
        </w:rPr>
        <w:t>2 acţiuni realizate.</w:t>
      </w:r>
    </w:p>
    <w:p w:rsidR="004A60BC" w:rsidRPr="00A51795" w:rsidRDefault="004A60BC" w:rsidP="004A60BC">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b/>
          <w:i/>
          <w:sz w:val="24"/>
          <w:szCs w:val="24"/>
        </w:rPr>
        <w:t xml:space="preserve">      </w:t>
      </w:r>
    </w:p>
    <w:p w:rsidR="004A60BC" w:rsidRPr="00A51795" w:rsidRDefault="004A60BC" w:rsidP="004A60BC">
      <w:pPr>
        <w:pStyle w:val="ListParagraph"/>
        <w:numPr>
          <w:ilvl w:val="0"/>
          <w:numId w:val="20"/>
        </w:numPr>
        <w:spacing w:after="0" w:line="240" w:lineRule="auto"/>
        <w:jc w:val="both"/>
        <w:rPr>
          <w:rFonts w:ascii="Times New Roman" w:hAnsi="Times New Roman"/>
          <w:b/>
          <w:i/>
          <w:sz w:val="24"/>
          <w:szCs w:val="24"/>
          <w:lang w:val="ro-RO" w:eastAsia="ro-RO"/>
        </w:rPr>
      </w:pPr>
      <w:r w:rsidRPr="00A51795">
        <w:rPr>
          <w:rFonts w:ascii="Times New Roman" w:hAnsi="Times New Roman"/>
          <w:b/>
          <w:i/>
          <w:sz w:val="24"/>
          <w:szCs w:val="24"/>
          <w:lang w:val="ro-RO" w:eastAsia="ro-RO"/>
        </w:rPr>
        <w:t xml:space="preserve">P.M.B. - Direcţia de Mediu – A.L.P.A.B. </w:t>
      </w:r>
    </w:p>
    <w:p w:rsidR="004A60BC" w:rsidRPr="00A51795" w:rsidRDefault="004A60BC" w:rsidP="004A60BC">
      <w:pPr>
        <w:autoSpaceDE w:val="0"/>
        <w:snapToGrid w:val="0"/>
        <w:spacing w:after="0" w:line="240" w:lineRule="auto"/>
        <w:jc w:val="both"/>
        <w:rPr>
          <w:rFonts w:ascii="Times New Roman" w:eastAsia="Times New Roman" w:hAnsi="Times New Roman"/>
          <w:b/>
          <w:bCs/>
          <w:sz w:val="24"/>
          <w:szCs w:val="24"/>
          <w:lang w:val="it-IT"/>
        </w:rPr>
      </w:pPr>
      <w:r w:rsidRPr="00A51795">
        <w:rPr>
          <w:rFonts w:ascii="Times New Roman" w:eastAsia="Times New Roman" w:hAnsi="Times New Roman"/>
          <w:b/>
          <w:sz w:val="24"/>
          <w:szCs w:val="24"/>
        </w:rPr>
        <w:t xml:space="preserve">    PM 05-01 </w:t>
      </w:r>
      <w:r w:rsidRPr="00A51795">
        <w:rPr>
          <w:rFonts w:ascii="Times New Roman" w:eastAsia="Times New Roman" w:hAnsi="Times New Roman"/>
          <w:b/>
          <w:bCs/>
          <w:sz w:val="24"/>
          <w:szCs w:val="24"/>
          <w:lang w:val="it-IT"/>
        </w:rPr>
        <w:t>Insuficienţa spaţiior verzi pe teritoriul Municipiului Bucureşti</w:t>
      </w:r>
    </w:p>
    <w:p w:rsidR="004A60BC" w:rsidRPr="00A51795" w:rsidRDefault="004A60BC" w:rsidP="004A60BC">
      <w:pPr>
        <w:autoSpaceDE w:val="0"/>
        <w:snapToGrid w:val="0"/>
        <w:spacing w:after="0" w:line="240" w:lineRule="auto"/>
        <w:jc w:val="both"/>
        <w:rPr>
          <w:rFonts w:ascii="Times New Roman" w:eastAsia="Times New Roman" w:hAnsi="Times New Roman"/>
          <w:b/>
          <w:bCs/>
          <w:sz w:val="24"/>
          <w:szCs w:val="24"/>
        </w:rPr>
      </w:pPr>
      <w:r w:rsidRPr="00A51795">
        <w:rPr>
          <w:rFonts w:ascii="Times New Roman" w:eastAsia="Times New Roman" w:hAnsi="Times New Roman"/>
          <w:b/>
          <w:sz w:val="24"/>
          <w:szCs w:val="24"/>
        </w:rPr>
        <w:t xml:space="preserve">    </w:t>
      </w:r>
      <w:r w:rsidR="00464F1A" w:rsidRPr="00A51795">
        <w:rPr>
          <w:rFonts w:ascii="Times New Roman" w:eastAsia="Times New Roman" w:hAnsi="Times New Roman"/>
          <w:b/>
          <w:sz w:val="24"/>
          <w:szCs w:val="24"/>
        </w:rPr>
        <w:t>-</w:t>
      </w:r>
      <w:r w:rsidRPr="00A51795">
        <w:rPr>
          <w:rFonts w:ascii="Times New Roman" w:eastAsia="Times New Roman" w:hAnsi="Times New Roman"/>
          <w:b/>
          <w:sz w:val="24"/>
          <w:szCs w:val="24"/>
        </w:rPr>
        <w:t>PM 05-01 p</w:t>
      </w:r>
      <w:r w:rsidRPr="00A51795">
        <w:rPr>
          <w:rFonts w:ascii="Times New Roman" w:hAnsi="Times New Roman"/>
          <w:b/>
          <w:sz w:val="24"/>
          <w:szCs w:val="24"/>
          <w:lang w:val="it-IT"/>
        </w:rPr>
        <w:t xml:space="preserve">ct. 1 - </w:t>
      </w:r>
      <w:r w:rsidRPr="00A51795">
        <w:rPr>
          <w:rFonts w:ascii="Times New Roman" w:eastAsia="Times New Roman" w:hAnsi="Times New Roman"/>
          <w:b/>
          <w:bCs/>
          <w:sz w:val="24"/>
          <w:szCs w:val="24"/>
        </w:rPr>
        <w:t>Evaluarea unitară şi periodică a stării spaţiilor verzi din municipiul Bucureşti</w:t>
      </w:r>
    </w:p>
    <w:p w:rsidR="004A60BC" w:rsidRPr="00A51795" w:rsidRDefault="004A60BC" w:rsidP="004A60BC">
      <w:pPr>
        <w:autoSpaceDE w:val="0"/>
        <w:snapToGrid w:val="0"/>
        <w:spacing w:after="0" w:line="240" w:lineRule="auto"/>
        <w:rPr>
          <w:rFonts w:ascii="Times New Roman" w:hAnsi="Times New Roman"/>
          <w:i/>
          <w:sz w:val="24"/>
          <w:szCs w:val="24"/>
          <w:lang w:val="ro-RO"/>
        </w:rPr>
      </w:pPr>
      <w:r w:rsidRPr="00A51795">
        <w:rPr>
          <w:rFonts w:ascii="Times New Roman" w:hAnsi="Times New Roman"/>
          <w:i/>
          <w:sz w:val="24"/>
          <w:szCs w:val="24"/>
          <w:lang w:val="ro-RO"/>
        </w:rPr>
        <w:t>Acțiuni:</w:t>
      </w:r>
    </w:p>
    <w:p w:rsidR="004A60BC" w:rsidRPr="00A51795" w:rsidRDefault="004A60BC" w:rsidP="004A60BC">
      <w:pPr>
        <w:autoSpaceDE w:val="0"/>
        <w:snapToGrid w:val="0"/>
        <w:spacing w:after="0" w:line="240" w:lineRule="auto"/>
        <w:rPr>
          <w:rFonts w:ascii="Times New Roman" w:hAnsi="Times New Roman"/>
          <w:sz w:val="24"/>
          <w:szCs w:val="24"/>
          <w:lang w:val="ro-RO"/>
        </w:rPr>
      </w:pPr>
      <w:r w:rsidRPr="00A51795">
        <w:rPr>
          <w:rFonts w:ascii="Times New Roman" w:hAnsi="Times New Roman"/>
          <w:sz w:val="24"/>
          <w:szCs w:val="24"/>
          <w:lang w:val="ro-RO"/>
        </w:rPr>
        <w:t xml:space="preserve"> -</w:t>
      </w:r>
      <w:r w:rsidRPr="00A51795">
        <w:rPr>
          <w:rFonts w:ascii="Times New Roman" w:hAnsi="Times New Roman"/>
          <w:sz w:val="24"/>
          <w:szCs w:val="24"/>
        </w:rPr>
        <w:t>Lucr</w:t>
      </w:r>
      <w:r w:rsidRPr="00A51795">
        <w:rPr>
          <w:rFonts w:ascii="Times New Roman" w:hAnsi="Times New Roman"/>
          <w:sz w:val="24"/>
          <w:szCs w:val="24"/>
          <w:lang w:val="ro-RO"/>
        </w:rPr>
        <w:t>ări de formare şi întreţinere arbori (suprimare ramuri uscate, frânte, fisurate, eliminare drajoni, etc.) –  total 3.070 arbori diferite specii (tei, stejar, platan,etc.);</w:t>
      </w:r>
    </w:p>
    <w:p w:rsidR="004A60BC" w:rsidRPr="00A51795" w:rsidRDefault="004A60BC" w:rsidP="004A60BC">
      <w:pPr>
        <w:autoSpaceDE w:val="0"/>
        <w:snapToGrid w:val="0"/>
        <w:spacing w:after="0" w:line="240" w:lineRule="auto"/>
        <w:rPr>
          <w:rFonts w:ascii="Times New Roman" w:hAnsi="Times New Roman"/>
          <w:sz w:val="24"/>
          <w:szCs w:val="24"/>
          <w:lang w:val="ro-RO"/>
        </w:rPr>
      </w:pPr>
      <w:r w:rsidRPr="00A51795">
        <w:rPr>
          <w:rFonts w:ascii="Times New Roman" w:hAnsi="Times New Roman"/>
          <w:sz w:val="24"/>
          <w:szCs w:val="24"/>
          <w:lang w:val="ro-RO"/>
        </w:rPr>
        <w:t>- Lucrări de tăieri şi corecţii la arbori de peste 7 m înălţime - total 167 arbori defrişaţi diferite specii ;</w:t>
      </w:r>
    </w:p>
    <w:p w:rsidR="004A60BC" w:rsidRPr="00A51795" w:rsidRDefault="004A60BC" w:rsidP="004A60BC">
      <w:pPr>
        <w:autoSpaceDE w:val="0"/>
        <w:snapToGrid w:val="0"/>
        <w:spacing w:after="0" w:line="240" w:lineRule="auto"/>
        <w:jc w:val="both"/>
        <w:rPr>
          <w:rFonts w:ascii="Times New Roman" w:eastAsia="Times New Roman" w:hAnsi="Times New Roman"/>
          <w:sz w:val="24"/>
          <w:szCs w:val="24"/>
        </w:rPr>
      </w:pPr>
      <w:r w:rsidRPr="00A51795">
        <w:rPr>
          <w:rFonts w:ascii="Times New Roman" w:hAnsi="Times New Roman"/>
          <w:sz w:val="24"/>
          <w:szCs w:val="24"/>
          <w:lang w:val="it-IT"/>
        </w:rPr>
        <w:t xml:space="preserve">– Lucrari de plantare </w:t>
      </w:r>
      <w:r w:rsidRPr="00A51795">
        <w:rPr>
          <w:rFonts w:ascii="Times New Roman" w:eastAsia="Times New Roman" w:hAnsi="Times New Roman"/>
          <w:sz w:val="24"/>
          <w:szCs w:val="24"/>
        </w:rPr>
        <w:t xml:space="preserve">în compensare – </w:t>
      </w:r>
      <w:r w:rsidRPr="00A51795">
        <w:rPr>
          <w:rFonts w:ascii="Times New Roman" w:eastAsia="Times New Roman" w:hAnsi="Times New Roman"/>
          <w:i/>
          <w:sz w:val="24"/>
          <w:szCs w:val="24"/>
        </w:rPr>
        <w:t>se vor planta in semestrul II 2018 1164 arbori de diferite specii.</w:t>
      </w:r>
      <w:r w:rsidRPr="00A51795">
        <w:rPr>
          <w:rFonts w:ascii="Times New Roman" w:eastAsia="Times New Roman" w:hAnsi="Times New Roman"/>
          <w:sz w:val="24"/>
          <w:szCs w:val="24"/>
        </w:rPr>
        <w:t xml:space="preserve"> </w:t>
      </w:r>
    </w:p>
    <w:p w:rsidR="004A60BC" w:rsidRPr="00A51795" w:rsidRDefault="004A60BC" w:rsidP="004A60BC">
      <w:pPr>
        <w:pStyle w:val="ListParagraph"/>
        <w:numPr>
          <w:ilvl w:val="0"/>
          <w:numId w:val="22"/>
        </w:numPr>
        <w:autoSpaceDE w:val="0"/>
        <w:snapToGrid w:val="0"/>
        <w:spacing w:after="0" w:line="240" w:lineRule="auto"/>
        <w:jc w:val="both"/>
        <w:rPr>
          <w:rFonts w:ascii="Times New Roman" w:hAnsi="Times New Roman"/>
          <w:b/>
          <w:bCs/>
          <w:i/>
          <w:sz w:val="24"/>
          <w:szCs w:val="24"/>
          <w:lang w:val="ro-RO"/>
        </w:rPr>
      </w:pPr>
      <w:r w:rsidRPr="00A51795">
        <w:rPr>
          <w:rFonts w:ascii="Times New Roman" w:eastAsia="Times New Roman" w:hAnsi="Times New Roman"/>
          <w:i/>
          <w:sz w:val="24"/>
          <w:szCs w:val="24"/>
        </w:rPr>
        <w:t>1 actiune amanita.</w:t>
      </w:r>
    </w:p>
    <w:p w:rsidR="004A60BC" w:rsidRPr="00A51795" w:rsidRDefault="004A60BC" w:rsidP="004A60BC">
      <w:pPr>
        <w:spacing w:after="0" w:line="240" w:lineRule="auto"/>
        <w:jc w:val="both"/>
        <w:rPr>
          <w:rFonts w:ascii="Times New Roman" w:eastAsia="Times New Roman" w:hAnsi="Times New Roman"/>
          <w:b/>
          <w:sz w:val="24"/>
          <w:szCs w:val="24"/>
        </w:rPr>
      </w:pPr>
      <w:r w:rsidRPr="00A51795">
        <w:rPr>
          <w:rFonts w:ascii="Times New Roman" w:eastAsia="Times New Roman" w:hAnsi="Times New Roman"/>
          <w:b/>
          <w:sz w:val="24"/>
          <w:szCs w:val="24"/>
        </w:rPr>
        <w:t xml:space="preserve">  PM 05-04 Diminuarea suprafeţei bazelor de producţie a materialului dendrologic</w:t>
      </w:r>
    </w:p>
    <w:p w:rsidR="004A60BC" w:rsidRPr="00A51795" w:rsidRDefault="004A60BC" w:rsidP="004A60BC">
      <w:pPr>
        <w:autoSpaceDE w:val="0"/>
        <w:snapToGrid w:val="0"/>
        <w:spacing w:after="0" w:line="240" w:lineRule="auto"/>
        <w:jc w:val="both"/>
        <w:rPr>
          <w:rFonts w:ascii="Times New Roman" w:hAnsi="Times New Roman"/>
          <w:bCs/>
          <w:sz w:val="24"/>
          <w:szCs w:val="24"/>
          <w:lang w:val="ro-RO"/>
        </w:rPr>
      </w:pPr>
      <w:r w:rsidRPr="00A51795">
        <w:rPr>
          <w:rFonts w:ascii="Times New Roman" w:eastAsia="Times New Roman" w:hAnsi="Times New Roman"/>
          <w:b/>
          <w:sz w:val="24"/>
          <w:szCs w:val="24"/>
        </w:rPr>
        <w:t xml:space="preserve">  </w:t>
      </w:r>
      <w:r w:rsidR="00464F1A" w:rsidRPr="00A51795">
        <w:rPr>
          <w:rFonts w:ascii="Times New Roman" w:eastAsia="Times New Roman" w:hAnsi="Times New Roman"/>
          <w:b/>
          <w:sz w:val="24"/>
          <w:szCs w:val="24"/>
        </w:rPr>
        <w:t>-</w:t>
      </w:r>
      <w:r w:rsidRPr="00A51795">
        <w:rPr>
          <w:rFonts w:ascii="Times New Roman" w:eastAsia="Times New Roman" w:hAnsi="Times New Roman"/>
          <w:b/>
          <w:sz w:val="24"/>
          <w:szCs w:val="24"/>
        </w:rPr>
        <w:t xml:space="preserve">PM 05-04 pct. </w:t>
      </w:r>
      <w:r w:rsidRPr="00A51795">
        <w:rPr>
          <w:rFonts w:ascii="Times New Roman" w:eastAsia="Times New Roman" w:hAnsi="Times New Roman"/>
          <w:b/>
          <w:bCs/>
          <w:sz w:val="24"/>
          <w:szCs w:val="24"/>
        </w:rPr>
        <w:t>5.</w:t>
      </w:r>
      <w:r w:rsidRPr="00A51795">
        <w:rPr>
          <w:rFonts w:ascii="Times New Roman" w:eastAsia="Times New Roman" w:hAnsi="Times New Roman"/>
          <w:bCs/>
          <w:sz w:val="24"/>
          <w:szCs w:val="24"/>
        </w:rPr>
        <w:t xml:space="preserve"> </w:t>
      </w:r>
      <w:r w:rsidRPr="00A51795">
        <w:rPr>
          <w:rFonts w:ascii="Times New Roman" w:eastAsia="Times New Roman" w:hAnsi="Times New Roman"/>
          <w:b/>
          <w:bCs/>
          <w:sz w:val="24"/>
          <w:szCs w:val="24"/>
        </w:rPr>
        <w:t>Reactualizarea bazei de date a pepinierelor şi serelor</w:t>
      </w:r>
      <w:r w:rsidRPr="00A51795">
        <w:rPr>
          <w:rFonts w:ascii="Times New Roman" w:eastAsia="Times New Roman" w:hAnsi="Times New Roman"/>
          <w:bCs/>
          <w:sz w:val="24"/>
          <w:szCs w:val="24"/>
        </w:rPr>
        <w:t xml:space="preserve">                    </w:t>
      </w:r>
      <w:r w:rsidRPr="00A51795">
        <w:rPr>
          <w:rFonts w:ascii="Times New Roman" w:hAnsi="Times New Roman"/>
          <w:bCs/>
          <w:sz w:val="24"/>
          <w:szCs w:val="24"/>
          <w:lang w:val="ro-RO"/>
        </w:rPr>
        <w:t xml:space="preserve">      </w:t>
      </w:r>
    </w:p>
    <w:p w:rsidR="004A60BC" w:rsidRPr="00A51795" w:rsidRDefault="004A60BC" w:rsidP="004A60BC">
      <w:pPr>
        <w:spacing w:after="0" w:line="240" w:lineRule="auto"/>
        <w:jc w:val="both"/>
        <w:rPr>
          <w:rFonts w:ascii="Times New Roman" w:hAnsi="Times New Roman"/>
          <w:bCs/>
          <w:sz w:val="24"/>
          <w:szCs w:val="24"/>
        </w:rPr>
      </w:pPr>
      <w:r w:rsidRPr="00A51795">
        <w:rPr>
          <w:rFonts w:ascii="Times New Roman" w:eastAsia="Times New Roman" w:hAnsi="Times New Roman"/>
          <w:bCs/>
          <w:sz w:val="24"/>
          <w:szCs w:val="24"/>
          <w:lang w:val="ro-RO"/>
        </w:rPr>
        <w:t xml:space="preserve">A.L.P.A.B. are 5 sere (Ghencea, Plante Perene, Herăstrău, Libertății, Bellu): </w:t>
      </w:r>
    </w:p>
    <w:p w:rsidR="004A60BC" w:rsidRPr="00A51795" w:rsidRDefault="004A60BC" w:rsidP="004A60BC">
      <w:pPr>
        <w:snapToGrid w:val="0"/>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 xml:space="preserve">-Suprafață seră acoperită </w:t>
      </w:r>
      <w:r w:rsidRPr="00A51795">
        <w:rPr>
          <w:rFonts w:ascii="Times New Roman" w:hAnsi="Times New Roman"/>
          <w:sz w:val="24"/>
          <w:szCs w:val="24"/>
        </w:rPr>
        <w:t>(</w:t>
      </w:r>
      <w:r w:rsidRPr="00A51795">
        <w:rPr>
          <w:rFonts w:ascii="Times New Roman" w:hAnsi="Times New Roman"/>
          <w:bCs/>
          <w:sz w:val="24"/>
          <w:szCs w:val="24"/>
          <w:lang w:val="ro-RO"/>
        </w:rPr>
        <w:t xml:space="preserve">10.000 mp,  220 mp,  2.694 mp, 1.000 mp, 1.000 mp); </w:t>
      </w:r>
    </w:p>
    <w:p w:rsidR="004A60BC" w:rsidRPr="00A51795" w:rsidRDefault="004A60BC" w:rsidP="004A60BC">
      <w:p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Suprafață teren cultură (</w:t>
      </w:r>
      <w:r w:rsidRPr="00A51795">
        <w:rPr>
          <w:rFonts w:ascii="Times New Roman" w:hAnsi="Times New Roman"/>
          <w:bCs/>
          <w:sz w:val="24"/>
          <w:szCs w:val="24"/>
          <w:lang w:val="ro-RO"/>
        </w:rPr>
        <w:t>70.892 mp, 31.500 mp, 1.704 mp, 7.871 mp, 782 mp);</w:t>
      </w:r>
    </w:p>
    <w:p w:rsidR="004A60BC" w:rsidRPr="00A51795" w:rsidRDefault="004A60BC" w:rsidP="004A60BC">
      <w:pPr>
        <w:snapToGrid w:val="0"/>
        <w:spacing w:after="0" w:line="240" w:lineRule="auto"/>
        <w:jc w:val="both"/>
        <w:rPr>
          <w:rFonts w:ascii="Times New Roman" w:hAnsi="Times New Roman"/>
          <w:bCs/>
          <w:sz w:val="24"/>
          <w:szCs w:val="24"/>
        </w:rPr>
      </w:pPr>
      <w:r w:rsidRPr="00A51795">
        <w:rPr>
          <w:rFonts w:ascii="Times New Roman" w:hAnsi="Times New Roman"/>
          <w:sz w:val="24"/>
          <w:szCs w:val="24"/>
          <w:lang w:val="ro-RO"/>
        </w:rPr>
        <w:t>- Suprafață totală (</w:t>
      </w:r>
      <w:r w:rsidRPr="00A51795">
        <w:rPr>
          <w:rFonts w:ascii="Times New Roman" w:hAnsi="Times New Roman"/>
          <w:bCs/>
          <w:sz w:val="24"/>
          <w:szCs w:val="24"/>
          <w:lang w:val="ro-RO"/>
        </w:rPr>
        <w:t>80.892 mp, 31.720 mp, 4.398 mp, 8.871 mp, 1.782 mp)</w:t>
      </w:r>
      <w:r w:rsidRPr="00A51795">
        <w:rPr>
          <w:rFonts w:ascii="Times New Roman" w:hAnsi="Times New Roman"/>
          <w:b/>
          <w:bCs/>
          <w:sz w:val="24"/>
          <w:szCs w:val="24"/>
          <w:lang w:val="ro-RO"/>
        </w:rPr>
        <w:t xml:space="preserve"> =  127.663 mp; - </w:t>
      </w:r>
      <w:r w:rsidRPr="00A51795">
        <w:rPr>
          <w:rFonts w:ascii="Times New Roman" w:hAnsi="Times New Roman"/>
          <w:bCs/>
          <w:sz w:val="24"/>
          <w:szCs w:val="24"/>
          <w:lang w:val="ro-RO"/>
        </w:rPr>
        <w:t>1</w:t>
      </w:r>
      <w:r w:rsidRPr="00A51795">
        <w:rPr>
          <w:rFonts w:ascii="Times New Roman" w:hAnsi="Times New Roman"/>
          <w:bCs/>
          <w:i/>
          <w:sz w:val="24"/>
          <w:szCs w:val="24"/>
          <w:lang w:val="ro-RO"/>
        </w:rPr>
        <w:t xml:space="preserve"> actiune realizata.</w:t>
      </w:r>
    </w:p>
    <w:p w:rsidR="004A60BC" w:rsidRPr="00A51795" w:rsidRDefault="004A60BC" w:rsidP="004A60BC">
      <w:pPr>
        <w:autoSpaceDE w:val="0"/>
        <w:snapToGrid w:val="0"/>
        <w:spacing w:after="0" w:line="240" w:lineRule="auto"/>
        <w:jc w:val="both"/>
        <w:rPr>
          <w:rFonts w:ascii="Times New Roman" w:hAnsi="Times New Roman"/>
          <w:b/>
          <w:bCs/>
          <w:sz w:val="24"/>
          <w:szCs w:val="24"/>
          <w:lang w:val="ro-RO"/>
        </w:rPr>
      </w:pPr>
      <w:r w:rsidRPr="00A51795">
        <w:rPr>
          <w:rFonts w:ascii="Times New Roman" w:eastAsia="Times New Roman" w:hAnsi="Times New Roman"/>
          <w:b/>
          <w:sz w:val="24"/>
          <w:szCs w:val="24"/>
        </w:rPr>
        <w:lastRenderedPageBreak/>
        <w:t xml:space="preserve">     PM 05-05 </w:t>
      </w:r>
      <w:r w:rsidRPr="00A51795">
        <w:rPr>
          <w:rFonts w:ascii="Times New Roman" w:hAnsi="Times New Roman"/>
          <w:b/>
          <w:sz w:val="24"/>
          <w:szCs w:val="24"/>
        </w:rPr>
        <w:t>Insuficiența studiilor de evaluare a biodiversităţii în Municipiul București și corelarea într-un studiu integra</w:t>
      </w:r>
      <w:r w:rsidRPr="00A51795">
        <w:rPr>
          <w:rFonts w:ascii="Times New Roman" w:hAnsi="Times New Roman"/>
          <w:sz w:val="24"/>
          <w:szCs w:val="24"/>
        </w:rPr>
        <w:t>t</w:t>
      </w:r>
    </w:p>
    <w:p w:rsidR="004A60BC" w:rsidRPr="00A51795" w:rsidRDefault="00464F1A" w:rsidP="004A60BC">
      <w:pPr>
        <w:snapToGrid w:val="0"/>
        <w:spacing w:after="0" w:line="240" w:lineRule="auto"/>
        <w:jc w:val="both"/>
        <w:rPr>
          <w:rFonts w:ascii="Times New Roman" w:hAnsi="Times New Roman"/>
          <w:b/>
          <w:bCs/>
          <w:sz w:val="24"/>
          <w:szCs w:val="24"/>
        </w:rPr>
      </w:pPr>
      <w:r w:rsidRPr="00A51795">
        <w:rPr>
          <w:rFonts w:ascii="Times New Roman" w:hAnsi="Times New Roman"/>
          <w:b/>
          <w:i/>
          <w:sz w:val="24"/>
          <w:szCs w:val="24"/>
        </w:rPr>
        <w:t xml:space="preserve"> </w:t>
      </w:r>
      <w:r w:rsidR="004A60BC" w:rsidRPr="00A51795">
        <w:rPr>
          <w:rFonts w:ascii="Times New Roman" w:hAnsi="Times New Roman"/>
          <w:b/>
          <w:i/>
          <w:sz w:val="24"/>
          <w:szCs w:val="24"/>
        </w:rPr>
        <w:t xml:space="preserve">- </w:t>
      </w:r>
      <w:r w:rsidR="004A60BC" w:rsidRPr="00A51795">
        <w:rPr>
          <w:rFonts w:ascii="Times New Roman" w:eastAsia="Times New Roman" w:hAnsi="Times New Roman"/>
          <w:b/>
          <w:sz w:val="24"/>
          <w:szCs w:val="24"/>
        </w:rPr>
        <w:t>PM 05-05 p</w:t>
      </w:r>
      <w:r w:rsidR="004A60BC" w:rsidRPr="00A51795">
        <w:rPr>
          <w:rFonts w:ascii="Times New Roman" w:hAnsi="Times New Roman"/>
          <w:b/>
          <w:sz w:val="24"/>
          <w:szCs w:val="24"/>
          <w:lang w:val="it-IT"/>
        </w:rPr>
        <w:t xml:space="preserve">ct. 1. - </w:t>
      </w:r>
      <w:r w:rsidR="004A60BC" w:rsidRPr="00A51795">
        <w:rPr>
          <w:rFonts w:ascii="Times New Roman" w:hAnsi="Times New Roman"/>
          <w:b/>
          <w:bCs/>
          <w:sz w:val="24"/>
          <w:szCs w:val="24"/>
        </w:rPr>
        <w:t>Evaluarea stării de conservare a speciilor de floră și habitat:</w:t>
      </w:r>
    </w:p>
    <w:p w:rsidR="004A60BC" w:rsidRPr="00A51795" w:rsidRDefault="004A60BC" w:rsidP="004A60BC">
      <w:pPr>
        <w:autoSpaceDE w:val="0"/>
        <w:snapToGrid w:val="0"/>
        <w:spacing w:after="0" w:line="240" w:lineRule="auto"/>
        <w:jc w:val="both"/>
        <w:rPr>
          <w:rFonts w:ascii="Times New Roman" w:hAnsi="Times New Roman"/>
          <w:i/>
          <w:sz w:val="24"/>
          <w:szCs w:val="24"/>
          <w:lang w:val="ro-RO"/>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hAnsi="Times New Roman"/>
          <w:sz w:val="24"/>
          <w:szCs w:val="24"/>
          <w:lang w:val="it-IT"/>
        </w:rPr>
        <w:t xml:space="preserve"> </w:t>
      </w:r>
      <w:r w:rsidRPr="00A51795">
        <w:rPr>
          <w:rFonts w:ascii="Times New Roman" w:hAnsi="Times New Roman"/>
          <w:bCs/>
          <w:sz w:val="24"/>
          <w:szCs w:val="24"/>
        </w:rPr>
        <w:t xml:space="preserve">Creşterea gradului de conservare a speciei  liliecilor (chiroptere), prin montarea de adăposturi speciale în parcurile administrate – colaborare cu Asociatia Wilnderness RC - </w:t>
      </w:r>
      <w:r w:rsidRPr="00A51795">
        <w:rPr>
          <w:rFonts w:ascii="Times New Roman" w:hAnsi="Times New Roman"/>
          <w:i/>
          <w:sz w:val="24"/>
          <w:szCs w:val="24"/>
          <w:lang w:val="ro-RO"/>
        </w:rPr>
        <w:t xml:space="preserve">Amplasarea unui  adăpost special pentru lilieci în parcul Floreasca (pentru semestrul I 2018). Motivul nerealizarii: - </w:t>
      </w:r>
      <w:r w:rsidRPr="00A51795">
        <w:rPr>
          <w:rFonts w:ascii="Times New Roman" w:hAnsi="Times New Roman"/>
          <w:i/>
          <w:sz w:val="24"/>
          <w:szCs w:val="24"/>
          <w:lang w:val="it-IT"/>
        </w:rPr>
        <w:t xml:space="preserve">Decalat pentru montarea </w:t>
      </w:r>
      <w:r w:rsidRPr="00A51795">
        <w:rPr>
          <w:rFonts w:ascii="Times New Roman" w:hAnsi="Times New Roman"/>
          <w:i/>
          <w:sz w:val="24"/>
          <w:szCs w:val="24"/>
          <w:lang w:val="ro-RO"/>
        </w:rPr>
        <w:t>adăpostului în semestrul II 2018. - 1</w:t>
      </w:r>
      <w:r w:rsidRPr="00A51795">
        <w:rPr>
          <w:rFonts w:ascii="Times New Roman" w:hAnsi="Times New Roman"/>
          <w:bCs/>
          <w:i/>
          <w:sz w:val="24"/>
          <w:szCs w:val="24"/>
          <w:lang w:val="ro-RO"/>
        </w:rPr>
        <w:t xml:space="preserve"> actiune</w:t>
      </w:r>
      <w:r w:rsidRPr="00A51795">
        <w:rPr>
          <w:rFonts w:ascii="Times New Roman" w:hAnsi="Times New Roman"/>
          <w:i/>
          <w:sz w:val="24"/>
          <w:szCs w:val="24"/>
          <w:lang w:val="ro-RO"/>
        </w:rPr>
        <w:t xml:space="preserve"> amanata. </w:t>
      </w:r>
    </w:p>
    <w:p w:rsidR="004A60BC" w:rsidRPr="00A51795" w:rsidRDefault="004A60BC" w:rsidP="004A60BC">
      <w:pPr>
        <w:snapToGrid w:val="0"/>
        <w:spacing w:after="0" w:line="240" w:lineRule="auto"/>
        <w:jc w:val="both"/>
        <w:rPr>
          <w:rFonts w:ascii="Times New Roman" w:hAnsi="Times New Roman"/>
          <w:sz w:val="24"/>
          <w:szCs w:val="24"/>
          <w:lang w:val="ro-RO"/>
        </w:rPr>
      </w:pPr>
      <w:r w:rsidRPr="00A51795">
        <w:rPr>
          <w:rFonts w:ascii="Times New Roman" w:eastAsia="Times New Roman" w:hAnsi="Times New Roman"/>
          <w:b/>
          <w:sz w:val="24"/>
          <w:szCs w:val="24"/>
        </w:rPr>
        <w:t>-</w:t>
      </w:r>
      <w:r w:rsidRPr="00A51795">
        <w:rPr>
          <w:rFonts w:ascii="Times New Roman" w:eastAsia="Times New Roman" w:hAnsi="Times New Roman"/>
          <w:sz w:val="24"/>
          <w:szCs w:val="24"/>
        </w:rPr>
        <w:t>A</w:t>
      </w:r>
      <w:r w:rsidRPr="00A51795">
        <w:rPr>
          <w:rFonts w:ascii="Times New Roman" w:hAnsi="Times New Roman"/>
          <w:i/>
          <w:sz w:val="24"/>
          <w:szCs w:val="24"/>
          <w:lang w:val="it-IT"/>
        </w:rPr>
        <w:t>ctiunea:</w:t>
      </w:r>
      <w:r w:rsidRPr="00A51795">
        <w:rPr>
          <w:rFonts w:ascii="Times New Roman" w:hAnsi="Times New Roman"/>
          <w:sz w:val="24"/>
          <w:szCs w:val="24"/>
          <w:lang w:val="it-IT"/>
        </w:rPr>
        <w:t xml:space="preserve"> </w:t>
      </w:r>
      <w:r w:rsidRPr="00A51795">
        <w:rPr>
          <w:rFonts w:ascii="Times New Roman" w:hAnsi="Times New Roman"/>
          <w:bCs/>
          <w:sz w:val="24"/>
          <w:szCs w:val="24"/>
          <w:lang w:val="ro-RO"/>
        </w:rPr>
        <w:t xml:space="preserve">Lucrări de întreținere și protejare a arborilor ocrotiți: </w:t>
      </w:r>
      <w:r w:rsidRPr="00A51795">
        <w:rPr>
          <w:rFonts w:ascii="Times New Roman" w:hAnsi="Times New Roman"/>
          <w:sz w:val="24"/>
          <w:szCs w:val="24"/>
          <w:lang w:val="ro-RO"/>
        </w:rPr>
        <w:t>Parcul Cișmigiu – Platanus Acerifolia, Aesculus, Hippocastanum (castanul roșu), Torreya Nucifera și Californica, Cedrus Atlantica, Picea Excelsior (molid roșu), Magnolia Stellata și Soulangiana (roz); Parcul Circului - Magnolia Stellata;</w:t>
      </w:r>
    </w:p>
    <w:p w:rsidR="004A60BC" w:rsidRPr="00A51795" w:rsidRDefault="004A60BC" w:rsidP="004A60BC">
      <w:pPr>
        <w:snapToGrid w:val="0"/>
        <w:spacing w:after="0" w:line="240" w:lineRule="auto"/>
        <w:jc w:val="both"/>
        <w:rPr>
          <w:rFonts w:ascii="Times New Roman" w:hAnsi="Times New Roman"/>
          <w:bCs/>
          <w:sz w:val="24"/>
          <w:szCs w:val="24"/>
        </w:rPr>
      </w:pPr>
      <w:r w:rsidRPr="00A51795">
        <w:rPr>
          <w:rFonts w:ascii="Times New Roman" w:hAnsi="Times New Roman"/>
          <w:sz w:val="24"/>
          <w:szCs w:val="24"/>
          <w:lang w:val="ro-RO"/>
        </w:rPr>
        <w:t xml:space="preserve"> </w:t>
      </w:r>
      <w:r w:rsidRPr="00A51795">
        <w:rPr>
          <w:rFonts w:ascii="Times New Roman" w:hAnsi="Times New Roman"/>
          <w:i/>
          <w:sz w:val="24"/>
          <w:szCs w:val="24"/>
          <w:lang w:val="ro-RO"/>
        </w:rPr>
        <w:t>- 1</w:t>
      </w:r>
      <w:r w:rsidRPr="00A51795">
        <w:rPr>
          <w:rFonts w:ascii="Times New Roman" w:hAnsi="Times New Roman"/>
          <w:bCs/>
          <w:i/>
          <w:sz w:val="24"/>
          <w:szCs w:val="24"/>
          <w:lang w:val="ro-RO"/>
        </w:rPr>
        <w:t xml:space="preserve"> actiune realizata.</w:t>
      </w:r>
    </w:p>
    <w:p w:rsidR="004A60BC" w:rsidRPr="00A51795" w:rsidRDefault="00464F1A" w:rsidP="00464F1A">
      <w:pPr>
        <w:snapToGrid w:val="0"/>
        <w:spacing w:after="0" w:line="240" w:lineRule="auto"/>
        <w:jc w:val="both"/>
        <w:rPr>
          <w:rFonts w:ascii="Times New Roman" w:hAnsi="Times New Roman"/>
          <w:b/>
          <w:bCs/>
          <w:sz w:val="24"/>
          <w:szCs w:val="24"/>
        </w:rPr>
      </w:pPr>
      <w:r w:rsidRPr="00A51795">
        <w:rPr>
          <w:rFonts w:ascii="Times New Roman" w:eastAsia="Times New Roman" w:hAnsi="Times New Roman"/>
          <w:b/>
          <w:sz w:val="24"/>
          <w:szCs w:val="24"/>
        </w:rPr>
        <w:t xml:space="preserve">  -</w:t>
      </w:r>
      <w:r w:rsidR="004A60BC" w:rsidRPr="00A51795">
        <w:rPr>
          <w:rFonts w:ascii="Times New Roman" w:eastAsia="Times New Roman" w:hAnsi="Times New Roman"/>
          <w:b/>
          <w:sz w:val="24"/>
          <w:szCs w:val="24"/>
        </w:rPr>
        <w:t>PM 05-05 p</w:t>
      </w:r>
      <w:r w:rsidR="004A60BC" w:rsidRPr="00A51795">
        <w:rPr>
          <w:rFonts w:ascii="Times New Roman" w:hAnsi="Times New Roman"/>
          <w:b/>
          <w:sz w:val="24"/>
          <w:szCs w:val="24"/>
          <w:lang w:val="it-IT"/>
        </w:rPr>
        <w:t>ct. 3</w:t>
      </w:r>
      <w:r w:rsidR="004A60BC" w:rsidRPr="00A51795">
        <w:rPr>
          <w:rFonts w:ascii="Times New Roman" w:hAnsi="Times New Roman"/>
          <w:sz w:val="24"/>
          <w:szCs w:val="24"/>
          <w:lang w:val="it-IT"/>
        </w:rPr>
        <w:t xml:space="preserve">. </w:t>
      </w:r>
      <w:r w:rsidR="004A60BC" w:rsidRPr="00A51795">
        <w:rPr>
          <w:rFonts w:ascii="Times New Roman" w:hAnsi="Times New Roman"/>
          <w:b/>
          <w:bCs/>
          <w:sz w:val="24"/>
          <w:szCs w:val="24"/>
        </w:rPr>
        <w:t>Identificarea speciilor de floră cu statut de protectie</w:t>
      </w:r>
    </w:p>
    <w:p w:rsidR="004A60BC" w:rsidRPr="00A51795" w:rsidRDefault="004A60BC" w:rsidP="00464F1A">
      <w:pPr>
        <w:autoSpaceDE w:val="0"/>
        <w:snapToGrid w:val="0"/>
        <w:spacing w:after="0" w:line="240" w:lineRule="auto"/>
        <w:rPr>
          <w:rFonts w:ascii="Times New Roman" w:hAnsi="Times New Roman"/>
          <w:sz w:val="24"/>
          <w:szCs w:val="24"/>
          <w:lang w:val="ro-RO"/>
        </w:rPr>
      </w:pPr>
      <w:r w:rsidRPr="00A51795">
        <w:rPr>
          <w:rFonts w:ascii="Times New Roman" w:eastAsia="Times New Roman" w:hAnsi="Times New Roman"/>
          <w:sz w:val="24"/>
          <w:szCs w:val="24"/>
        </w:rPr>
        <w:t>A</w:t>
      </w:r>
      <w:r w:rsidRPr="00A51795">
        <w:rPr>
          <w:rFonts w:ascii="Times New Roman" w:hAnsi="Times New Roman"/>
          <w:i/>
          <w:sz w:val="24"/>
          <w:szCs w:val="24"/>
          <w:lang w:val="it-IT"/>
        </w:rPr>
        <w:t>ctiunea:</w:t>
      </w:r>
      <w:r w:rsidRPr="00A51795">
        <w:rPr>
          <w:rFonts w:ascii="Times New Roman" w:hAnsi="Times New Roman"/>
          <w:sz w:val="24"/>
          <w:szCs w:val="24"/>
          <w:lang w:val="es-ES"/>
        </w:rPr>
        <w:t xml:space="preserve"> Materialul floricol, pe specii </w:t>
      </w:r>
      <w:r w:rsidRPr="00A51795">
        <w:rPr>
          <w:rFonts w:ascii="Times New Roman" w:hAnsi="Times New Roman"/>
          <w:sz w:val="24"/>
          <w:szCs w:val="24"/>
          <w:lang w:val="ro-RO"/>
        </w:rPr>
        <w:t>ș</w:t>
      </w:r>
      <w:r w:rsidRPr="00A51795">
        <w:rPr>
          <w:rFonts w:ascii="Times New Roman" w:hAnsi="Times New Roman"/>
          <w:sz w:val="24"/>
          <w:szCs w:val="24"/>
          <w:lang w:val="es-ES"/>
        </w:rPr>
        <w:t xml:space="preserve">i </w:t>
      </w:r>
      <w:r w:rsidRPr="00A51795">
        <w:rPr>
          <w:rFonts w:ascii="Times New Roman" w:hAnsi="Times New Roman"/>
          <w:sz w:val="24"/>
          <w:szCs w:val="24"/>
          <w:lang w:val="ro-RO"/>
        </w:rPr>
        <w:t>varietăți,</w:t>
      </w:r>
      <w:r w:rsidRPr="00A51795">
        <w:rPr>
          <w:rFonts w:ascii="Times New Roman" w:hAnsi="Times New Roman"/>
          <w:sz w:val="24"/>
          <w:szCs w:val="24"/>
          <w:lang w:val="es-ES"/>
        </w:rPr>
        <w:t xml:space="preserve"> plantat din producţi</w:t>
      </w:r>
      <w:r w:rsidRPr="00A51795">
        <w:rPr>
          <w:rFonts w:ascii="Times New Roman" w:hAnsi="Times New Roman"/>
          <w:sz w:val="24"/>
          <w:szCs w:val="24"/>
          <w:lang w:val="ro-RO"/>
        </w:rPr>
        <w:t>a</w:t>
      </w:r>
      <w:r w:rsidRPr="00A51795">
        <w:rPr>
          <w:rFonts w:ascii="Times New Roman" w:hAnsi="Times New Roman"/>
          <w:sz w:val="24"/>
          <w:szCs w:val="24"/>
          <w:lang w:val="es-ES"/>
        </w:rPr>
        <w:t xml:space="preserve"> proprie </w:t>
      </w:r>
      <w:r w:rsidRPr="00A51795">
        <w:rPr>
          <w:rFonts w:ascii="Times New Roman" w:hAnsi="Times New Roman"/>
          <w:sz w:val="24"/>
          <w:szCs w:val="24"/>
          <w:lang w:val="ro-RO"/>
        </w:rPr>
        <w:t>de la sere: 937.983 buc. plante anuale și perene ) – plante  anuale (Gaz</w:t>
      </w:r>
      <w:r w:rsidRPr="00A51795">
        <w:rPr>
          <w:rFonts w:ascii="Times New Roman" w:hAnsi="Times New Roman"/>
          <w:sz w:val="24"/>
          <w:szCs w:val="24"/>
        </w:rPr>
        <w:t xml:space="preserve">ania, </w:t>
      </w:r>
      <w:r w:rsidRPr="00A51795">
        <w:rPr>
          <w:rFonts w:ascii="Times New Roman" w:hAnsi="Times New Roman"/>
          <w:sz w:val="24"/>
          <w:szCs w:val="24"/>
          <w:lang w:val="ro-RO"/>
        </w:rPr>
        <w:t xml:space="preserve">Begonia, Salvie, Tagetes, Petunia, Dahlia) şi plante perene (Rudbekia, Lupinus, Campanula şi Coreopsis) - </w:t>
      </w:r>
      <w:r w:rsidRPr="00A51795">
        <w:rPr>
          <w:rFonts w:ascii="Times New Roman" w:hAnsi="Times New Roman"/>
          <w:bCs/>
          <w:sz w:val="24"/>
          <w:szCs w:val="24"/>
          <w:lang w:val="ro-RO"/>
        </w:rPr>
        <w:t>1</w:t>
      </w:r>
      <w:r w:rsidRPr="00A51795">
        <w:rPr>
          <w:rFonts w:ascii="Times New Roman" w:hAnsi="Times New Roman"/>
          <w:bCs/>
          <w:i/>
          <w:sz w:val="24"/>
          <w:szCs w:val="24"/>
          <w:lang w:val="ro-RO"/>
        </w:rPr>
        <w:t xml:space="preserve"> actiune realizata</w:t>
      </w:r>
      <w:r w:rsidRPr="00A51795">
        <w:rPr>
          <w:rFonts w:ascii="Times New Roman" w:hAnsi="Times New Roman"/>
          <w:b/>
          <w:bCs/>
          <w:i/>
          <w:sz w:val="24"/>
          <w:szCs w:val="24"/>
          <w:lang w:val="ro-RO"/>
        </w:rPr>
        <w:t>.</w:t>
      </w:r>
    </w:p>
    <w:p w:rsidR="004A60BC" w:rsidRPr="00A51795" w:rsidRDefault="004A60BC" w:rsidP="00464F1A">
      <w:pPr>
        <w:autoSpaceDE w:val="0"/>
        <w:snapToGrid w:val="0"/>
        <w:spacing w:after="0" w:line="240" w:lineRule="auto"/>
        <w:rPr>
          <w:rFonts w:ascii="Times New Roman" w:hAnsi="Times New Roman"/>
          <w:b/>
          <w:sz w:val="24"/>
          <w:szCs w:val="24"/>
        </w:rPr>
      </w:pPr>
      <w:r w:rsidRPr="00A51795">
        <w:rPr>
          <w:rFonts w:ascii="Times New Roman" w:hAnsi="Times New Roman"/>
          <w:sz w:val="24"/>
          <w:szCs w:val="24"/>
          <w:lang w:val="ro-RO"/>
        </w:rPr>
        <w:t xml:space="preserve"> </w:t>
      </w:r>
      <w:r w:rsidRPr="00A51795">
        <w:rPr>
          <w:rFonts w:ascii="Times New Roman" w:eastAsia="Times New Roman" w:hAnsi="Times New Roman"/>
          <w:b/>
          <w:sz w:val="24"/>
          <w:szCs w:val="24"/>
        </w:rPr>
        <w:t xml:space="preserve">  PM 05-06 </w:t>
      </w:r>
      <w:r w:rsidRPr="00A51795">
        <w:rPr>
          <w:rFonts w:ascii="Times New Roman" w:hAnsi="Times New Roman"/>
          <w:b/>
          <w:sz w:val="24"/>
          <w:szCs w:val="24"/>
        </w:rPr>
        <w:t>Înmulțirea speciilor de floră/faună invazive</w:t>
      </w:r>
    </w:p>
    <w:p w:rsidR="004A60BC" w:rsidRPr="00A51795" w:rsidRDefault="00464F1A" w:rsidP="00464F1A">
      <w:pPr>
        <w:snapToGrid w:val="0"/>
        <w:spacing w:after="0" w:line="240" w:lineRule="auto"/>
        <w:jc w:val="both"/>
        <w:rPr>
          <w:rFonts w:ascii="Times New Roman" w:hAnsi="Times New Roman"/>
          <w:sz w:val="24"/>
          <w:szCs w:val="24"/>
          <w:lang w:val="ro-RO"/>
        </w:rPr>
      </w:pPr>
      <w:r w:rsidRPr="00A51795">
        <w:rPr>
          <w:rFonts w:ascii="Times New Roman" w:hAnsi="Times New Roman"/>
          <w:b/>
          <w:i/>
          <w:sz w:val="24"/>
          <w:szCs w:val="24"/>
        </w:rPr>
        <w:t xml:space="preserve">  </w:t>
      </w:r>
      <w:r w:rsidR="004A60BC" w:rsidRPr="00A51795">
        <w:rPr>
          <w:rFonts w:ascii="Times New Roman" w:hAnsi="Times New Roman"/>
          <w:b/>
          <w:i/>
          <w:sz w:val="24"/>
          <w:szCs w:val="24"/>
        </w:rPr>
        <w:t xml:space="preserve"> </w:t>
      </w:r>
      <w:r w:rsidRPr="00A51795">
        <w:rPr>
          <w:rFonts w:ascii="Times New Roman" w:hAnsi="Times New Roman"/>
          <w:b/>
          <w:i/>
          <w:sz w:val="24"/>
          <w:szCs w:val="24"/>
        </w:rPr>
        <w:t>-</w:t>
      </w:r>
      <w:r w:rsidR="004A60BC" w:rsidRPr="00A51795">
        <w:rPr>
          <w:rFonts w:ascii="Times New Roman" w:eastAsia="Times New Roman" w:hAnsi="Times New Roman"/>
          <w:b/>
          <w:sz w:val="24"/>
          <w:szCs w:val="24"/>
        </w:rPr>
        <w:t>PM 05-06 p</w:t>
      </w:r>
      <w:r w:rsidR="004A60BC" w:rsidRPr="00A51795">
        <w:rPr>
          <w:rFonts w:ascii="Times New Roman" w:hAnsi="Times New Roman"/>
          <w:b/>
          <w:sz w:val="24"/>
          <w:szCs w:val="24"/>
          <w:lang w:val="it-IT"/>
        </w:rPr>
        <w:t>ct. 1</w:t>
      </w:r>
      <w:r w:rsidR="004A60BC" w:rsidRPr="00A51795">
        <w:rPr>
          <w:rFonts w:ascii="Times New Roman" w:hAnsi="Times New Roman"/>
          <w:b/>
          <w:sz w:val="24"/>
          <w:szCs w:val="24"/>
        </w:rPr>
        <w:t>.</w:t>
      </w:r>
      <w:r w:rsidR="004A60BC" w:rsidRPr="00A51795">
        <w:rPr>
          <w:rFonts w:ascii="Times New Roman" w:hAnsi="Times New Roman"/>
          <w:sz w:val="24"/>
          <w:szCs w:val="24"/>
        </w:rPr>
        <w:t xml:space="preserve"> si </w:t>
      </w:r>
      <w:r w:rsidR="004A60BC" w:rsidRPr="00A51795">
        <w:rPr>
          <w:rFonts w:ascii="Times New Roman" w:hAnsi="Times New Roman"/>
          <w:b/>
          <w:sz w:val="24"/>
          <w:szCs w:val="24"/>
        </w:rPr>
        <w:t>pct. 3.</w:t>
      </w:r>
      <w:r w:rsidR="004A60BC" w:rsidRPr="00A51795">
        <w:rPr>
          <w:rFonts w:ascii="Times New Roman" w:hAnsi="Times New Roman"/>
          <w:sz w:val="24"/>
          <w:szCs w:val="24"/>
        </w:rPr>
        <w:t xml:space="preserve"> - </w:t>
      </w:r>
      <w:r w:rsidR="004A60BC" w:rsidRPr="00A51795">
        <w:rPr>
          <w:rFonts w:ascii="Times New Roman" w:hAnsi="Times New Roman"/>
          <w:bCs/>
          <w:sz w:val="24"/>
          <w:szCs w:val="24"/>
        </w:rPr>
        <w:t>Identificarea speciilor de specii de floră invazivă,</w:t>
      </w:r>
      <w:r w:rsidR="004A60BC" w:rsidRPr="00A51795">
        <w:rPr>
          <w:rFonts w:ascii="Times New Roman" w:hAnsi="Times New Roman"/>
          <w:sz w:val="24"/>
          <w:szCs w:val="24"/>
        </w:rPr>
        <w:t xml:space="preserve"> cu informarea autorităților locale; Măsuri de distrugere/ reducere a acestor specii - </w:t>
      </w:r>
      <w:r w:rsidR="004A60BC" w:rsidRPr="00A51795">
        <w:rPr>
          <w:rFonts w:ascii="Times New Roman" w:hAnsi="Times New Roman"/>
          <w:sz w:val="24"/>
          <w:szCs w:val="24"/>
          <w:lang w:val="it-IT"/>
        </w:rPr>
        <w:t>Nu exist</w:t>
      </w:r>
      <w:r w:rsidR="004A60BC" w:rsidRPr="00A51795">
        <w:rPr>
          <w:rFonts w:ascii="Times New Roman" w:hAnsi="Times New Roman"/>
          <w:sz w:val="24"/>
          <w:szCs w:val="24"/>
          <w:lang w:val="ro-RO"/>
        </w:rPr>
        <w:t>ă.</w:t>
      </w:r>
    </w:p>
    <w:p w:rsidR="004A60BC" w:rsidRPr="00A51795" w:rsidRDefault="004A60BC" w:rsidP="00464F1A">
      <w:pPr>
        <w:snapToGrid w:val="0"/>
        <w:spacing w:after="0" w:line="240" w:lineRule="auto"/>
        <w:jc w:val="both"/>
        <w:rPr>
          <w:rFonts w:ascii="Times New Roman" w:hAnsi="Times New Roman"/>
          <w:sz w:val="24"/>
          <w:szCs w:val="24"/>
          <w:lang w:val="ro-RO"/>
        </w:rPr>
      </w:pPr>
    </w:p>
    <w:p w:rsidR="004A60BC" w:rsidRPr="00EB13FB" w:rsidRDefault="004A60BC" w:rsidP="004A60BC">
      <w:pPr>
        <w:spacing w:after="0" w:line="240" w:lineRule="auto"/>
        <w:jc w:val="both"/>
        <w:rPr>
          <w:rFonts w:ascii="Times New Roman" w:hAnsi="Times New Roman"/>
          <w:i/>
          <w:color w:val="002060"/>
          <w:sz w:val="24"/>
          <w:szCs w:val="24"/>
          <w:lang w:val="ro-RO" w:eastAsia="ro-RO"/>
        </w:rPr>
      </w:pPr>
      <w:r w:rsidRPr="00464F1A">
        <w:rPr>
          <w:rFonts w:ascii="Times New Roman" w:eastAsia="Times New Roman" w:hAnsi="Times New Roman"/>
          <w:bCs/>
          <w:i/>
          <w:sz w:val="24"/>
          <w:szCs w:val="24"/>
        </w:rPr>
        <w:t xml:space="preserve">     </w:t>
      </w:r>
      <w:r w:rsidR="00EB13FB" w:rsidRPr="00EB13FB">
        <w:rPr>
          <w:rFonts w:ascii="Times New Roman" w:eastAsia="Times New Roman" w:hAnsi="Times New Roman"/>
          <w:bCs/>
          <w:i/>
          <w:color w:val="002060"/>
          <w:sz w:val="24"/>
          <w:szCs w:val="24"/>
        </w:rPr>
        <w:t xml:space="preserve">Pentru </w:t>
      </w:r>
      <w:r w:rsidRPr="00EB13FB">
        <w:rPr>
          <w:rFonts w:ascii="Times New Roman" w:eastAsia="Times New Roman" w:hAnsi="Times New Roman"/>
          <w:bCs/>
          <w:i/>
          <w:color w:val="002060"/>
          <w:sz w:val="24"/>
          <w:szCs w:val="24"/>
        </w:rPr>
        <w:t xml:space="preserve"> semestrul I 2018</w:t>
      </w:r>
      <w:r w:rsidR="00464F1A" w:rsidRPr="00EB13FB">
        <w:rPr>
          <w:rFonts w:ascii="Times New Roman" w:eastAsia="Times New Roman" w:hAnsi="Times New Roman"/>
          <w:bCs/>
          <w:i/>
          <w:color w:val="002060"/>
          <w:sz w:val="24"/>
          <w:szCs w:val="24"/>
        </w:rPr>
        <w:t>:</w:t>
      </w:r>
    </w:p>
    <w:p w:rsidR="004A60BC" w:rsidRPr="00EB13FB" w:rsidRDefault="004A60BC" w:rsidP="00464F1A">
      <w:pPr>
        <w:snapToGrid w:val="0"/>
        <w:spacing w:after="0" w:line="240" w:lineRule="auto"/>
        <w:jc w:val="both"/>
        <w:rPr>
          <w:rFonts w:ascii="Times New Roman" w:hAnsi="Times New Roman"/>
          <w:b/>
          <w:bCs/>
          <w:i/>
          <w:color w:val="002060"/>
          <w:sz w:val="24"/>
          <w:szCs w:val="24"/>
          <w:lang w:val="it-IT"/>
        </w:rPr>
      </w:pPr>
      <w:r w:rsidRPr="00EB13FB">
        <w:rPr>
          <w:rFonts w:ascii="Times New Roman" w:hAnsi="Times New Roman"/>
          <w:i/>
          <w:color w:val="002060"/>
          <w:sz w:val="24"/>
          <w:szCs w:val="24"/>
        </w:rPr>
        <w:t xml:space="preserve">  </w:t>
      </w:r>
      <w:r w:rsidRPr="00EB13FB">
        <w:rPr>
          <w:rFonts w:ascii="Times New Roman" w:eastAsia="Times New Roman" w:hAnsi="Times New Roman"/>
          <w:b/>
          <w:bCs/>
          <w:i/>
          <w:color w:val="002060"/>
          <w:sz w:val="24"/>
          <w:szCs w:val="24"/>
        </w:rPr>
        <w:t xml:space="preserve">  </w:t>
      </w:r>
      <w:r w:rsidRPr="00EB13FB">
        <w:rPr>
          <w:rFonts w:ascii="Times New Roman" w:hAnsi="Times New Roman"/>
          <w:b/>
          <w:bCs/>
          <w:i/>
          <w:color w:val="002060"/>
          <w:sz w:val="24"/>
          <w:szCs w:val="24"/>
          <w:lang w:val="it-IT"/>
        </w:rPr>
        <w:t xml:space="preserve">Primăria Sectorului 3 </w:t>
      </w:r>
    </w:p>
    <w:p w:rsidR="004A60BC" w:rsidRPr="00234A51" w:rsidRDefault="004A60BC" w:rsidP="004A60BC">
      <w:pPr>
        <w:spacing w:after="0" w:line="240" w:lineRule="auto"/>
        <w:jc w:val="both"/>
        <w:rPr>
          <w:rFonts w:ascii="Times New Roman" w:hAnsi="Times New Roman"/>
          <w:i/>
          <w:color w:val="002060"/>
          <w:sz w:val="24"/>
          <w:szCs w:val="24"/>
        </w:rPr>
      </w:pPr>
      <w:r w:rsidRPr="00234A51">
        <w:rPr>
          <w:rFonts w:ascii="Times New Roman" w:hAnsi="Times New Roman"/>
          <w:i/>
          <w:color w:val="002060"/>
          <w:sz w:val="24"/>
          <w:szCs w:val="24"/>
          <w:u w:val="single"/>
        </w:rPr>
        <w:t>În semestrul II 2017</w:t>
      </w:r>
      <w:r w:rsidRPr="00234A51">
        <w:rPr>
          <w:rFonts w:ascii="Times New Roman" w:hAnsi="Times New Roman"/>
          <w:b/>
          <w:i/>
          <w:color w:val="002060"/>
          <w:sz w:val="24"/>
          <w:szCs w:val="24"/>
        </w:rPr>
        <w:t xml:space="preserve"> </w:t>
      </w:r>
      <w:r w:rsidRPr="00234A51">
        <w:rPr>
          <w:rFonts w:ascii="Times New Roman" w:hAnsi="Times New Roman"/>
          <w:i/>
          <w:color w:val="002060"/>
          <w:sz w:val="24"/>
          <w:szCs w:val="24"/>
        </w:rPr>
        <w:t>(răspunsul a venit după terminarea Raportului de monitorizare pe semestrul II 2017 / PS3 răspuns adresa nr. 112617/18.06.2018, transmis prin E-mail în data de 29 iunie şi înregistrat la A.P.M.B. cu nr. 14894/29.06.2018):</w:t>
      </w:r>
    </w:p>
    <w:p w:rsidR="004A60BC" w:rsidRPr="00E35464" w:rsidRDefault="004A60BC" w:rsidP="004A60BC">
      <w:pPr>
        <w:pStyle w:val="ListParagraph"/>
        <w:spacing w:after="0" w:line="240" w:lineRule="auto"/>
        <w:ind w:left="360"/>
        <w:jc w:val="both"/>
        <w:rPr>
          <w:rFonts w:ascii="Times New Roman" w:hAnsi="Times New Roman"/>
          <w:b/>
          <w:color w:val="002060"/>
          <w:sz w:val="24"/>
          <w:szCs w:val="24"/>
          <w:lang w:val="it-IT"/>
        </w:rPr>
      </w:pPr>
      <w:r w:rsidRPr="00E35464">
        <w:rPr>
          <w:rFonts w:ascii="Times New Roman" w:eastAsia="Times New Roman" w:hAnsi="Times New Roman"/>
          <w:b/>
          <w:color w:val="002060"/>
          <w:sz w:val="24"/>
          <w:szCs w:val="24"/>
        </w:rPr>
        <w:t>PM 05-01</w:t>
      </w:r>
      <w:r w:rsidRPr="00E35464">
        <w:rPr>
          <w:rFonts w:ascii="Times New Roman" w:eastAsia="+mn-ea" w:hAnsi="Times New Roman"/>
          <w:b/>
          <w:bCs/>
          <w:color w:val="002060"/>
          <w:sz w:val="24"/>
          <w:szCs w:val="24"/>
          <w:lang w:val="it-IT"/>
        </w:rPr>
        <w:t xml:space="preserve"> Insuficienţa spaţiior verzi pe teritoriul Municipiului Bucureşti</w:t>
      </w:r>
    </w:p>
    <w:p w:rsidR="004A60BC" w:rsidRPr="00E35464" w:rsidRDefault="004A60BC" w:rsidP="004A60BC">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PM 05-01 p</w:t>
      </w:r>
      <w:r w:rsidRPr="00E35464">
        <w:rPr>
          <w:rFonts w:ascii="Times New Roman" w:hAnsi="Times New Roman"/>
          <w:b/>
          <w:color w:val="002060"/>
          <w:sz w:val="24"/>
          <w:szCs w:val="24"/>
          <w:lang w:val="it-IT"/>
        </w:rPr>
        <w:t>ct. 4</w:t>
      </w:r>
      <w:r w:rsidRPr="00E35464">
        <w:rPr>
          <w:rFonts w:ascii="Times New Roman" w:hAnsi="Times New Roman"/>
          <w:b/>
          <w:color w:val="002060"/>
          <w:sz w:val="24"/>
          <w:szCs w:val="24"/>
        </w:rPr>
        <w:t xml:space="preserve">. </w:t>
      </w:r>
      <w:r w:rsidRPr="00E35464">
        <w:rPr>
          <w:rFonts w:ascii="Times New Roman" w:hAnsi="Times New Roman"/>
          <w:color w:val="002060"/>
          <w:sz w:val="24"/>
          <w:szCs w:val="24"/>
        </w:rPr>
        <w:t xml:space="preserve"> </w:t>
      </w:r>
      <w:r w:rsidRPr="00E35464">
        <w:rPr>
          <w:rFonts w:ascii="Times New Roman" w:hAnsi="Times New Roman"/>
          <w:b/>
          <w:color w:val="002060"/>
          <w:sz w:val="24"/>
          <w:szCs w:val="24"/>
        </w:rPr>
        <w:t>Popularizarea permanentă prin mass-media a importanţei spaţiilor verzi şi a beneficiilor generate de acestea pentru comunitatea bucureşteană.</w:t>
      </w:r>
    </w:p>
    <w:p w:rsidR="004A60BC" w:rsidRPr="00E35464" w:rsidRDefault="004A60BC" w:rsidP="004A60BC">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 xml:space="preserve">Primaria Sector 3 – </w:t>
      </w:r>
      <w:r w:rsidRPr="00E35464">
        <w:rPr>
          <w:rFonts w:ascii="Times New Roman" w:hAnsi="Times New Roman"/>
          <w:color w:val="002060"/>
          <w:sz w:val="24"/>
          <w:szCs w:val="24"/>
        </w:rPr>
        <w:t>Directia de Comunicare.</w:t>
      </w:r>
    </w:p>
    <w:p w:rsidR="004A60BC" w:rsidRPr="00E35464" w:rsidRDefault="004A60BC" w:rsidP="004A60BC">
      <w:pPr>
        <w:spacing w:after="0" w:line="240" w:lineRule="auto"/>
        <w:jc w:val="both"/>
        <w:rPr>
          <w:rFonts w:ascii="Times New Roman" w:hAnsi="Times New Roman"/>
          <w:b/>
          <w:color w:val="002060"/>
          <w:sz w:val="24"/>
          <w:szCs w:val="24"/>
          <w:lang w:val="it-IT"/>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realizarii:</w:t>
      </w:r>
      <w:r w:rsidRPr="00E35464">
        <w:rPr>
          <w:rFonts w:ascii="Times New Roman" w:hAnsi="Times New Roman"/>
          <w:b/>
          <w:color w:val="002060"/>
          <w:sz w:val="24"/>
          <w:szCs w:val="24"/>
          <w:lang w:val="it-IT"/>
        </w:rPr>
        <w:t xml:space="preserve"> </w:t>
      </w:r>
      <w:r w:rsidRPr="00E35464">
        <w:rPr>
          <w:rFonts w:ascii="Times New Roman" w:hAnsi="Times New Roman"/>
          <w:color w:val="002060"/>
          <w:sz w:val="24"/>
          <w:szCs w:val="24"/>
          <w:lang w:val="es-ES"/>
        </w:rPr>
        <w:t>Planificat în semestrul al II lea 2017 -  Realizat în semestrul I 2018.</w:t>
      </w:r>
    </w:p>
    <w:p w:rsidR="004A60BC" w:rsidRPr="00E35464" w:rsidRDefault="004A60BC" w:rsidP="004A60BC">
      <w:pPr>
        <w:spacing w:after="0" w:line="240" w:lineRule="auto"/>
        <w:jc w:val="both"/>
        <w:rPr>
          <w:rFonts w:ascii="Times New Roman" w:hAnsi="Times New Roman"/>
          <w:color w:val="002060"/>
          <w:sz w:val="24"/>
          <w:szCs w:val="24"/>
          <w:lang w:val="it-IT"/>
        </w:rPr>
      </w:pPr>
      <w:r w:rsidRPr="00E35464">
        <w:rPr>
          <w:rFonts w:ascii="Times New Roman" w:hAnsi="Times New Roman"/>
          <w:i/>
          <w:color w:val="002060"/>
          <w:sz w:val="24"/>
          <w:szCs w:val="24"/>
          <w:lang w:val="it-IT"/>
        </w:rPr>
        <w:t>Actiuni realizate in perioada monitorizata:</w:t>
      </w:r>
      <w:r w:rsidRPr="00E35464">
        <w:rPr>
          <w:rFonts w:ascii="Times New Roman" w:hAnsi="Times New Roman"/>
          <w:color w:val="002060"/>
          <w:sz w:val="24"/>
          <w:szCs w:val="24"/>
          <w:lang w:val="es-ES"/>
        </w:rPr>
        <w:t xml:space="preserve"> </w:t>
      </w:r>
      <w:r w:rsidRPr="00E35464">
        <w:rPr>
          <w:rFonts w:ascii="Times New Roman" w:hAnsi="Times New Roman"/>
          <w:b/>
          <w:color w:val="002060"/>
          <w:sz w:val="24"/>
          <w:szCs w:val="24"/>
          <w:lang w:val="it-IT"/>
        </w:rPr>
        <w:t>Promovarea în mass-media a unor acțiuni de salubrizare, pe bază de voluntariat, a spațiilor verzi și a zonelor abandonate din Sectorul 3</w:t>
      </w:r>
      <w:r w:rsidRPr="00E35464">
        <w:rPr>
          <w:rFonts w:ascii="Times New Roman" w:hAnsi="Times New Roman"/>
          <w:color w:val="002060"/>
          <w:sz w:val="24"/>
          <w:szCs w:val="24"/>
          <w:lang w:val="it-IT"/>
        </w:rPr>
        <w:t>:</w:t>
      </w:r>
    </w:p>
    <w:p w:rsidR="004A60BC" w:rsidRPr="00E35464" w:rsidRDefault="004A60BC" w:rsidP="004A60BC">
      <w:pPr>
        <w:spacing w:after="0" w:line="240" w:lineRule="auto"/>
        <w:jc w:val="both"/>
        <w:rPr>
          <w:rFonts w:ascii="Times New Roman" w:hAnsi="Times New Roman"/>
          <w:bCs/>
          <w:color w:val="002060"/>
          <w:sz w:val="24"/>
          <w:szCs w:val="24"/>
        </w:rPr>
      </w:pPr>
      <w:r w:rsidRPr="00E35464">
        <w:rPr>
          <w:rFonts w:ascii="Times New Roman" w:hAnsi="Times New Roman"/>
          <w:color w:val="002060"/>
          <w:sz w:val="24"/>
          <w:szCs w:val="24"/>
          <w:lang w:val="it-IT"/>
        </w:rPr>
        <w:t xml:space="preserve">-Transmitere comunicate de presă: </w:t>
      </w:r>
      <w:r w:rsidRPr="00E35464">
        <w:rPr>
          <w:rFonts w:ascii="Times New Roman" w:hAnsi="Times New Roman"/>
          <w:bCs/>
          <w:color w:val="002060"/>
          <w:sz w:val="24"/>
          <w:szCs w:val="24"/>
        </w:rPr>
        <w:t xml:space="preserve">„Aproximativ 30 de metri cubi de deșeuri strânse de pe terenurile abandonate din zona Brățării” (7 februarie 2018). </w:t>
      </w:r>
    </w:p>
    <w:p w:rsidR="004A60BC" w:rsidRPr="00E35464" w:rsidRDefault="004A60BC" w:rsidP="004A60BC">
      <w:pPr>
        <w:spacing w:after="0" w:line="240" w:lineRule="auto"/>
        <w:jc w:val="both"/>
        <w:rPr>
          <w:rFonts w:ascii="Times New Roman" w:hAnsi="Times New Roman"/>
          <w:color w:val="002060"/>
          <w:sz w:val="24"/>
          <w:szCs w:val="24"/>
        </w:rPr>
      </w:pPr>
      <w:r w:rsidRPr="00E35464">
        <w:rPr>
          <w:rFonts w:ascii="Times New Roman" w:hAnsi="Times New Roman"/>
          <w:bCs/>
          <w:color w:val="002060"/>
          <w:sz w:val="24"/>
          <w:szCs w:val="24"/>
        </w:rPr>
        <w:t xml:space="preserve">-Transmitere invitații de presă: </w:t>
      </w:r>
      <w:r w:rsidRPr="00E35464">
        <w:rPr>
          <w:rFonts w:ascii="Times New Roman" w:hAnsi="Times New Roman"/>
          <w:color w:val="002060"/>
          <w:sz w:val="24"/>
          <w:szCs w:val="24"/>
        </w:rPr>
        <w:t>acţiune de igienizare pe şoseaua Gării Căţelu nr. 1R (4 mai 2018).</w:t>
      </w:r>
    </w:p>
    <w:p w:rsidR="004A60BC" w:rsidRPr="00E35464" w:rsidRDefault="004A60BC" w:rsidP="004A60BC">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 xml:space="preserve">   PM 05-01 </w:t>
      </w:r>
      <w:r w:rsidRPr="00E35464">
        <w:rPr>
          <w:rFonts w:ascii="Times New Roman" w:hAnsi="Times New Roman"/>
          <w:b/>
          <w:color w:val="002060"/>
          <w:sz w:val="24"/>
          <w:szCs w:val="24"/>
        </w:rPr>
        <w:t>pct. 5. Campanii de educaţie ecologică şi civică privind implicarea activă a comunităţii în întreţinerea spaţiilor verzi.</w:t>
      </w:r>
    </w:p>
    <w:p w:rsidR="004A60BC" w:rsidRPr="00E35464" w:rsidRDefault="004A60BC" w:rsidP="004A60BC">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 xml:space="preserve">Primaria Sector 3 – </w:t>
      </w:r>
      <w:r w:rsidRPr="00E35464">
        <w:rPr>
          <w:rFonts w:ascii="Times New Roman" w:hAnsi="Times New Roman"/>
          <w:color w:val="002060"/>
          <w:sz w:val="24"/>
          <w:szCs w:val="24"/>
        </w:rPr>
        <w:t xml:space="preserve">Directia Comunicare.   </w:t>
      </w:r>
    </w:p>
    <w:p w:rsidR="004A60BC" w:rsidRPr="00E35464" w:rsidRDefault="004A60BC" w:rsidP="004A60BC">
      <w:pPr>
        <w:spacing w:after="0" w:line="240" w:lineRule="auto"/>
        <w:jc w:val="both"/>
        <w:rPr>
          <w:rFonts w:ascii="Times New Roman" w:hAnsi="Times New Roman"/>
          <w:color w:val="002060"/>
          <w:sz w:val="24"/>
          <w:szCs w:val="24"/>
          <w:lang w:val="es-ES"/>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realizarii:</w:t>
      </w:r>
      <w:r w:rsidRPr="00E35464">
        <w:rPr>
          <w:rFonts w:ascii="Times New Roman" w:hAnsi="Times New Roman"/>
          <w:b/>
          <w:color w:val="002060"/>
          <w:sz w:val="24"/>
          <w:szCs w:val="24"/>
          <w:lang w:val="it-IT"/>
        </w:rPr>
        <w:t xml:space="preserve"> </w:t>
      </w:r>
      <w:r w:rsidRPr="00E35464">
        <w:rPr>
          <w:rFonts w:ascii="Times New Roman" w:hAnsi="Times New Roman"/>
          <w:color w:val="002060"/>
          <w:sz w:val="24"/>
          <w:szCs w:val="24"/>
          <w:lang w:val="es-ES"/>
        </w:rPr>
        <w:t>Planificat în semestrul al II lea 2017 - Realizat în semestrul I 2018.</w:t>
      </w:r>
    </w:p>
    <w:p w:rsidR="004A60BC" w:rsidRPr="00E35464" w:rsidRDefault="004A60BC" w:rsidP="004A60BC">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Actiuni realizate in perioada monitorizata:</w:t>
      </w:r>
      <w:r w:rsidRPr="00E35464">
        <w:rPr>
          <w:rFonts w:ascii="Times New Roman" w:hAnsi="Times New Roman"/>
          <w:b/>
          <w:color w:val="002060"/>
          <w:sz w:val="24"/>
          <w:szCs w:val="24"/>
        </w:rPr>
        <w:t xml:space="preserve"> - </w:t>
      </w:r>
      <w:r w:rsidRPr="00E35464">
        <w:rPr>
          <w:rFonts w:ascii="Times New Roman" w:hAnsi="Times New Roman"/>
          <w:color w:val="002060"/>
          <w:sz w:val="24"/>
          <w:szCs w:val="24"/>
        </w:rPr>
        <w:t>Postări constante pe pagina de Facebook cu exemple punctuale de comportament necivilizat față de mediul înconjurător, în sensul responsabilizării și educării locuitorilor din Sectorul 3.</w:t>
      </w:r>
    </w:p>
    <w:p w:rsidR="004A60BC" w:rsidRPr="00E35464" w:rsidRDefault="004A60BC" w:rsidP="004A60BC">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 xml:space="preserve">    PM 05-06</w:t>
      </w:r>
      <w:r w:rsidRPr="00E35464">
        <w:rPr>
          <w:rFonts w:ascii="Times New Roman" w:hAnsi="Times New Roman"/>
          <w:color w:val="002060"/>
          <w:sz w:val="24"/>
          <w:szCs w:val="24"/>
        </w:rPr>
        <w:t xml:space="preserve"> </w:t>
      </w:r>
      <w:r w:rsidRPr="00E35464">
        <w:rPr>
          <w:rFonts w:ascii="Times New Roman" w:hAnsi="Times New Roman"/>
          <w:b/>
          <w:color w:val="002060"/>
          <w:sz w:val="24"/>
          <w:szCs w:val="24"/>
        </w:rPr>
        <w:t>Înmulțirea speciilor de floră/faună invazive</w:t>
      </w:r>
    </w:p>
    <w:p w:rsidR="004A60BC" w:rsidRPr="00E35464" w:rsidRDefault="004A60BC" w:rsidP="004A60BC">
      <w:pPr>
        <w:pStyle w:val="NoSpacing"/>
        <w:jc w:val="both"/>
        <w:rPr>
          <w:rFonts w:ascii="Times New Roman" w:hAnsi="Times New Roman"/>
          <w:b/>
          <w:color w:val="002060"/>
          <w:sz w:val="24"/>
          <w:szCs w:val="24"/>
        </w:rPr>
      </w:pPr>
      <w:r w:rsidRPr="00E35464">
        <w:rPr>
          <w:rFonts w:ascii="Times New Roman" w:hAnsi="Times New Roman"/>
          <w:b/>
          <w:color w:val="002060"/>
          <w:sz w:val="24"/>
          <w:szCs w:val="24"/>
        </w:rPr>
        <w:t xml:space="preserve">pct. 2. </w:t>
      </w:r>
      <w:r w:rsidRPr="00E35464">
        <w:rPr>
          <w:rFonts w:ascii="Times New Roman" w:hAnsi="Times New Roman"/>
          <w:b/>
          <w:color w:val="002060"/>
          <w:sz w:val="24"/>
          <w:szCs w:val="24"/>
          <w:lang w:eastAsia="ro-RO"/>
        </w:rPr>
        <w:t>Campanii de informarea, educarea și conștientizare a tuturor factorilor implicați despre pericolului adus de speciile invazive</w:t>
      </w:r>
    </w:p>
    <w:p w:rsidR="004A60BC" w:rsidRPr="00E35464" w:rsidRDefault="004A60BC" w:rsidP="004A60BC">
      <w:pPr>
        <w:pStyle w:val="NoSpacing"/>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Prim</w:t>
      </w:r>
      <w:r>
        <w:rPr>
          <w:rFonts w:ascii="Times New Roman" w:hAnsi="Times New Roman"/>
          <w:color w:val="002060"/>
          <w:sz w:val="24"/>
          <w:szCs w:val="24"/>
          <w:lang w:val="it-IT"/>
        </w:rPr>
        <w:t>ă</w:t>
      </w:r>
      <w:r w:rsidRPr="00E35464">
        <w:rPr>
          <w:rFonts w:ascii="Times New Roman" w:hAnsi="Times New Roman"/>
          <w:color w:val="002060"/>
          <w:sz w:val="24"/>
          <w:szCs w:val="24"/>
          <w:lang w:val="it-IT"/>
        </w:rPr>
        <w:t xml:space="preserve">ria Sector 3 – </w:t>
      </w:r>
      <w:r w:rsidRPr="00E35464">
        <w:rPr>
          <w:rFonts w:ascii="Times New Roman" w:hAnsi="Times New Roman"/>
          <w:color w:val="002060"/>
          <w:sz w:val="24"/>
          <w:szCs w:val="24"/>
        </w:rPr>
        <w:t>Direc</w:t>
      </w:r>
      <w:r>
        <w:rPr>
          <w:rFonts w:ascii="Times New Roman" w:hAnsi="Times New Roman"/>
          <w:color w:val="002060"/>
          <w:sz w:val="24"/>
          <w:szCs w:val="24"/>
        </w:rPr>
        <w:t>ţ</w:t>
      </w:r>
      <w:r w:rsidRPr="00E35464">
        <w:rPr>
          <w:rFonts w:ascii="Times New Roman" w:hAnsi="Times New Roman"/>
          <w:color w:val="002060"/>
          <w:sz w:val="24"/>
          <w:szCs w:val="24"/>
        </w:rPr>
        <w:t>ia Comunicare.</w:t>
      </w:r>
    </w:p>
    <w:p w:rsidR="004A60BC" w:rsidRPr="00E35464" w:rsidRDefault="004A60BC" w:rsidP="004A60BC">
      <w:pPr>
        <w:spacing w:after="0" w:line="240" w:lineRule="auto"/>
        <w:jc w:val="both"/>
        <w:rPr>
          <w:rFonts w:ascii="Times New Roman" w:hAnsi="Times New Roman"/>
          <w:b/>
          <w:color w:val="002060"/>
          <w:sz w:val="24"/>
          <w:szCs w:val="24"/>
          <w:lang w:val="it-IT"/>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w:t>
      </w:r>
      <w:r>
        <w:rPr>
          <w:rFonts w:ascii="Times New Roman" w:hAnsi="Times New Roman"/>
          <w:i/>
          <w:color w:val="002060"/>
          <w:sz w:val="24"/>
          <w:szCs w:val="24"/>
          <w:lang w:val="it-IT"/>
        </w:rPr>
        <w:t>ă</w:t>
      </w:r>
      <w:r w:rsidRPr="00E35464">
        <w:rPr>
          <w:rFonts w:ascii="Times New Roman" w:hAnsi="Times New Roman"/>
          <w:i/>
          <w:color w:val="002060"/>
          <w:sz w:val="24"/>
          <w:szCs w:val="24"/>
          <w:lang w:val="it-IT"/>
        </w:rPr>
        <w:t>rii:</w:t>
      </w:r>
      <w:r w:rsidRPr="00E35464">
        <w:rPr>
          <w:rFonts w:ascii="Times New Roman" w:hAnsi="Times New Roman"/>
          <w:b/>
          <w:color w:val="002060"/>
          <w:sz w:val="24"/>
          <w:szCs w:val="24"/>
          <w:lang w:val="it-IT"/>
        </w:rPr>
        <w:t xml:space="preserve"> </w:t>
      </w:r>
      <w:r w:rsidRPr="00E35464">
        <w:rPr>
          <w:rFonts w:ascii="Times New Roman" w:hAnsi="Times New Roman"/>
          <w:color w:val="002060"/>
          <w:sz w:val="24"/>
          <w:szCs w:val="24"/>
          <w:lang w:val="es-ES"/>
        </w:rPr>
        <w:t>Planificat în semestrul al II lea 2017, cu realizare în semestrul II 2018.</w:t>
      </w:r>
    </w:p>
    <w:p w:rsidR="004A60BC" w:rsidRPr="00E35464" w:rsidRDefault="004A60BC" w:rsidP="004A60BC">
      <w:pPr>
        <w:spacing w:after="0" w:line="240" w:lineRule="auto"/>
        <w:jc w:val="both"/>
        <w:rPr>
          <w:rFonts w:ascii="Times New Roman" w:hAnsi="Times New Roman"/>
          <w:color w:val="002060"/>
          <w:sz w:val="24"/>
          <w:szCs w:val="24"/>
          <w:lang w:val="es-ES"/>
        </w:rPr>
      </w:pPr>
      <w:r w:rsidRPr="00E35464">
        <w:rPr>
          <w:rFonts w:ascii="Times New Roman" w:hAnsi="Times New Roman"/>
          <w:i/>
          <w:color w:val="002060"/>
          <w:sz w:val="24"/>
          <w:szCs w:val="24"/>
          <w:lang w:val="it-IT"/>
        </w:rPr>
        <w:t>Ac</w:t>
      </w:r>
      <w:r>
        <w:rPr>
          <w:rFonts w:ascii="Times New Roman" w:hAnsi="Times New Roman"/>
          <w:i/>
          <w:color w:val="002060"/>
          <w:sz w:val="24"/>
          <w:szCs w:val="24"/>
          <w:lang w:val="it-IT"/>
        </w:rPr>
        <w:t>ţ</w:t>
      </w:r>
      <w:r w:rsidRPr="00E35464">
        <w:rPr>
          <w:rFonts w:ascii="Times New Roman" w:hAnsi="Times New Roman"/>
          <w:i/>
          <w:color w:val="002060"/>
          <w:sz w:val="24"/>
          <w:szCs w:val="24"/>
          <w:lang w:val="it-IT"/>
        </w:rPr>
        <w:t xml:space="preserve">iuni realizate </w:t>
      </w:r>
      <w:r>
        <w:rPr>
          <w:rFonts w:ascii="Times New Roman" w:hAnsi="Times New Roman"/>
          <w:i/>
          <w:color w:val="002060"/>
          <w:sz w:val="24"/>
          <w:szCs w:val="24"/>
          <w:lang w:val="it-IT"/>
        </w:rPr>
        <w:t>î</w:t>
      </w:r>
      <w:r w:rsidRPr="00E35464">
        <w:rPr>
          <w:rFonts w:ascii="Times New Roman" w:hAnsi="Times New Roman"/>
          <w:i/>
          <w:color w:val="002060"/>
          <w:sz w:val="24"/>
          <w:szCs w:val="24"/>
          <w:lang w:val="it-IT"/>
        </w:rPr>
        <w:t>n perioada monitorizat</w:t>
      </w:r>
      <w:r>
        <w:rPr>
          <w:rFonts w:ascii="Times New Roman" w:hAnsi="Times New Roman"/>
          <w:i/>
          <w:color w:val="002060"/>
          <w:sz w:val="24"/>
          <w:szCs w:val="24"/>
          <w:lang w:val="it-IT"/>
        </w:rPr>
        <w:t>ă</w:t>
      </w:r>
      <w:r w:rsidRPr="00E35464">
        <w:rPr>
          <w:rFonts w:ascii="Times New Roman" w:hAnsi="Times New Roman"/>
          <w:i/>
          <w:color w:val="002060"/>
          <w:sz w:val="24"/>
          <w:szCs w:val="24"/>
          <w:lang w:val="it-IT"/>
        </w:rPr>
        <w:t>:</w:t>
      </w:r>
      <w:r w:rsidRPr="00E35464">
        <w:rPr>
          <w:rFonts w:ascii="Times New Roman" w:hAnsi="Times New Roman"/>
          <w:color w:val="002060"/>
          <w:sz w:val="24"/>
          <w:szCs w:val="24"/>
          <w:lang w:val="es-ES"/>
        </w:rPr>
        <w:t xml:space="preserve"> - Transmitere comunicat de presă.</w:t>
      </w:r>
    </w:p>
    <w:p w:rsidR="004A60BC" w:rsidRPr="00E35464" w:rsidRDefault="004A60BC" w:rsidP="004A60BC">
      <w:pPr>
        <w:autoSpaceDE w:val="0"/>
        <w:snapToGrid w:val="0"/>
        <w:spacing w:after="0" w:line="240" w:lineRule="auto"/>
        <w:jc w:val="both"/>
        <w:rPr>
          <w:rFonts w:ascii="Times New Roman" w:hAnsi="Times New Roman"/>
          <w:i/>
          <w:color w:val="002060"/>
          <w:sz w:val="24"/>
          <w:szCs w:val="24"/>
          <w:lang w:val="it-IT"/>
        </w:rPr>
      </w:pPr>
      <w:r>
        <w:rPr>
          <w:rFonts w:ascii="Times New Roman" w:hAnsi="Times New Roman"/>
          <w:bCs/>
          <w:i/>
          <w:color w:val="002060"/>
          <w:sz w:val="24"/>
          <w:szCs w:val="24"/>
          <w:lang w:val="it-IT"/>
        </w:rPr>
        <w:t>Î</w:t>
      </w:r>
      <w:r w:rsidRPr="00E35464">
        <w:rPr>
          <w:rFonts w:ascii="Times New Roman" w:hAnsi="Times New Roman"/>
          <w:bCs/>
          <w:i/>
          <w:color w:val="002060"/>
          <w:sz w:val="24"/>
          <w:szCs w:val="24"/>
          <w:lang w:val="it-IT"/>
        </w:rPr>
        <w:t>n semestrul II 2017</w:t>
      </w:r>
      <w:r w:rsidRPr="00E35464">
        <w:rPr>
          <w:rFonts w:ascii="Times New Roman" w:hAnsi="Times New Roman"/>
          <w:color w:val="002060"/>
          <w:sz w:val="24"/>
          <w:szCs w:val="24"/>
          <w:lang w:val="it-IT"/>
        </w:rPr>
        <w:t xml:space="preserve"> </w:t>
      </w:r>
      <w:r w:rsidRPr="00E35464">
        <w:rPr>
          <w:rFonts w:ascii="Times New Roman" w:hAnsi="Times New Roman"/>
          <w:i/>
          <w:color w:val="002060"/>
          <w:sz w:val="24"/>
          <w:szCs w:val="24"/>
          <w:lang w:val="it-IT"/>
        </w:rPr>
        <w:t>Prim</w:t>
      </w:r>
      <w:r>
        <w:rPr>
          <w:rFonts w:ascii="Times New Roman" w:hAnsi="Times New Roman"/>
          <w:i/>
          <w:color w:val="002060"/>
          <w:sz w:val="24"/>
          <w:szCs w:val="24"/>
          <w:lang w:val="it-IT"/>
        </w:rPr>
        <w:t>ă</w:t>
      </w:r>
      <w:r w:rsidRPr="00E35464">
        <w:rPr>
          <w:rFonts w:ascii="Times New Roman" w:hAnsi="Times New Roman"/>
          <w:i/>
          <w:color w:val="002060"/>
          <w:sz w:val="24"/>
          <w:szCs w:val="24"/>
          <w:lang w:val="it-IT"/>
        </w:rPr>
        <w:t xml:space="preserve">ria Sector 3 are </w:t>
      </w:r>
      <w:r>
        <w:rPr>
          <w:rFonts w:ascii="Times New Roman" w:hAnsi="Times New Roman"/>
          <w:i/>
          <w:color w:val="002060"/>
          <w:sz w:val="24"/>
          <w:szCs w:val="24"/>
          <w:lang w:val="it-IT"/>
        </w:rPr>
        <w:t>î</w:t>
      </w:r>
      <w:r w:rsidRPr="00E35464">
        <w:rPr>
          <w:rFonts w:ascii="Times New Roman" w:hAnsi="Times New Roman"/>
          <w:i/>
          <w:color w:val="002060"/>
          <w:sz w:val="24"/>
          <w:szCs w:val="24"/>
          <w:lang w:val="it-IT"/>
        </w:rPr>
        <w:t>n total 3 ac</w:t>
      </w:r>
      <w:r>
        <w:rPr>
          <w:rFonts w:ascii="Times New Roman" w:hAnsi="Times New Roman"/>
          <w:i/>
          <w:color w:val="002060"/>
          <w:sz w:val="24"/>
          <w:szCs w:val="24"/>
          <w:lang w:val="it-IT"/>
        </w:rPr>
        <w:t>ţ</w:t>
      </w:r>
      <w:r w:rsidRPr="00E35464">
        <w:rPr>
          <w:rFonts w:ascii="Times New Roman" w:hAnsi="Times New Roman"/>
          <w:i/>
          <w:color w:val="002060"/>
          <w:sz w:val="24"/>
          <w:szCs w:val="24"/>
          <w:lang w:val="it-IT"/>
        </w:rPr>
        <w:t>iuni</w:t>
      </w:r>
      <w:r>
        <w:rPr>
          <w:rFonts w:ascii="Times New Roman" w:hAnsi="Times New Roman"/>
          <w:i/>
          <w:color w:val="002060"/>
          <w:sz w:val="24"/>
          <w:szCs w:val="24"/>
          <w:lang w:val="it-IT"/>
        </w:rPr>
        <w:t xml:space="preserve"> î</w:t>
      </w:r>
      <w:r w:rsidRPr="00E35464">
        <w:rPr>
          <w:rFonts w:ascii="Times New Roman" w:hAnsi="Times New Roman"/>
          <w:i/>
          <w:color w:val="002060"/>
          <w:sz w:val="24"/>
          <w:szCs w:val="24"/>
          <w:lang w:val="it-IT"/>
        </w:rPr>
        <w:t>n curs de realizare.</w:t>
      </w:r>
    </w:p>
    <w:p w:rsidR="004A60BC" w:rsidRPr="00E35464" w:rsidRDefault="004A60BC" w:rsidP="004A60BC">
      <w:pPr>
        <w:spacing w:after="0" w:line="240" w:lineRule="auto"/>
        <w:jc w:val="both"/>
        <w:rPr>
          <w:rFonts w:ascii="Times New Roman" w:hAnsi="Times New Roman"/>
          <w:b/>
          <w:i/>
          <w:color w:val="002060"/>
          <w:sz w:val="24"/>
          <w:szCs w:val="24"/>
        </w:rPr>
      </w:pPr>
    </w:p>
    <w:p w:rsidR="004A60BC" w:rsidRPr="00A51795" w:rsidRDefault="004A60BC" w:rsidP="004A60BC">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t xml:space="preserve">Primăria Sectorului 4 – Direcţia Gospodărie Locală – Serviciul Monitorizare si Control Spaţii Verzi </w:t>
      </w:r>
    </w:p>
    <w:p w:rsidR="004A60BC" w:rsidRPr="00A51795" w:rsidRDefault="004A60BC" w:rsidP="004A60BC">
      <w:pPr>
        <w:spacing w:after="0" w:line="240" w:lineRule="auto"/>
        <w:jc w:val="both"/>
        <w:rPr>
          <w:rFonts w:ascii="Times New Roman" w:eastAsia="+mn-ea" w:hAnsi="Times New Roman"/>
          <w:b/>
          <w:bCs/>
          <w:sz w:val="24"/>
          <w:szCs w:val="24"/>
          <w:lang w:val="it-IT"/>
        </w:rPr>
      </w:pPr>
      <w:r w:rsidRPr="00A51795">
        <w:rPr>
          <w:rFonts w:ascii="Times New Roman" w:hAnsi="Times New Roman"/>
          <w:b/>
          <w:sz w:val="24"/>
          <w:szCs w:val="24"/>
        </w:rPr>
        <w:t xml:space="preserve">   PM 05-01 </w:t>
      </w:r>
      <w:r w:rsidRPr="00A51795">
        <w:rPr>
          <w:rFonts w:ascii="Times New Roman" w:eastAsia="+mn-ea" w:hAnsi="Times New Roman"/>
          <w:b/>
          <w:bCs/>
          <w:sz w:val="24"/>
          <w:szCs w:val="24"/>
          <w:lang w:val="it-IT"/>
        </w:rPr>
        <w:t>Insuficienţa spaţiior verzi pe teritoriul Municipiului Bucureşti</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eastAsia="Times New Roman" w:hAnsi="Times New Roman"/>
          <w:sz w:val="24"/>
          <w:szCs w:val="24"/>
        </w:rPr>
        <w:lastRenderedPageBreak/>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 1</w:t>
      </w:r>
      <w:r w:rsidRPr="00A51795">
        <w:rPr>
          <w:rFonts w:ascii="Times New Roman" w:hAnsi="Times New Roman"/>
          <w:b/>
          <w:sz w:val="24"/>
          <w:szCs w:val="24"/>
        </w:rPr>
        <w:t>. Evaluarea unitară şi periodică a stării spaţiilor verzi din municipiul Bucureşti</w:t>
      </w:r>
      <w:r w:rsidRPr="00A51795">
        <w:rPr>
          <w:rFonts w:ascii="Times New Roman" w:hAnsi="Times New Roman"/>
          <w:sz w:val="24"/>
          <w:szCs w:val="24"/>
        </w:rPr>
        <w:t xml:space="preserve">                          </w:t>
      </w:r>
    </w:p>
    <w:p w:rsidR="004A60BC" w:rsidRPr="00A51795" w:rsidRDefault="004A60BC" w:rsidP="00EB13FB">
      <w:pPr>
        <w:tabs>
          <w:tab w:val="left" w:pos="1650"/>
        </w:tabs>
        <w:spacing w:after="0" w:line="240" w:lineRule="auto"/>
        <w:jc w:val="both"/>
        <w:rPr>
          <w:rFonts w:ascii="Times New Roman" w:hAnsi="Times New Roman"/>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rPr>
        <w:tab/>
      </w:r>
    </w:p>
    <w:p w:rsidR="004A60BC" w:rsidRPr="00A51795" w:rsidRDefault="004A60BC" w:rsidP="00EB13FB">
      <w:pPr>
        <w:spacing w:after="0" w:line="240" w:lineRule="auto"/>
        <w:contextualSpacing/>
        <w:jc w:val="both"/>
        <w:rPr>
          <w:rFonts w:ascii="Times New Roman" w:hAnsi="Times New Roman"/>
          <w:sz w:val="24"/>
          <w:szCs w:val="24"/>
          <w:lang w:val="it-IT"/>
        </w:rPr>
      </w:pPr>
      <w:r w:rsidRPr="00A51795">
        <w:rPr>
          <w:rFonts w:ascii="Times New Roman" w:hAnsi="Times New Roman"/>
          <w:sz w:val="24"/>
          <w:szCs w:val="24"/>
        </w:rPr>
        <w:t xml:space="preserve">- suprafeţe verzi </w:t>
      </w:r>
      <w:r w:rsidRPr="00A51795">
        <w:rPr>
          <w:rFonts w:ascii="Times New Roman" w:hAnsi="Times New Roman"/>
          <w:sz w:val="24"/>
          <w:szCs w:val="24"/>
          <w:lang w:val="it-IT"/>
        </w:rPr>
        <w:t xml:space="preserve">1.428.558 mp; </w:t>
      </w:r>
    </w:p>
    <w:p w:rsidR="004A60BC" w:rsidRPr="00A51795" w:rsidRDefault="004A60BC" w:rsidP="00EB13FB">
      <w:pPr>
        <w:spacing w:after="0" w:line="240" w:lineRule="auto"/>
        <w:contextualSpacing/>
        <w:jc w:val="both"/>
        <w:rPr>
          <w:rFonts w:ascii="Times New Roman" w:hAnsi="Times New Roman"/>
          <w:b/>
          <w:sz w:val="24"/>
          <w:szCs w:val="24"/>
          <w:lang w:val="it-IT"/>
        </w:rPr>
      </w:pPr>
      <w:r w:rsidRPr="00A51795">
        <w:rPr>
          <w:rFonts w:ascii="Times New Roman" w:hAnsi="Times New Roman"/>
          <w:sz w:val="24"/>
          <w:szCs w:val="24"/>
        </w:rPr>
        <w:t>- indicele de spaţiu verde m</w:t>
      </w:r>
      <w:r w:rsidRPr="00A51795">
        <w:rPr>
          <w:rFonts w:ascii="Times New Roman" w:hAnsi="Times New Roman"/>
          <w:sz w:val="24"/>
          <w:szCs w:val="24"/>
          <w:vertAlign w:val="superscript"/>
        </w:rPr>
        <w:t>2</w:t>
      </w:r>
      <w:r w:rsidRPr="00A51795">
        <w:rPr>
          <w:rFonts w:ascii="Times New Roman" w:hAnsi="Times New Roman"/>
          <w:sz w:val="24"/>
          <w:szCs w:val="24"/>
        </w:rPr>
        <w:t>/cap de locuitor c</w:t>
      </w:r>
      <w:r w:rsidRPr="00A51795">
        <w:rPr>
          <w:rFonts w:ascii="Times New Roman" w:hAnsi="Times New Roman"/>
          <w:sz w:val="24"/>
          <w:szCs w:val="24"/>
          <w:lang w:val="it-IT"/>
        </w:rPr>
        <w:t>f.</w:t>
      </w:r>
      <w:r w:rsidRPr="00A51795">
        <w:rPr>
          <w:rFonts w:ascii="Times New Roman" w:hAnsi="Times New Roman"/>
          <w:b/>
          <w:sz w:val="24"/>
          <w:szCs w:val="24"/>
          <w:lang w:val="it-IT"/>
        </w:rPr>
        <w:t xml:space="preserve"> Registrul Verde P.M.B.;</w:t>
      </w:r>
    </w:p>
    <w:p w:rsidR="004A60BC" w:rsidRPr="00A51795" w:rsidRDefault="004A60BC" w:rsidP="00EB13FB">
      <w:pPr>
        <w:pStyle w:val="ListParagraph"/>
        <w:tabs>
          <w:tab w:val="left" w:pos="179"/>
        </w:tabs>
        <w:suppressAutoHyphens w:val="0"/>
        <w:spacing w:after="0" w:line="240" w:lineRule="auto"/>
        <w:ind w:left="37"/>
        <w:contextualSpacing/>
        <w:jc w:val="both"/>
        <w:rPr>
          <w:rFonts w:ascii="Times New Roman" w:hAnsi="Times New Roman"/>
          <w:sz w:val="24"/>
          <w:szCs w:val="24"/>
          <w:lang w:val="it-IT"/>
        </w:rPr>
      </w:pPr>
      <w:r w:rsidRPr="00A51795">
        <w:rPr>
          <w:rFonts w:ascii="Times New Roman" w:hAnsi="Times New Roman"/>
          <w:sz w:val="24"/>
          <w:szCs w:val="24"/>
        </w:rPr>
        <w:t xml:space="preserve">- numărul de arbori/arbuşti plantaţi în fiecare campanie de plantări </w:t>
      </w:r>
      <w:r w:rsidRPr="00A51795">
        <w:rPr>
          <w:rFonts w:ascii="Times New Roman" w:hAnsi="Times New Roman"/>
          <w:sz w:val="24"/>
          <w:szCs w:val="24"/>
          <w:lang w:val="it-IT"/>
        </w:rPr>
        <w:t>110 buc. arbori / 1.325 buc. arbu</w:t>
      </w:r>
      <w:r w:rsidRPr="00A51795">
        <w:rPr>
          <w:rFonts w:ascii="Times New Roman" w:hAnsi="Times New Roman"/>
          <w:sz w:val="24"/>
          <w:szCs w:val="24"/>
          <w:lang w:val="ro-RO"/>
        </w:rPr>
        <w:t>ști;</w:t>
      </w:r>
    </w:p>
    <w:p w:rsidR="004A60BC" w:rsidRPr="00A51795" w:rsidRDefault="004A60BC" w:rsidP="00EB13FB">
      <w:pPr>
        <w:pStyle w:val="ListParagraph"/>
        <w:tabs>
          <w:tab w:val="left" w:pos="179"/>
        </w:tabs>
        <w:suppressAutoHyphens w:val="0"/>
        <w:spacing w:after="0" w:line="240" w:lineRule="auto"/>
        <w:ind w:left="37"/>
        <w:contextualSpacing/>
        <w:jc w:val="both"/>
        <w:rPr>
          <w:rFonts w:ascii="Times New Roman" w:hAnsi="Times New Roman"/>
          <w:sz w:val="24"/>
          <w:szCs w:val="24"/>
          <w:lang w:val="it-IT"/>
        </w:rPr>
      </w:pPr>
      <w:r w:rsidRPr="00A51795">
        <w:rPr>
          <w:rFonts w:ascii="Times New Roman" w:hAnsi="Times New Roman"/>
          <w:sz w:val="24"/>
          <w:szCs w:val="24"/>
        </w:rPr>
        <w:t>- numărul ml. de gard viu din plantaţiile de aliniament realizat anual p</w:t>
      </w:r>
      <w:r w:rsidRPr="00A51795">
        <w:rPr>
          <w:rFonts w:ascii="Times New Roman" w:hAnsi="Times New Roman"/>
          <w:sz w:val="24"/>
          <w:szCs w:val="24"/>
          <w:lang w:val="it-IT"/>
        </w:rPr>
        <w:t>e raza sectorului 4, toate plantațiile de aliniamente sunt cu  arbori și gazon;</w:t>
      </w:r>
    </w:p>
    <w:p w:rsidR="004A60BC" w:rsidRPr="00A51795" w:rsidRDefault="004A60BC" w:rsidP="00EB13FB">
      <w:pPr>
        <w:pStyle w:val="ListParagraph"/>
        <w:tabs>
          <w:tab w:val="left" w:pos="179"/>
        </w:tabs>
        <w:suppressAutoHyphens w:val="0"/>
        <w:spacing w:after="0" w:line="240" w:lineRule="auto"/>
        <w:ind w:left="37"/>
        <w:contextualSpacing/>
        <w:jc w:val="both"/>
        <w:rPr>
          <w:rFonts w:ascii="Times New Roman" w:hAnsi="Times New Roman"/>
          <w:sz w:val="24"/>
          <w:szCs w:val="24"/>
          <w:lang w:val="it-IT"/>
        </w:rPr>
      </w:pPr>
      <w:r w:rsidRPr="00A51795">
        <w:rPr>
          <w:rFonts w:ascii="Times New Roman" w:hAnsi="Times New Roman"/>
          <w:sz w:val="24"/>
          <w:szCs w:val="24"/>
        </w:rPr>
        <w:t xml:space="preserve">- numărul de arbori plantaţi/numărul de arbori tăiaţi </w:t>
      </w:r>
      <w:r w:rsidRPr="00A51795">
        <w:rPr>
          <w:rFonts w:ascii="Times New Roman" w:hAnsi="Times New Roman"/>
          <w:sz w:val="24"/>
          <w:szCs w:val="24"/>
          <w:lang w:val="it-IT"/>
        </w:rPr>
        <w:t>640 buc. arbori plantați în compensare / 493 buc. arbori defrișați;</w:t>
      </w:r>
    </w:p>
    <w:p w:rsidR="004A60BC" w:rsidRPr="00A51795" w:rsidRDefault="004A60BC" w:rsidP="00EB13FB">
      <w:pPr>
        <w:spacing w:after="0" w:line="240" w:lineRule="auto"/>
        <w:jc w:val="both"/>
        <w:rPr>
          <w:rFonts w:ascii="Times New Roman" w:hAnsi="Times New Roman"/>
          <w:b/>
          <w:i/>
          <w:sz w:val="24"/>
          <w:szCs w:val="24"/>
        </w:rPr>
      </w:pPr>
      <w:r w:rsidRPr="00A51795">
        <w:rPr>
          <w:rFonts w:ascii="Times New Roman" w:hAnsi="Times New Roman"/>
          <w:sz w:val="24"/>
          <w:szCs w:val="24"/>
        </w:rPr>
        <w:t>- suprafeţele verzi reamenajate (m</w:t>
      </w:r>
      <w:r w:rsidRPr="00A51795">
        <w:rPr>
          <w:rFonts w:ascii="Times New Roman" w:hAnsi="Times New Roman"/>
          <w:sz w:val="24"/>
          <w:szCs w:val="24"/>
          <w:vertAlign w:val="superscript"/>
        </w:rPr>
        <w:t>2</w:t>
      </w:r>
      <w:r w:rsidRPr="00A51795">
        <w:rPr>
          <w:rFonts w:ascii="Times New Roman" w:hAnsi="Times New Roman"/>
          <w:sz w:val="24"/>
          <w:szCs w:val="24"/>
        </w:rPr>
        <w:t>, ha)</w:t>
      </w:r>
      <w:r w:rsidRPr="00A51795">
        <w:rPr>
          <w:rFonts w:ascii="Times New Roman" w:hAnsi="Times New Roman"/>
          <w:b/>
          <w:sz w:val="24"/>
          <w:szCs w:val="24"/>
          <w:lang w:val="it-IT"/>
        </w:rPr>
        <w:t xml:space="preserve"> </w:t>
      </w:r>
      <w:r w:rsidRPr="00A51795">
        <w:rPr>
          <w:rFonts w:ascii="Times New Roman" w:hAnsi="Times New Roman"/>
          <w:sz w:val="24"/>
          <w:szCs w:val="24"/>
          <w:lang w:val="it-IT"/>
        </w:rPr>
        <w:t>in curs de execuție.</w:t>
      </w:r>
      <w:r w:rsidRPr="00A51795">
        <w:rPr>
          <w:rFonts w:ascii="Times New Roman" w:hAnsi="Times New Roman"/>
          <w:i/>
          <w:sz w:val="24"/>
          <w:szCs w:val="24"/>
          <w:lang w:val="it-IT"/>
        </w:rPr>
        <w:t xml:space="preserve"> – 1 actiune realizata.</w:t>
      </w:r>
    </w:p>
    <w:p w:rsidR="004A60BC" w:rsidRPr="00A51795" w:rsidRDefault="004A60BC" w:rsidP="00EB13FB">
      <w:pPr>
        <w:tabs>
          <w:tab w:val="left" w:pos="1650"/>
        </w:tabs>
        <w:spacing w:after="0" w:line="240" w:lineRule="auto"/>
        <w:jc w:val="both"/>
        <w:rPr>
          <w:rFonts w:ascii="Times New Roman" w:hAnsi="Times New Roman"/>
          <w:b/>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 xml:space="preserve">pct. </w:t>
      </w:r>
      <w:r w:rsidRPr="00A51795">
        <w:rPr>
          <w:rFonts w:ascii="Times New Roman" w:hAnsi="Times New Roman"/>
          <w:b/>
          <w:sz w:val="24"/>
          <w:szCs w:val="24"/>
        </w:rPr>
        <w:t>2. Respectarea condiţiilor privind executarea plantărilor în compensare prin identificarea la nivelul fiecărui sector a locaţiilor respective.</w:t>
      </w:r>
    </w:p>
    <w:p w:rsidR="004A60BC" w:rsidRPr="00A51795" w:rsidRDefault="004A60BC" w:rsidP="00EB13FB">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plantarile in conpensare se executa conform avizelor de specialitate emise de Primaria Municipiului Bucuresti – Directia de Mediu, privind locatiile respective.</w:t>
      </w:r>
    </w:p>
    <w:p w:rsidR="004A60BC" w:rsidRPr="00A51795" w:rsidRDefault="004A60BC" w:rsidP="00EB13FB">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t>– 1 actiune realizata.</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b/>
          <w:sz w:val="24"/>
          <w:szCs w:val="24"/>
        </w:rPr>
        <w:t xml:space="preserve">   PM 05-02 </w:t>
      </w:r>
      <w:r w:rsidRPr="00A51795">
        <w:rPr>
          <w:rFonts w:ascii="Times New Roman" w:hAnsi="Times New Roman"/>
          <w:sz w:val="24"/>
          <w:szCs w:val="24"/>
        </w:rPr>
        <w:t>Degradarea peisajelor urbane</w:t>
      </w:r>
    </w:p>
    <w:p w:rsidR="004A60BC" w:rsidRPr="00A51795" w:rsidRDefault="004A60BC" w:rsidP="00EB13FB">
      <w:pPr>
        <w:pStyle w:val="NoSpacing"/>
        <w:jc w:val="both"/>
        <w:rPr>
          <w:rFonts w:ascii="Times New Roman" w:hAnsi="Times New Roman"/>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rPr>
        <w:t xml:space="preserve">PM 05-02 </w:t>
      </w:r>
      <w:r w:rsidRPr="00A51795">
        <w:rPr>
          <w:rFonts w:ascii="Times New Roman" w:hAnsi="Times New Roman"/>
          <w:b/>
          <w:sz w:val="24"/>
          <w:szCs w:val="24"/>
          <w:lang w:val="it-IT"/>
        </w:rPr>
        <w:t>pct.</w:t>
      </w:r>
      <w:r w:rsidRPr="00A51795">
        <w:rPr>
          <w:rFonts w:ascii="Times New Roman" w:hAnsi="Times New Roman"/>
          <w:b/>
          <w:sz w:val="24"/>
          <w:szCs w:val="24"/>
        </w:rPr>
        <w:t xml:space="preserve"> 1. Identificarea de spații pentru amenajarea peisagistică, Amenajarea acestora</w:t>
      </w:r>
    </w:p>
    <w:p w:rsidR="004A60BC" w:rsidRPr="00A51795" w:rsidRDefault="004A60BC" w:rsidP="00EB13FB">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Actiuni realizate in perioada monitorizata:</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b/>
          <w:sz w:val="24"/>
          <w:szCs w:val="24"/>
        </w:rPr>
        <w:t>-</w:t>
      </w:r>
      <w:r w:rsidRPr="00A51795">
        <w:rPr>
          <w:rFonts w:ascii="Times New Roman" w:hAnsi="Times New Roman"/>
          <w:sz w:val="24"/>
          <w:szCs w:val="24"/>
        </w:rPr>
        <w:t xml:space="preserve"> m</w:t>
      </w:r>
      <w:r w:rsidRPr="00A51795">
        <w:rPr>
          <w:rFonts w:ascii="Times New Roman" w:hAnsi="Times New Roman"/>
          <w:sz w:val="24"/>
          <w:szCs w:val="24"/>
          <w:vertAlign w:val="superscript"/>
        </w:rPr>
        <w:t>2</w:t>
      </w:r>
      <w:r w:rsidRPr="00A51795">
        <w:rPr>
          <w:rFonts w:ascii="Times New Roman" w:hAnsi="Times New Roman"/>
          <w:sz w:val="24"/>
          <w:szCs w:val="24"/>
        </w:rPr>
        <w:t xml:space="preserve"> cu suprafeţe verzi,  care să asigure spaţii de odihnă şi agreement = in curs de executie;</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sz w:val="24"/>
          <w:szCs w:val="24"/>
        </w:rPr>
        <w:t>- m</w:t>
      </w:r>
      <w:r w:rsidRPr="00A51795">
        <w:rPr>
          <w:rFonts w:ascii="Times New Roman" w:hAnsi="Times New Roman"/>
          <w:sz w:val="24"/>
          <w:szCs w:val="24"/>
          <w:vertAlign w:val="superscript"/>
        </w:rPr>
        <w:t xml:space="preserve">2 </w:t>
      </w:r>
      <w:r w:rsidRPr="00A51795">
        <w:rPr>
          <w:rFonts w:ascii="Times New Roman" w:hAnsi="Times New Roman"/>
          <w:sz w:val="24"/>
          <w:szCs w:val="24"/>
        </w:rPr>
        <w:t>spaţii peisagistice constituite = in curs de executie;</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sz w:val="24"/>
          <w:szCs w:val="24"/>
        </w:rPr>
        <w:t>- suprafaţa spaţiilor de odinnă şi agreement = in curs de executie;</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sz w:val="24"/>
          <w:szCs w:val="24"/>
        </w:rPr>
        <w:t>- numărul de arbori/arbuşti înlocuiţi (an/sezon) = 0 buc.;</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sz w:val="24"/>
          <w:szCs w:val="24"/>
        </w:rPr>
        <w:t>- numărul arborilor uscaţi annual 493 de arbori uscati / sem. I 2018;</w:t>
      </w:r>
    </w:p>
    <w:p w:rsidR="004A60BC" w:rsidRPr="00A51795" w:rsidRDefault="004A60BC" w:rsidP="00EB13FB">
      <w:pPr>
        <w:spacing w:after="0" w:line="240" w:lineRule="auto"/>
        <w:jc w:val="both"/>
        <w:rPr>
          <w:rFonts w:ascii="Times New Roman" w:hAnsi="Times New Roman"/>
          <w:sz w:val="24"/>
          <w:szCs w:val="24"/>
        </w:rPr>
      </w:pPr>
      <w:r w:rsidRPr="00A51795">
        <w:rPr>
          <w:rFonts w:ascii="Times New Roman" w:hAnsi="Times New Roman"/>
          <w:sz w:val="24"/>
          <w:szCs w:val="24"/>
        </w:rPr>
        <w:t>- suprafeţele plantate, situate perimetral amplasamentelor pe care se desfaşoară activităţi poluante (m</w:t>
      </w:r>
      <w:r w:rsidRPr="00A51795">
        <w:rPr>
          <w:rFonts w:ascii="Times New Roman" w:hAnsi="Times New Roman"/>
          <w:sz w:val="24"/>
          <w:szCs w:val="24"/>
          <w:vertAlign w:val="superscript"/>
        </w:rPr>
        <w:t>2</w:t>
      </w:r>
      <w:r w:rsidRPr="00A51795">
        <w:rPr>
          <w:rFonts w:ascii="Times New Roman" w:hAnsi="Times New Roman"/>
          <w:sz w:val="24"/>
          <w:szCs w:val="24"/>
        </w:rPr>
        <w:t>) = 0 ;</w:t>
      </w:r>
    </w:p>
    <w:p w:rsidR="004A60BC" w:rsidRPr="00A51795" w:rsidRDefault="004A60BC" w:rsidP="00EB13FB">
      <w:pPr>
        <w:spacing w:after="0" w:line="240" w:lineRule="auto"/>
        <w:jc w:val="both"/>
        <w:rPr>
          <w:rFonts w:ascii="Times New Roman" w:hAnsi="Times New Roman"/>
          <w:i/>
          <w:sz w:val="24"/>
          <w:szCs w:val="24"/>
        </w:rPr>
      </w:pPr>
      <w:r w:rsidRPr="00A51795">
        <w:rPr>
          <w:rFonts w:ascii="Times New Roman" w:hAnsi="Times New Roman"/>
          <w:sz w:val="24"/>
          <w:szCs w:val="24"/>
        </w:rPr>
        <w:t xml:space="preserve">- procentul de ocupare a terenului (P.O.T.) cu spaţii verzi conform Registrul Verde al P.M.B. – </w:t>
      </w:r>
      <w:r w:rsidRPr="00A51795">
        <w:rPr>
          <w:rFonts w:ascii="Times New Roman" w:hAnsi="Times New Roman"/>
          <w:i/>
          <w:sz w:val="24"/>
          <w:szCs w:val="24"/>
        </w:rPr>
        <w:t>3 actiuni in curs de realizare si 1 actiune realizata.</w:t>
      </w:r>
    </w:p>
    <w:p w:rsidR="004A60BC" w:rsidRPr="00A51795" w:rsidRDefault="004A60BC" w:rsidP="00EB13FB">
      <w:pPr>
        <w:pStyle w:val="NoSpacing"/>
        <w:jc w:val="both"/>
        <w:rPr>
          <w:rFonts w:ascii="Times New Roman" w:hAnsi="Times New Roman"/>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rPr>
        <w:t xml:space="preserve">PM 05-02 </w:t>
      </w:r>
      <w:r w:rsidRPr="00A51795">
        <w:rPr>
          <w:rFonts w:ascii="Times New Roman" w:hAnsi="Times New Roman"/>
          <w:b/>
          <w:sz w:val="24"/>
          <w:szCs w:val="24"/>
          <w:lang w:val="it-IT"/>
        </w:rPr>
        <w:t>pct.</w:t>
      </w:r>
      <w:r w:rsidRPr="00A51795">
        <w:rPr>
          <w:rFonts w:ascii="Times New Roman" w:hAnsi="Times New Roman"/>
          <w:b/>
          <w:sz w:val="24"/>
          <w:szCs w:val="24"/>
        </w:rPr>
        <w:t xml:space="preserve"> 2. Aliniamente completate cu arbori</w:t>
      </w:r>
      <w:r w:rsidRPr="00A51795">
        <w:rPr>
          <w:rFonts w:ascii="Times New Roman" w:hAnsi="Times New Roman"/>
          <w:sz w:val="24"/>
          <w:szCs w:val="24"/>
        </w:rPr>
        <w:t xml:space="preserve"> -</w:t>
      </w:r>
      <w:r w:rsidRPr="00A51795">
        <w:rPr>
          <w:rFonts w:ascii="Times New Roman" w:hAnsi="Times New Roman"/>
          <w:b/>
          <w:sz w:val="24"/>
          <w:szCs w:val="24"/>
          <w:lang w:val="es-ES"/>
        </w:rPr>
        <w:t xml:space="preserve"> </w:t>
      </w:r>
      <w:r w:rsidRPr="00A51795">
        <w:rPr>
          <w:rFonts w:ascii="Times New Roman" w:hAnsi="Times New Roman"/>
          <w:sz w:val="24"/>
          <w:szCs w:val="24"/>
          <w:lang w:val="es-ES"/>
        </w:rPr>
        <w:t xml:space="preserve">Urmează efectuarea de plantări în toamna anului 2018 </w:t>
      </w:r>
      <w:r w:rsidRPr="00A51795">
        <w:rPr>
          <w:rFonts w:ascii="Times New Roman" w:hAnsi="Times New Roman"/>
          <w:b/>
          <w:sz w:val="24"/>
          <w:szCs w:val="24"/>
          <w:lang w:val="es-ES"/>
        </w:rPr>
        <w:t xml:space="preserve">– </w:t>
      </w:r>
      <w:r w:rsidRPr="00A51795">
        <w:rPr>
          <w:rFonts w:ascii="Times New Roman" w:hAnsi="Times New Roman"/>
          <w:i/>
          <w:sz w:val="24"/>
          <w:szCs w:val="24"/>
          <w:lang w:val="es-ES"/>
        </w:rPr>
        <w:t>1 actiune amanata.</w:t>
      </w:r>
    </w:p>
    <w:p w:rsidR="004A60BC" w:rsidRPr="00A51795" w:rsidRDefault="004A60BC" w:rsidP="00EB13FB">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05-07 </w:t>
      </w:r>
      <w:r w:rsidRPr="00A51795">
        <w:rPr>
          <w:rFonts w:ascii="Times New Roman" w:hAnsi="Times New Roman"/>
          <w:b/>
          <w:bCs/>
          <w:sz w:val="24"/>
          <w:szCs w:val="24"/>
        </w:rPr>
        <w:t>Nivelul redus de preocupare al agenților economici din sectorul comercial pentru extinderea spațiilor verz</w:t>
      </w:r>
      <w:r w:rsidRPr="00A51795">
        <w:rPr>
          <w:rFonts w:ascii="Times New Roman" w:hAnsi="Times New Roman"/>
          <w:bCs/>
          <w:sz w:val="24"/>
          <w:szCs w:val="24"/>
        </w:rPr>
        <w:t>i</w:t>
      </w:r>
    </w:p>
    <w:p w:rsidR="004A60BC" w:rsidRPr="00A51795" w:rsidRDefault="004A60BC" w:rsidP="00EB13FB">
      <w:pPr>
        <w:spacing w:after="0" w:line="240" w:lineRule="auto"/>
        <w:jc w:val="both"/>
        <w:rPr>
          <w:rFonts w:ascii="Times New Roman" w:hAnsi="Times New Roman"/>
          <w:b/>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w:t>
      </w:r>
      <w:r w:rsidRPr="00A51795">
        <w:rPr>
          <w:rFonts w:ascii="Times New Roman" w:hAnsi="Times New Roman"/>
          <w:b/>
          <w:sz w:val="24"/>
          <w:szCs w:val="24"/>
        </w:rPr>
        <w:t xml:space="preserve"> 1. Limitarea promovării politicii compensării defrișărilor suprafețelor verzi în favoarea rezolvării problemei in situ.</w:t>
      </w:r>
    </w:p>
    <w:p w:rsidR="004A60BC" w:rsidRPr="00A51795" w:rsidRDefault="004A60BC" w:rsidP="00EB13FB">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 xml:space="preserve">Directia de Mediu a Primariei Municipiului Bucuresti este institutia care stabileste politica de compensare a defrisarilor. </w:t>
      </w:r>
      <w:r w:rsidRPr="00A51795">
        <w:rPr>
          <w:rFonts w:ascii="Times New Roman" w:hAnsi="Times New Roman"/>
          <w:i/>
          <w:sz w:val="24"/>
          <w:szCs w:val="24"/>
          <w:lang w:val="it-IT"/>
        </w:rPr>
        <w:t>– 1 actiune realizata.</w:t>
      </w:r>
    </w:p>
    <w:p w:rsidR="004A60BC" w:rsidRPr="00A51795" w:rsidRDefault="004A60BC" w:rsidP="00EB13FB">
      <w:pPr>
        <w:spacing w:after="0" w:line="240" w:lineRule="auto"/>
        <w:jc w:val="both"/>
        <w:rPr>
          <w:rFonts w:ascii="Times New Roman" w:hAnsi="Times New Roman"/>
          <w:sz w:val="24"/>
          <w:szCs w:val="24"/>
        </w:rPr>
      </w:pPr>
    </w:p>
    <w:p w:rsidR="00E70A05" w:rsidRPr="00A51795" w:rsidRDefault="00EB13FB" w:rsidP="00C22DA8">
      <w:pPr>
        <w:spacing w:after="0" w:line="240" w:lineRule="auto"/>
        <w:jc w:val="both"/>
        <w:rPr>
          <w:rFonts w:ascii="Times New Roman" w:hAnsi="Times New Roman"/>
          <w:b/>
          <w:i/>
          <w:shadow/>
          <w:sz w:val="24"/>
          <w:szCs w:val="24"/>
        </w:rPr>
      </w:pPr>
      <w:r w:rsidRPr="00A51795">
        <w:rPr>
          <w:rFonts w:ascii="Times New Roman" w:hAnsi="Times New Roman"/>
          <w:b/>
          <w:bCs/>
          <w:i/>
          <w:sz w:val="24"/>
          <w:szCs w:val="24"/>
          <w:lang w:val="ro-RO"/>
        </w:rPr>
        <w:t xml:space="preserve">   </w:t>
      </w:r>
      <w:r w:rsidR="00E70A05" w:rsidRPr="00A51795">
        <w:rPr>
          <w:rFonts w:ascii="Times New Roman" w:hAnsi="Times New Roman"/>
          <w:b/>
          <w:bCs/>
          <w:i/>
          <w:sz w:val="24"/>
          <w:szCs w:val="24"/>
          <w:u w:val="single"/>
          <w:lang w:val="ro-RO"/>
        </w:rPr>
        <w:t>În semestrul II</w:t>
      </w:r>
      <w:r w:rsidR="00E70A05" w:rsidRPr="00A51795">
        <w:rPr>
          <w:rFonts w:ascii="Times New Roman" w:hAnsi="Times New Roman"/>
          <w:b/>
          <w:bCs/>
          <w:i/>
          <w:sz w:val="24"/>
          <w:szCs w:val="24"/>
        </w:rPr>
        <w:t xml:space="preserve"> sunt</w:t>
      </w:r>
      <w:r w:rsidR="00F52BD1" w:rsidRPr="00A51795">
        <w:rPr>
          <w:rFonts w:ascii="Times New Roman" w:hAnsi="Times New Roman"/>
          <w:b/>
          <w:bCs/>
          <w:i/>
          <w:sz w:val="24"/>
          <w:szCs w:val="24"/>
        </w:rPr>
        <w:t xml:space="preserve"> 35</w:t>
      </w:r>
      <w:r w:rsidR="005E2793" w:rsidRPr="00A51795">
        <w:rPr>
          <w:rFonts w:ascii="Times New Roman" w:hAnsi="Times New Roman"/>
          <w:b/>
          <w:bCs/>
          <w:i/>
          <w:sz w:val="24"/>
          <w:szCs w:val="24"/>
        </w:rPr>
        <w:t xml:space="preserve"> de</w:t>
      </w:r>
      <w:r w:rsidR="00E70A05" w:rsidRPr="00A51795">
        <w:rPr>
          <w:rFonts w:ascii="Times New Roman" w:hAnsi="Times New Roman"/>
          <w:b/>
          <w:bCs/>
          <w:i/>
          <w:sz w:val="24"/>
          <w:szCs w:val="24"/>
        </w:rPr>
        <w:t xml:space="preserve"> actiuni</w:t>
      </w:r>
      <w:r w:rsidRPr="00A51795">
        <w:rPr>
          <w:rFonts w:ascii="Times New Roman" w:hAnsi="Times New Roman"/>
          <w:b/>
          <w:bCs/>
          <w:i/>
          <w:sz w:val="24"/>
          <w:szCs w:val="24"/>
        </w:rPr>
        <w:t>:</w:t>
      </w:r>
      <w:r w:rsidR="005E2793" w:rsidRPr="00A51795">
        <w:rPr>
          <w:rFonts w:ascii="Times New Roman" w:hAnsi="Times New Roman"/>
          <w:b/>
          <w:bCs/>
          <w:i/>
          <w:sz w:val="24"/>
          <w:szCs w:val="24"/>
        </w:rPr>
        <w:t xml:space="preserve"> </w:t>
      </w:r>
    </w:p>
    <w:p w:rsidR="00473D65" w:rsidRPr="00A51795" w:rsidRDefault="00473D65" w:rsidP="00C22DA8">
      <w:pPr>
        <w:pStyle w:val="NoSpacing"/>
        <w:jc w:val="both"/>
        <w:rPr>
          <w:rFonts w:ascii="Times New Roman" w:hAnsi="Times New Roman"/>
          <w:b/>
          <w:bCs/>
          <w:i/>
          <w:sz w:val="24"/>
          <w:szCs w:val="24"/>
          <w:lang w:val="it-IT"/>
        </w:rPr>
      </w:pPr>
      <w:r w:rsidRPr="00A51795">
        <w:rPr>
          <w:rFonts w:ascii="Times New Roman" w:eastAsia="Calibri" w:hAnsi="Times New Roman" w:cs="Times New Roman"/>
          <w:b/>
          <w:sz w:val="24"/>
          <w:szCs w:val="24"/>
          <w:lang w:val="ro-RO" w:bidi="ar-SA"/>
        </w:rPr>
        <w:t>-</w:t>
      </w: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Comisariatul Municipiului București are 2 acţiuni realizate;</w:t>
      </w:r>
    </w:p>
    <w:p w:rsidR="00473D65" w:rsidRPr="00A51795" w:rsidRDefault="00473D65" w:rsidP="00473D65">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b/>
          <w:bCs/>
          <w:i/>
          <w:sz w:val="24"/>
          <w:szCs w:val="24"/>
          <w:lang w:val="it-IT"/>
        </w:rPr>
        <w:t xml:space="preserve">- </w:t>
      </w:r>
      <w:r w:rsidRPr="00A51795">
        <w:rPr>
          <w:rFonts w:ascii="Times New Roman" w:hAnsi="Times New Roman"/>
          <w:b/>
          <w:i/>
          <w:sz w:val="24"/>
          <w:szCs w:val="24"/>
        </w:rPr>
        <w:t>Primăria Sectorului 1 are 5 actiuni realizate;</w:t>
      </w:r>
    </w:p>
    <w:p w:rsidR="00473D65" w:rsidRPr="00A51795" w:rsidRDefault="00473D65" w:rsidP="00473D65">
      <w:pPr>
        <w:spacing w:after="0" w:line="240" w:lineRule="auto"/>
        <w:jc w:val="both"/>
        <w:textAlignment w:val="top"/>
        <w:rPr>
          <w:rFonts w:ascii="Times New Roman" w:hAnsi="Times New Roman"/>
          <w:b/>
          <w:i/>
          <w:sz w:val="24"/>
          <w:szCs w:val="24"/>
          <w:lang w:val="ro-RO"/>
        </w:rPr>
      </w:pPr>
      <w:r w:rsidRPr="00A51795">
        <w:rPr>
          <w:rFonts w:ascii="Times New Roman" w:hAnsi="Times New Roman"/>
          <w:sz w:val="24"/>
          <w:szCs w:val="24"/>
        </w:rPr>
        <w:t>-</w:t>
      </w:r>
      <w:r w:rsidRPr="00A51795">
        <w:rPr>
          <w:rFonts w:ascii="Times New Roman" w:hAnsi="Times New Roman"/>
          <w:b/>
          <w:i/>
          <w:sz w:val="24"/>
          <w:szCs w:val="24"/>
        </w:rPr>
        <w:t xml:space="preserve"> Primăria Sectorului  2 - </w:t>
      </w:r>
      <w:r w:rsidRPr="00A51795">
        <w:rPr>
          <w:rFonts w:ascii="Times New Roman" w:hAnsi="Times New Roman"/>
          <w:b/>
          <w:i/>
          <w:sz w:val="24"/>
          <w:szCs w:val="24"/>
          <w:lang w:val="ro-RO"/>
        </w:rPr>
        <w:t>Administraţia Domeniului Public Sector 2 are 1 actiune realizata;</w:t>
      </w:r>
    </w:p>
    <w:p w:rsidR="001E4FF9" w:rsidRPr="00A51795" w:rsidRDefault="00473D65" w:rsidP="001E4FF9">
      <w:pPr>
        <w:autoSpaceDE w:val="0"/>
        <w:snapToGrid w:val="0"/>
        <w:spacing w:after="0" w:line="240" w:lineRule="auto"/>
        <w:jc w:val="both"/>
        <w:rPr>
          <w:rFonts w:ascii="Times New Roman" w:hAnsi="Times New Roman"/>
          <w:b/>
          <w:i/>
          <w:sz w:val="24"/>
          <w:szCs w:val="24"/>
          <w:lang w:val="it-IT"/>
        </w:rPr>
      </w:pPr>
      <w:r w:rsidRPr="00A51795">
        <w:rPr>
          <w:rFonts w:ascii="Times New Roman" w:hAnsi="Times New Roman"/>
          <w:b/>
          <w:i/>
          <w:sz w:val="24"/>
          <w:szCs w:val="24"/>
          <w:lang w:val="ro-RO"/>
        </w:rPr>
        <w:t>-</w:t>
      </w:r>
      <w:r w:rsidR="001E4FF9" w:rsidRPr="00A51795">
        <w:rPr>
          <w:rFonts w:ascii="Times New Roman" w:hAnsi="Times New Roman"/>
          <w:b/>
          <w:i/>
          <w:sz w:val="24"/>
          <w:szCs w:val="24"/>
          <w:lang w:val="it-IT"/>
        </w:rPr>
        <w:t xml:space="preserve"> Primăria Sector 3 are în total acţiuni 13 actiuni, din care: 11 actiuni realizate (2 sunt permanent realizate), 1 actiune în curs de realizare si 1 actiune nerealizata;</w:t>
      </w:r>
    </w:p>
    <w:p w:rsidR="0064667D" w:rsidRPr="00A51795" w:rsidRDefault="001E4FF9" w:rsidP="0064667D">
      <w:pPr>
        <w:autoSpaceDE w:val="0"/>
        <w:snapToGrid w:val="0"/>
        <w:spacing w:after="0" w:line="240" w:lineRule="auto"/>
        <w:jc w:val="both"/>
        <w:rPr>
          <w:rFonts w:ascii="Times New Roman" w:hAnsi="Times New Roman"/>
          <w:b/>
          <w:i/>
          <w:sz w:val="24"/>
          <w:szCs w:val="24"/>
        </w:rPr>
      </w:pPr>
      <w:r w:rsidRPr="00A51795">
        <w:rPr>
          <w:rFonts w:ascii="Times New Roman" w:hAnsi="Times New Roman"/>
          <w:b/>
          <w:i/>
          <w:sz w:val="24"/>
          <w:szCs w:val="24"/>
          <w:lang w:val="ro-RO"/>
        </w:rPr>
        <w:t>-</w:t>
      </w:r>
      <w:r w:rsidR="0064667D" w:rsidRPr="00A51795">
        <w:rPr>
          <w:rFonts w:ascii="Times New Roman" w:hAnsi="Times New Roman"/>
          <w:b/>
          <w:i/>
          <w:sz w:val="24"/>
          <w:szCs w:val="24"/>
        </w:rPr>
        <w:t xml:space="preserve"> Primăria Sectorului 4 are în total 5 acţiuni realizate;</w:t>
      </w:r>
    </w:p>
    <w:p w:rsidR="0064667D" w:rsidRPr="00A51795" w:rsidRDefault="0064667D" w:rsidP="0064667D">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A51795">
        <w:rPr>
          <w:rFonts w:ascii="Times New Roman" w:hAnsi="Times New Roman"/>
          <w:b/>
          <w:i/>
          <w:sz w:val="24"/>
          <w:szCs w:val="24"/>
        </w:rPr>
        <w:t>-</w:t>
      </w:r>
      <w:r w:rsidRPr="00A51795">
        <w:rPr>
          <w:rFonts w:ascii="Times New Roman" w:hAnsi="Times New Roman"/>
          <w:b/>
          <w:i/>
          <w:sz w:val="24"/>
          <w:szCs w:val="24"/>
          <w:lang w:val="ro-RO"/>
        </w:rPr>
        <w:t xml:space="preserve"> Direcției de Mediu din cadrul P.M.B. are 2</w:t>
      </w:r>
      <w:r w:rsidRPr="00A51795">
        <w:rPr>
          <w:rFonts w:ascii="Times New Roman" w:hAnsi="Times New Roman"/>
          <w:b/>
          <w:i/>
          <w:sz w:val="24"/>
          <w:szCs w:val="24"/>
        </w:rPr>
        <w:t xml:space="preserve"> actiuni realizate permanent;</w:t>
      </w:r>
    </w:p>
    <w:p w:rsidR="0064667D" w:rsidRPr="00A51795" w:rsidRDefault="0064667D" w:rsidP="0064667D">
      <w:pPr>
        <w:spacing w:after="0" w:line="240" w:lineRule="auto"/>
        <w:jc w:val="both"/>
        <w:rPr>
          <w:rFonts w:ascii="Times New Roman" w:hAnsi="Times New Roman"/>
          <w:b/>
          <w:i/>
          <w:sz w:val="24"/>
          <w:szCs w:val="24"/>
          <w:lang w:val="ro-RO" w:eastAsia="ro-RO"/>
        </w:rPr>
      </w:pPr>
      <w:r w:rsidRPr="00A51795">
        <w:rPr>
          <w:rFonts w:ascii="Times New Roman" w:hAnsi="Times New Roman"/>
          <w:b/>
          <w:i/>
          <w:sz w:val="24"/>
          <w:szCs w:val="24"/>
        </w:rPr>
        <w:t>-</w:t>
      </w:r>
      <w:r w:rsidRPr="00A51795">
        <w:rPr>
          <w:rFonts w:ascii="Times New Roman" w:hAnsi="Times New Roman"/>
          <w:b/>
          <w:i/>
          <w:sz w:val="24"/>
          <w:szCs w:val="24"/>
          <w:lang w:val="ro-RO" w:eastAsia="ro-RO"/>
        </w:rPr>
        <w:t>Direcţia de Mediu – A.L.P.A.B.</w:t>
      </w:r>
      <w:r w:rsidRPr="00A51795">
        <w:rPr>
          <w:rFonts w:ascii="Times New Roman" w:eastAsia="Times New Roman" w:hAnsi="Times New Roman"/>
          <w:b/>
          <w:bCs/>
          <w:i/>
          <w:sz w:val="24"/>
          <w:szCs w:val="24"/>
        </w:rPr>
        <w:t xml:space="preserve"> are 7 acţiuni (6 a</w:t>
      </w:r>
      <w:r w:rsidRPr="00A51795">
        <w:rPr>
          <w:rFonts w:ascii="Times New Roman" w:hAnsi="Times New Roman"/>
          <w:b/>
          <w:i/>
          <w:sz w:val="24"/>
          <w:szCs w:val="24"/>
          <w:lang w:val="ro-RO" w:eastAsia="ro-RO"/>
        </w:rPr>
        <w:t>cţiuni realizate</w:t>
      </w:r>
      <w:r w:rsidRPr="00A51795">
        <w:rPr>
          <w:rFonts w:ascii="Times New Roman" w:eastAsia="Times New Roman" w:hAnsi="Times New Roman"/>
          <w:b/>
          <w:bCs/>
          <w:i/>
          <w:sz w:val="24"/>
          <w:szCs w:val="24"/>
        </w:rPr>
        <w:t xml:space="preserve"> şi 1 acţiune amânata).</w:t>
      </w:r>
    </w:p>
    <w:p w:rsidR="0064667D" w:rsidRPr="00A51795" w:rsidRDefault="0064667D" w:rsidP="0064667D">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lang w:val="ro-RO"/>
        </w:rPr>
      </w:pPr>
    </w:p>
    <w:p w:rsidR="00473D65" w:rsidRPr="00A51795" w:rsidRDefault="00473D65" w:rsidP="00473D65">
      <w:pPr>
        <w:pStyle w:val="ListParagraph"/>
        <w:numPr>
          <w:ilvl w:val="0"/>
          <w:numId w:val="24"/>
        </w:numPr>
        <w:tabs>
          <w:tab w:val="left" w:pos="7147"/>
        </w:tabs>
        <w:spacing w:after="0" w:line="240" w:lineRule="auto"/>
        <w:ind w:left="468"/>
        <w:jc w:val="both"/>
        <w:rPr>
          <w:rFonts w:ascii="Times New Roman" w:hAnsi="Times New Roman"/>
          <w:b/>
          <w:bCs/>
          <w:i/>
          <w:sz w:val="24"/>
          <w:szCs w:val="24"/>
          <w:lang w:val="it-IT"/>
        </w:rPr>
      </w:pPr>
      <w:r w:rsidRPr="00A51795">
        <w:rPr>
          <w:rFonts w:ascii="Times New Roman" w:hAnsi="Times New Roman"/>
          <w:b/>
          <w:bCs/>
          <w:i/>
          <w:sz w:val="24"/>
          <w:szCs w:val="24"/>
          <w:lang w:val="it-IT"/>
        </w:rPr>
        <w:t>Garda Naţională de Mediu, Comisariatul Municipiului București</w:t>
      </w:r>
      <w:r w:rsidRPr="00A51795">
        <w:rPr>
          <w:rFonts w:ascii="Times New Roman" w:hAnsi="Times New Roman"/>
          <w:b/>
          <w:bCs/>
          <w:i/>
          <w:sz w:val="24"/>
          <w:szCs w:val="24"/>
          <w:lang w:val="it-IT"/>
        </w:rPr>
        <w:tab/>
      </w:r>
    </w:p>
    <w:p w:rsidR="00473D65" w:rsidRPr="00A51795" w:rsidRDefault="00473D65" w:rsidP="00473D65">
      <w:pPr>
        <w:spacing w:after="0" w:line="240" w:lineRule="auto"/>
        <w:jc w:val="both"/>
        <w:rPr>
          <w:rFonts w:ascii="Times New Roman" w:hAnsi="Times New Roman"/>
          <w:b/>
          <w:bCs/>
          <w:i/>
          <w:sz w:val="24"/>
          <w:szCs w:val="24"/>
          <w:lang w:val="ro-RO"/>
        </w:rPr>
      </w:pPr>
      <w:r w:rsidRPr="00A51795">
        <w:rPr>
          <w:rFonts w:ascii="Times New Roman" w:hAnsi="Times New Roman"/>
          <w:b/>
          <w:bCs/>
          <w:sz w:val="24"/>
          <w:szCs w:val="24"/>
          <w:lang w:val="it-IT"/>
        </w:rPr>
        <w:t>PM 05:</w:t>
      </w:r>
      <w:r w:rsidRPr="00A51795">
        <w:rPr>
          <w:rFonts w:ascii="Times New Roman" w:hAnsi="Times New Roman"/>
          <w:b/>
          <w:bCs/>
          <w:i/>
          <w:sz w:val="24"/>
          <w:szCs w:val="24"/>
          <w:lang w:val="it-IT"/>
        </w:rPr>
        <w:t xml:space="preserve"> Garda Naţională de Mediu </w:t>
      </w:r>
      <w:r w:rsidRPr="00A51795">
        <w:rPr>
          <w:rFonts w:ascii="Times New Roman" w:hAnsi="Times New Roman"/>
          <w:b/>
          <w:bCs/>
          <w:i/>
          <w:sz w:val="24"/>
          <w:szCs w:val="24"/>
        </w:rPr>
        <w:t xml:space="preserve">- </w:t>
      </w:r>
      <w:r w:rsidRPr="00A51795">
        <w:rPr>
          <w:rFonts w:ascii="Times New Roman" w:hAnsi="Times New Roman"/>
          <w:b/>
          <w:bCs/>
          <w:i/>
          <w:sz w:val="24"/>
          <w:szCs w:val="24"/>
          <w:lang w:val="it-IT"/>
        </w:rPr>
        <w:t xml:space="preserve">Comisariatul Municipiului București are 2 acţiuni realizate. </w:t>
      </w:r>
    </w:p>
    <w:p w:rsidR="00473D65" w:rsidRPr="00A51795" w:rsidRDefault="00473D65" w:rsidP="00473D65">
      <w:pPr>
        <w:autoSpaceDE w:val="0"/>
        <w:autoSpaceDN w:val="0"/>
        <w:adjustRightInd w:val="0"/>
        <w:spacing w:after="0" w:line="240" w:lineRule="auto"/>
        <w:jc w:val="both"/>
        <w:rPr>
          <w:rFonts w:ascii="Times New Roman" w:hAnsi="Times New Roman"/>
          <w:i/>
          <w:sz w:val="24"/>
          <w:szCs w:val="24"/>
        </w:rPr>
      </w:pPr>
    </w:p>
    <w:p w:rsidR="00473D65" w:rsidRPr="00A51795" w:rsidRDefault="00473D65" w:rsidP="00473D65">
      <w:pPr>
        <w:pStyle w:val="ListParagraph"/>
        <w:numPr>
          <w:ilvl w:val="0"/>
          <w:numId w:val="24"/>
        </w:numPr>
        <w:spacing w:after="0" w:line="240" w:lineRule="auto"/>
        <w:jc w:val="both"/>
        <w:rPr>
          <w:rFonts w:ascii="Times New Roman" w:hAnsi="Times New Roman"/>
          <w:i/>
          <w:sz w:val="24"/>
          <w:szCs w:val="24"/>
          <w:lang w:val="it-IT"/>
        </w:rPr>
      </w:pPr>
      <w:r w:rsidRPr="00A51795">
        <w:rPr>
          <w:rFonts w:ascii="Times New Roman" w:hAnsi="Times New Roman"/>
          <w:b/>
          <w:i/>
          <w:sz w:val="24"/>
          <w:szCs w:val="24"/>
        </w:rPr>
        <w:t xml:space="preserve">Primăria Sectorului 1 - Direcţia Administrarea Domeniului Public </w:t>
      </w:r>
    </w:p>
    <w:p w:rsidR="00473D65" w:rsidRPr="00A51795" w:rsidRDefault="00473D65" w:rsidP="00473D65">
      <w:pPr>
        <w:pStyle w:val="ListParagraph"/>
        <w:spacing w:after="0" w:line="240" w:lineRule="auto"/>
        <w:ind w:left="360"/>
        <w:jc w:val="both"/>
        <w:rPr>
          <w:rFonts w:ascii="Times New Roman" w:hAnsi="Times New Roman"/>
          <w:b/>
          <w:i/>
          <w:sz w:val="24"/>
          <w:szCs w:val="24"/>
        </w:rPr>
      </w:pPr>
      <w:r w:rsidRPr="00A51795">
        <w:rPr>
          <w:rFonts w:ascii="Times New Roman" w:hAnsi="Times New Roman"/>
          <w:b/>
          <w:sz w:val="24"/>
          <w:szCs w:val="24"/>
        </w:rPr>
        <w:t xml:space="preserve">PM 05-01 </w:t>
      </w:r>
      <w:r w:rsidRPr="00A51795">
        <w:rPr>
          <w:rFonts w:ascii="Times New Roman" w:eastAsia="+mn-ea" w:hAnsi="Times New Roman"/>
          <w:b/>
          <w:bCs/>
          <w:sz w:val="24"/>
          <w:szCs w:val="24"/>
          <w:lang w:val="it-IT"/>
        </w:rPr>
        <w:t>Insuficienţa spaţiior verzi pe teritoriul Municipiului Bucureşti</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 xml:space="preserve">pct. 1. </w:t>
      </w:r>
      <w:r w:rsidRPr="00A51795">
        <w:rPr>
          <w:rFonts w:ascii="Times New Roman" w:hAnsi="Times New Roman"/>
          <w:b/>
          <w:sz w:val="24"/>
          <w:szCs w:val="24"/>
        </w:rPr>
        <w:t>Evaluarea unitară şi periodică a stării spaţiilor verzi din municipiul Bucureşti.</w:t>
      </w:r>
    </w:p>
    <w:p w:rsidR="00473D65" w:rsidRPr="00A51795" w:rsidRDefault="00473D65" w:rsidP="00473D65">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lastRenderedPageBreak/>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-m</w:t>
      </w:r>
      <w:r w:rsidRPr="00A51795">
        <w:rPr>
          <w:rFonts w:ascii="Times New Roman" w:hAnsi="Times New Roman"/>
          <w:sz w:val="24"/>
          <w:szCs w:val="24"/>
          <w:vertAlign w:val="superscript"/>
        </w:rPr>
        <w:t>2</w:t>
      </w:r>
      <w:r w:rsidRPr="00A51795">
        <w:rPr>
          <w:rFonts w:ascii="Times New Roman" w:hAnsi="Times New Roman"/>
          <w:sz w:val="24"/>
          <w:szCs w:val="24"/>
        </w:rPr>
        <w:t xml:space="preserve"> cu suprafeţe verzi = 1.762466,86;</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-Indicele de spaţiu verde m</w:t>
      </w:r>
      <w:r w:rsidRPr="00A51795">
        <w:rPr>
          <w:rFonts w:ascii="Times New Roman" w:hAnsi="Times New Roman"/>
          <w:sz w:val="24"/>
          <w:szCs w:val="24"/>
          <w:vertAlign w:val="superscript"/>
        </w:rPr>
        <w:t>2</w:t>
      </w:r>
      <w:r w:rsidRPr="00A51795">
        <w:rPr>
          <w:rFonts w:ascii="Times New Roman" w:hAnsi="Times New Roman"/>
          <w:sz w:val="24"/>
          <w:szCs w:val="24"/>
        </w:rPr>
        <w:t>/cap de locuitor = 6,2;</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-Numărul de arbori/arbuşti plantaţi în fiecare campanie de plantări = 2.701/24.946;</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-Numărul ml. de gard viu din plantaţiile de aliniament realizat annual = 1851;</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 xml:space="preserve">-Numărul de arbori plantaţi/ </w:t>
      </w:r>
      <w:r w:rsidRPr="00A51795">
        <w:rPr>
          <w:rFonts w:ascii="Times New Roman" w:hAnsi="Times New Roman"/>
          <w:b/>
          <w:sz w:val="24"/>
          <w:szCs w:val="24"/>
        </w:rPr>
        <w:t>numărul de arbori tăiaţi =</w:t>
      </w:r>
      <w:r w:rsidRPr="00A51795">
        <w:rPr>
          <w:rFonts w:ascii="Times New Roman" w:hAnsi="Times New Roman"/>
          <w:sz w:val="24"/>
          <w:szCs w:val="24"/>
        </w:rPr>
        <w:t xml:space="preserve"> 170;</w:t>
      </w:r>
    </w:p>
    <w:p w:rsidR="00473D65" w:rsidRPr="00A51795" w:rsidRDefault="00473D65" w:rsidP="00473D65">
      <w:pPr>
        <w:autoSpaceDE w:val="0"/>
        <w:autoSpaceDN w:val="0"/>
        <w:adjustRightInd w:val="0"/>
        <w:spacing w:after="0" w:line="240" w:lineRule="auto"/>
        <w:jc w:val="both"/>
        <w:rPr>
          <w:rFonts w:ascii="Times New Roman" w:hAnsi="Times New Roman"/>
          <w:i/>
          <w:sz w:val="24"/>
          <w:szCs w:val="24"/>
        </w:rPr>
      </w:pPr>
      <w:r w:rsidRPr="00A51795">
        <w:rPr>
          <w:rFonts w:ascii="Times New Roman" w:hAnsi="Times New Roman"/>
          <w:sz w:val="24"/>
          <w:szCs w:val="24"/>
        </w:rPr>
        <w:t>Suprafeţele verzi reamenajate (m</w:t>
      </w:r>
      <w:r w:rsidRPr="00A51795">
        <w:rPr>
          <w:rFonts w:ascii="Times New Roman" w:hAnsi="Times New Roman"/>
          <w:sz w:val="24"/>
          <w:szCs w:val="24"/>
          <w:vertAlign w:val="superscript"/>
        </w:rPr>
        <w:t>2</w:t>
      </w:r>
      <w:r w:rsidRPr="00A51795">
        <w:rPr>
          <w:rFonts w:ascii="Times New Roman" w:hAnsi="Times New Roman"/>
          <w:sz w:val="24"/>
          <w:szCs w:val="24"/>
        </w:rPr>
        <w:t xml:space="preserve">, ha) = 76.970,00 mp.  </w:t>
      </w:r>
      <w:r w:rsidRPr="00A51795">
        <w:rPr>
          <w:rFonts w:ascii="Times New Roman" w:hAnsi="Times New Roman"/>
          <w:b/>
          <w:i/>
          <w:sz w:val="24"/>
          <w:szCs w:val="24"/>
        </w:rPr>
        <w:t xml:space="preserve">– </w:t>
      </w:r>
      <w:r w:rsidRPr="00A51795">
        <w:rPr>
          <w:rFonts w:ascii="Times New Roman" w:hAnsi="Times New Roman"/>
          <w:i/>
          <w:sz w:val="24"/>
          <w:szCs w:val="24"/>
        </w:rPr>
        <w:t>1 actiune realizata.</w:t>
      </w:r>
    </w:p>
    <w:p w:rsidR="00473D65" w:rsidRPr="00A51795" w:rsidRDefault="00473D65" w:rsidP="00473D65">
      <w:pPr>
        <w:spacing w:after="0" w:line="240" w:lineRule="auto"/>
        <w:rPr>
          <w:rFonts w:ascii="Times New Roman" w:hAnsi="Times New Roman"/>
          <w:b/>
          <w:sz w:val="24"/>
          <w:szCs w:val="24"/>
        </w:rPr>
      </w:pP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 xml:space="preserve">pct. 2. </w:t>
      </w:r>
      <w:r w:rsidRPr="00A51795">
        <w:rPr>
          <w:rFonts w:ascii="Times New Roman" w:hAnsi="Times New Roman"/>
          <w:b/>
          <w:sz w:val="24"/>
          <w:szCs w:val="24"/>
        </w:rPr>
        <w:t>Respectarea condiţiilor privind executarea plantărilor în compensare prin identificarea la nivelul fiecărui sector a locaţiilor respective</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w:t>
      </w:r>
      <w:r w:rsidRPr="00A51795">
        <w:rPr>
          <w:rFonts w:ascii="Times New Roman" w:hAnsi="Times New Roman"/>
          <w:sz w:val="24"/>
          <w:szCs w:val="24"/>
          <w:lang w:val="it-IT"/>
        </w:rPr>
        <w:t xml:space="preserve">-  se inventariaza </w:t>
      </w:r>
      <w:r w:rsidRPr="00A51795">
        <w:rPr>
          <w:rFonts w:ascii="Times New Roman" w:hAnsi="Times New Roman"/>
          <w:b/>
          <w:sz w:val="24"/>
          <w:szCs w:val="24"/>
          <w:lang w:val="it-IT"/>
        </w:rPr>
        <w:t xml:space="preserve">periodic </w:t>
      </w:r>
      <w:r w:rsidRPr="00A51795">
        <w:rPr>
          <w:rFonts w:ascii="Times New Roman" w:hAnsi="Times New Roman"/>
          <w:sz w:val="24"/>
          <w:szCs w:val="24"/>
          <w:lang w:val="it-IT"/>
        </w:rPr>
        <w:t>alveolele goale din aliniamente.</w:t>
      </w:r>
    </w:p>
    <w:p w:rsidR="00473D65" w:rsidRPr="00A51795" w:rsidRDefault="00473D65" w:rsidP="00473D65">
      <w:pPr>
        <w:spacing w:after="0" w:line="240" w:lineRule="auto"/>
        <w:rPr>
          <w:rFonts w:ascii="Times New Roman" w:hAnsi="Times New Roman"/>
          <w:i/>
          <w:sz w:val="24"/>
          <w:szCs w:val="24"/>
        </w:rPr>
      </w:pPr>
      <w:r w:rsidRPr="00A51795">
        <w:rPr>
          <w:rFonts w:ascii="Times New Roman" w:hAnsi="Times New Roman"/>
          <w:i/>
          <w:sz w:val="24"/>
          <w:szCs w:val="24"/>
        </w:rPr>
        <w:t>-1 actiune realizata.</w:t>
      </w:r>
    </w:p>
    <w:p w:rsidR="00473D65" w:rsidRPr="00A51795" w:rsidRDefault="00473D65" w:rsidP="00473D65">
      <w:pPr>
        <w:spacing w:after="0" w:line="240" w:lineRule="auto"/>
        <w:rPr>
          <w:rFonts w:ascii="Times New Roman" w:hAnsi="Times New Roman"/>
          <w:b/>
          <w:sz w:val="24"/>
          <w:szCs w:val="24"/>
        </w:rPr>
      </w:pP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pct.</w:t>
      </w:r>
      <w:r w:rsidRPr="00A51795">
        <w:rPr>
          <w:rFonts w:ascii="Times New Roman" w:hAnsi="Times New Roman"/>
          <w:sz w:val="24"/>
          <w:szCs w:val="24"/>
        </w:rPr>
        <w:t xml:space="preserve"> </w:t>
      </w:r>
      <w:r w:rsidRPr="00A51795">
        <w:rPr>
          <w:rFonts w:ascii="Times New Roman" w:hAnsi="Times New Roman"/>
          <w:b/>
          <w:sz w:val="24"/>
          <w:szCs w:val="24"/>
        </w:rPr>
        <w:t>5.Campanii de educaţie ecologică şi civică privind implicarea activă a comunităţii în întreţinerea spaţiilor verzi.</w:t>
      </w:r>
    </w:p>
    <w:p w:rsidR="00473D65" w:rsidRPr="00A51795" w:rsidRDefault="00473D65" w:rsidP="00473D65">
      <w:pPr>
        <w:spacing w:after="0" w:line="240" w:lineRule="auto"/>
        <w:rPr>
          <w:rFonts w:ascii="Times New Roman" w:hAnsi="Times New Roman"/>
          <w:i/>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w:t>
      </w:r>
      <w:r w:rsidRPr="00A51795">
        <w:rPr>
          <w:rFonts w:ascii="Times New Roman" w:hAnsi="Times New Roman"/>
          <w:sz w:val="24"/>
          <w:szCs w:val="24"/>
          <w:lang w:val="it-IT"/>
        </w:rPr>
        <w:t xml:space="preserve">- nr. de campanii “adopta un spatiu verde” = 11 </w:t>
      </w:r>
      <w:r w:rsidRPr="00A51795">
        <w:rPr>
          <w:rFonts w:ascii="Times New Roman" w:hAnsi="Times New Roman"/>
          <w:b/>
          <w:i/>
          <w:sz w:val="24"/>
          <w:szCs w:val="24"/>
        </w:rPr>
        <w:t xml:space="preserve">– </w:t>
      </w:r>
      <w:r w:rsidRPr="00A51795">
        <w:rPr>
          <w:rFonts w:ascii="Times New Roman" w:hAnsi="Times New Roman"/>
          <w:i/>
          <w:sz w:val="24"/>
          <w:szCs w:val="24"/>
        </w:rPr>
        <w:t>1 actiune realizata.</w:t>
      </w:r>
    </w:p>
    <w:p w:rsidR="00473D65" w:rsidRPr="00A51795" w:rsidRDefault="00473D65" w:rsidP="00473D65">
      <w:pPr>
        <w:autoSpaceDE w:val="0"/>
        <w:autoSpaceDN w:val="0"/>
        <w:adjustRightInd w:val="0"/>
        <w:spacing w:after="0" w:line="240" w:lineRule="auto"/>
        <w:jc w:val="both"/>
        <w:rPr>
          <w:rFonts w:ascii="Times New Roman" w:hAnsi="Times New Roman"/>
          <w:b/>
          <w:sz w:val="24"/>
          <w:szCs w:val="24"/>
        </w:rPr>
      </w:pPr>
      <w:r w:rsidRPr="00A51795">
        <w:rPr>
          <w:rFonts w:ascii="Times New Roman" w:hAnsi="Times New Roman"/>
          <w:b/>
          <w:sz w:val="24"/>
          <w:szCs w:val="24"/>
        </w:rPr>
        <w:t xml:space="preserve">   PM 05-02 Degradarea peisajelor urbane</w:t>
      </w:r>
    </w:p>
    <w:p w:rsidR="00473D65" w:rsidRPr="00A51795" w:rsidRDefault="00473D65" w:rsidP="00473D65">
      <w:pPr>
        <w:pStyle w:val="NoSpacing"/>
        <w:rPr>
          <w:rFonts w:ascii="Times New Roman" w:hAnsi="Times New Roman"/>
          <w:b/>
          <w:sz w:val="24"/>
          <w:szCs w:val="24"/>
        </w:rPr>
      </w:pP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pct. 1.</w:t>
      </w:r>
      <w:r w:rsidRPr="00A51795">
        <w:rPr>
          <w:rFonts w:ascii="Times New Roman" w:hAnsi="Times New Roman"/>
          <w:sz w:val="24"/>
          <w:szCs w:val="24"/>
        </w:rPr>
        <w:t xml:space="preserve"> </w:t>
      </w:r>
      <w:r w:rsidRPr="00A51795">
        <w:rPr>
          <w:rFonts w:ascii="Times New Roman" w:hAnsi="Times New Roman"/>
          <w:b/>
          <w:sz w:val="24"/>
          <w:szCs w:val="24"/>
        </w:rPr>
        <w:t>Identificarea de spații pentru amenajarea peisagistică; Amenajarea acestora</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lang w:val="it-IT"/>
        </w:rPr>
        <w:t>-633.463,47 mp</w:t>
      </w:r>
      <w:r w:rsidRPr="00A51795">
        <w:rPr>
          <w:rFonts w:ascii="Times New Roman" w:hAnsi="Times New Roman"/>
          <w:i/>
          <w:sz w:val="24"/>
          <w:szCs w:val="24"/>
          <w:lang w:val="it-IT"/>
        </w:rPr>
        <w:t xml:space="preserve"> (parcuri si terenuri de joaca) - </w:t>
      </w:r>
      <w:r w:rsidRPr="00A51795">
        <w:rPr>
          <w:rFonts w:ascii="Times New Roman" w:hAnsi="Times New Roman"/>
          <w:sz w:val="24"/>
          <w:szCs w:val="24"/>
        </w:rPr>
        <w:t>suprafaţa spaţiilor de odinnă şi agrement;</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-1.500-2.000 - arbori inlocuiti/ an;</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-457 in 2018 - Numărul arborilor uscaţi anual (589 arbori uscati /2017);</w:t>
      </w:r>
    </w:p>
    <w:p w:rsidR="00473D65" w:rsidRPr="00A51795" w:rsidRDefault="00473D65" w:rsidP="00473D65">
      <w:pPr>
        <w:spacing w:after="0" w:line="240" w:lineRule="auto"/>
        <w:rPr>
          <w:rFonts w:ascii="Times New Roman" w:hAnsi="Times New Roman"/>
          <w:sz w:val="24"/>
          <w:szCs w:val="24"/>
        </w:rPr>
      </w:pPr>
      <w:r w:rsidRPr="00A51795">
        <w:rPr>
          <w:rFonts w:ascii="Times New Roman" w:hAnsi="Times New Roman"/>
          <w:sz w:val="24"/>
          <w:szCs w:val="24"/>
        </w:rPr>
        <w:t>-Suprafeţele plantate, situate perimetral amplasamentelor pe care se desfaşoară activităţi poluante (m</w:t>
      </w:r>
      <w:r w:rsidRPr="00A51795">
        <w:rPr>
          <w:rFonts w:ascii="Times New Roman" w:hAnsi="Times New Roman"/>
          <w:sz w:val="24"/>
          <w:szCs w:val="24"/>
          <w:vertAlign w:val="superscript"/>
        </w:rPr>
        <w:t>2</w:t>
      </w:r>
      <w:r w:rsidRPr="00A51795">
        <w:rPr>
          <w:rFonts w:ascii="Times New Roman" w:hAnsi="Times New Roman"/>
          <w:sz w:val="24"/>
          <w:szCs w:val="24"/>
        </w:rPr>
        <w:t xml:space="preserve">); </w:t>
      </w:r>
    </w:p>
    <w:p w:rsidR="00473D65" w:rsidRPr="00A51795" w:rsidRDefault="00473D65" w:rsidP="00473D65">
      <w:pPr>
        <w:autoSpaceDE w:val="0"/>
        <w:autoSpaceDN w:val="0"/>
        <w:adjustRightInd w:val="0"/>
        <w:spacing w:after="0" w:line="240" w:lineRule="auto"/>
        <w:jc w:val="both"/>
        <w:rPr>
          <w:rFonts w:ascii="Times New Roman" w:hAnsi="Times New Roman"/>
          <w:i/>
          <w:sz w:val="24"/>
          <w:szCs w:val="24"/>
        </w:rPr>
      </w:pPr>
      <w:r w:rsidRPr="00A51795">
        <w:rPr>
          <w:rFonts w:ascii="Times New Roman" w:hAnsi="Times New Roman"/>
          <w:sz w:val="24"/>
          <w:szCs w:val="24"/>
        </w:rPr>
        <w:t xml:space="preserve">-Procentul de ocupare a terenului (P.O.T.) cu spaţii verzi. - </w:t>
      </w:r>
      <w:r w:rsidRPr="00A51795">
        <w:rPr>
          <w:rFonts w:ascii="Times New Roman" w:hAnsi="Times New Roman"/>
          <w:i/>
          <w:sz w:val="24"/>
          <w:szCs w:val="24"/>
        </w:rPr>
        <w:t>1 actiune realizata.</w:t>
      </w:r>
    </w:p>
    <w:p w:rsidR="00473D65" w:rsidRPr="00A51795" w:rsidRDefault="00473D65" w:rsidP="00473D65">
      <w:pPr>
        <w:pStyle w:val="NoSpacing"/>
        <w:rPr>
          <w:rFonts w:ascii="Times New Roman" w:hAnsi="Times New Roman"/>
          <w:b/>
          <w:sz w:val="24"/>
          <w:szCs w:val="24"/>
        </w:rPr>
      </w:pPr>
      <w:r w:rsidRPr="00A51795">
        <w:rPr>
          <w:rFonts w:ascii="Times New Roman" w:hAnsi="Times New Roman"/>
          <w:b/>
          <w:sz w:val="24"/>
          <w:szCs w:val="24"/>
          <w:lang w:val="es-ES"/>
        </w:rPr>
        <w:t xml:space="preserve"> </w:t>
      </w: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 xml:space="preserve">pct. 2. </w:t>
      </w:r>
      <w:r w:rsidRPr="00A51795">
        <w:rPr>
          <w:rFonts w:ascii="Times New Roman" w:hAnsi="Times New Roman"/>
          <w:b/>
          <w:sz w:val="24"/>
          <w:szCs w:val="24"/>
        </w:rPr>
        <w:t xml:space="preserve">Aliniamente completate cu arbori </w:t>
      </w:r>
    </w:p>
    <w:p w:rsidR="00473D65" w:rsidRPr="00A51795" w:rsidRDefault="00473D65" w:rsidP="00473D65">
      <w:pPr>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 xml:space="preserve">iuni realizate in perioada monitorizata: </w:t>
      </w:r>
      <w:r w:rsidRPr="00A51795">
        <w:rPr>
          <w:rFonts w:ascii="Times New Roman" w:hAnsi="Times New Roman"/>
          <w:sz w:val="24"/>
          <w:szCs w:val="24"/>
          <w:lang w:val="it-IT"/>
        </w:rPr>
        <w:t>completari cu arbori = 61 de aliniamente strazi si bulevarde.</w:t>
      </w:r>
    </w:p>
    <w:p w:rsidR="00473D65" w:rsidRPr="00A51795" w:rsidRDefault="00473D65" w:rsidP="00473D65">
      <w:pPr>
        <w:autoSpaceDE w:val="0"/>
        <w:autoSpaceDN w:val="0"/>
        <w:adjustRightInd w:val="0"/>
        <w:spacing w:after="0" w:line="240" w:lineRule="auto"/>
        <w:jc w:val="both"/>
        <w:rPr>
          <w:rFonts w:ascii="Times New Roman" w:hAnsi="Times New Roman"/>
          <w:i/>
          <w:sz w:val="24"/>
          <w:szCs w:val="24"/>
        </w:rPr>
      </w:pPr>
      <w:r w:rsidRPr="00A51795">
        <w:rPr>
          <w:rFonts w:ascii="Times New Roman" w:hAnsi="Times New Roman"/>
          <w:i/>
          <w:sz w:val="24"/>
          <w:szCs w:val="24"/>
        </w:rPr>
        <w:t>-1 actiune realizata.</w:t>
      </w:r>
    </w:p>
    <w:p w:rsidR="00473D65" w:rsidRPr="00A51795" w:rsidRDefault="00473D65" w:rsidP="00473D65">
      <w:pPr>
        <w:autoSpaceDE w:val="0"/>
        <w:autoSpaceDN w:val="0"/>
        <w:adjustRightInd w:val="0"/>
        <w:spacing w:after="0" w:line="240" w:lineRule="auto"/>
        <w:jc w:val="both"/>
        <w:rPr>
          <w:rFonts w:ascii="Times New Roman" w:hAnsi="Times New Roman"/>
          <w:sz w:val="24"/>
          <w:szCs w:val="24"/>
        </w:rPr>
      </w:pPr>
    </w:p>
    <w:p w:rsidR="00473D65" w:rsidRPr="00A51795" w:rsidRDefault="00473D65" w:rsidP="00473D65">
      <w:pPr>
        <w:pStyle w:val="ListParagraph"/>
        <w:numPr>
          <w:ilvl w:val="0"/>
          <w:numId w:val="23"/>
        </w:numPr>
        <w:spacing w:after="0" w:line="240" w:lineRule="auto"/>
        <w:jc w:val="both"/>
        <w:textAlignment w:val="top"/>
        <w:rPr>
          <w:rFonts w:ascii="Times New Roman" w:hAnsi="Times New Roman"/>
          <w:b/>
          <w:i/>
          <w:sz w:val="24"/>
          <w:szCs w:val="24"/>
          <w:lang w:val="ro-RO"/>
        </w:rPr>
      </w:pPr>
      <w:r w:rsidRPr="00A51795">
        <w:rPr>
          <w:rFonts w:ascii="Times New Roman" w:hAnsi="Times New Roman"/>
          <w:b/>
          <w:i/>
          <w:sz w:val="24"/>
          <w:szCs w:val="24"/>
        </w:rPr>
        <w:t xml:space="preserve">Primăria Sectorului  2 - </w:t>
      </w:r>
      <w:r w:rsidRPr="00A51795">
        <w:rPr>
          <w:rFonts w:ascii="Times New Roman" w:hAnsi="Times New Roman"/>
          <w:b/>
          <w:i/>
          <w:sz w:val="24"/>
          <w:szCs w:val="24"/>
          <w:lang w:val="ro-RO"/>
        </w:rPr>
        <w:t>Administraţia Domeniului Public Sector 2</w:t>
      </w:r>
    </w:p>
    <w:p w:rsidR="00473D65" w:rsidRPr="00A51795" w:rsidRDefault="00473D65" w:rsidP="00473D65">
      <w:pPr>
        <w:spacing w:after="0" w:line="240" w:lineRule="auto"/>
        <w:jc w:val="both"/>
        <w:textAlignment w:val="top"/>
        <w:rPr>
          <w:rFonts w:ascii="Times New Roman" w:hAnsi="Times New Roman"/>
          <w:sz w:val="24"/>
          <w:szCs w:val="24"/>
          <w:lang w:val="ro-RO"/>
        </w:rPr>
      </w:pPr>
      <w:r w:rsidRPr="00A51795">
        <w:rPr>
          <w:rFonts w:ascii="Times New Roman" w:hAnsi="Times New Roman"/>
          <w:i/>
          <w:sz w:val="24"/>
          <w:szCs w:val="24"/>
          <w:lang w:val="ro-RO"/>
        </w:rPr>
        <w:t>În a doua adresa pentru sem. II 2018, Administraţia Domeniului Public Sector 2 a raspuns:</w:t>
      </w:r>
    </w:p>
    <w:p w:rsidR="00473D65" w:rsidRPr="00A51795" w:rsidRDefault="00473D65" w:rsidP="00473D65">
      <w:pPr>
        <w:spacing w:after="0" w:line="240" w:lineRule="auto"/>
        <w:rPr>
          <w:rFonts w:ascii="Times New Roman" w:hAnsi="Times New Roman"/>
          <w:b/>
          <w:sz w:val="24"/>
          <w:szCs w:val="24"/>
          <w:lang w:val="es-ES"/>
        </w:rPr>
      </w:pPr>
      <w:r w:rsidRPr="00A51795">
        <w:rPr>
          <w:rFonts w:ascii="Times New Roman" w:hAnsi="Times New Roman"/>
          <w:b/>
          <w:sz w:val="24"/>
          <w:szCs w:val="24"/>
          <w:lang w:val="es-ES"/>
        </w:rPr>
        <w:t xml:space="preserve">  PM 05 “</w:t>
      </w:r>
      <w:r w:rsidRPr="00A51795">
        <w:rPr>
          <w:rFonts w:ascii="Times New Roman" w:eastAsia="+mn-ea" w:hAnsi="Times New Roman"/>
          <w:b/>
          <w:bCs/>
          <w:sz w:val="24"/>
          <w:szCs w:val="24"/>
          <w:lang w:val="it-IT"/>
        </w:rPr>
        <w:t>Insuficienţa spaţiior verzi pe teritoriul Municipiului Bucureşti</w:t>
      </w:r>
      <w:r w:rsidRPr="00A51795">
        <w:rPr>
          <w:rFonts w:ascii="Times New Roman" w:hAnsi="Times New Roman"/>
          <w:b/>
          <w:sz w:val="24"/>
          <w:szCs w:val="24"/>
          <w:lang w:val="es-ES"/>
        </w:rPr>
        <w:t>”</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i/>
          <w:sz w:val="24"/>
          <w:szCs w:val="24"/>
        </w:rPr>
        <w:t>Acţiunea:</w:t>
      </w:r>
      <w:r w:rsidRPr="00A51795">
        <w:rPr>
          <w:rFonts w:ascii="Times New Roman" w:hAnsi="Times New Roman"/>
          <w:b/>
          <w:sz w:val="24"/>
          <w:szCs w:val="24"/>
        </w:rPr>
        <w:t xml:space="preserve"> </w:t>
      </w:r>
      <w:r w:rsidRPr="00A51795">
        <w:rPr>
          <w:rFonts w:ascii="Times New Roman" w:hAnsi="Times New Roman"/>
          <w:b/>
          <w:sz w:val="24"/>
          <w:szCs w:val="24"/>
          <w:lang w:val="es-ES"/>
        </w:rPr>
        <w:t xml:space="preserve">PM 05-01 pct. 1. </w:t>
      </w:r>
      <w:r w:rsidRPr="00A51795">
        <w:rPr>
          <w:rFonts w:ascii="Times New Roman" w:hAnsi="Times New Roman"/>
          <w:b/>
          <w:sz w:val="24"/>
          <w:szCs w:val="24"/>
        </w:rPr>
        <w:t>Evaluarea unitară şi periodică a stării spaţiilor verzi din municipiul Bucureşti.</w:t>
      </w:r>
    </w:p>
    <w:p w:rsidR="00473D65" w:rsidRPr="00A51795" w:rsidRDefault="00473D65" w:rsidP="00473D65">
      <w:pPr>
        <w:autoSpaceDE w:val="0"/>
        <w:autoSpaceDN w:val="0"/>
        <w:adjustRightInd w:val="0"/>
        <w:spacing w:after="0" w:line="240" w:lineRule="auto"/>
        <w:jc w:val="both"/>
        <w:rPr>
          <w:rFonts w:ascii="Times New Roman" w:hAnsi="Times New Roman"/>
          <w:b/>
          <w:i/>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lang w:val="fr-FR"/>
        </w:rPr>
        <w:t xml:space="preserve"> - s-au efectuat urmatoarele: - s-a instalat gazon rulou pe o suprafata de 27.646 mp;  -s-au plantat 431 buc. arbori; - au fost defrisati 1031 de arbori. - Suprafata de spatiu verde pe cap de locuitor este de 12,43 mp. </w:t>
      </w:r>
      <w:r w:rsidRPr="00A51795">
        <w:rPr>
          <w:rFonts w:ascii="Times New Roman" w:hAnsi="Times New Roman"/>
          <w:i/>
          <w:sz w:val="24"/>
          <w:szCs w:val="24"/>
        </w:rPr>
        <w:t>- 1 actiune realizata.</w:t>
      </w:r>
    </w:p>
    <w:p w:rsidR="00473D65" w:rsidRPr="00A51795" w:rsidRDefault="00473D65" w:rsidP="00473D65">
      <w:pPr>
        <w:spacing w:after="0" w:line="240" w:lineRule="auto"/>
        <w:jc w:val="both"/>
        <w:textAlignment w:val="top"/>
        <w:rPr>
          <w:rFonts w:ascii="Times New Roman" w:hAnsi="Times New Roman"/>
          <w:i/>
          <w:sz w:val="24"/>
          <w:szCs w:val="24"/>
          <w:lang w:val="ro-RO"/>
        </w:rPr>
      </w:pP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În prima adresa pentru sem. II 2018, Administraţia Domeniului Public Sector 2 a raspuns ca nu indeplineste niciuna dintre actiunile mentionate in matricea-plan si adresa A.P.M. Bucuresti, drept urmare nu detine datele solicitate.</w:t>
      </w:r>
    </w:p>
    <w:p w:rsidR="00473D65" w:rsidRPr="00A51795" w:rsidRDefault="00473D65" w:rsidP="00473D65">
      <w:pPr>
        <w:spacing w:after="0" w:line="240" w:lineRule="auto"/>
        <w:jc w:val="both"/>
        <w:textAlignment w:val="top"/>
        <w:rPr>
          <w:rFonts w:ascii="Times New Roman" w:hAnsi="Times New Roman"/>
          <w:i/>
          <w:sz w:val="24"/>
          <w:szCs w:val="24"/>
          <w:lang w:val="ro-RO"/>
        </w:rPr>
      </w:pPr>
    </w:p>
    <w:p w:rsidR="00473D65" w:rsidRPr="00A51795" w:rsidRDefault="00473D65" w:rsidP="00473D65">
      <w:pPr>
        <w:pStyle w:val="ListParagraph"/>
        <w:numPr>
          <w:ilvl w:val="0"/>
          <w:numId w:val="46"/>
        </w:numPr>
        <w:autoSpaceDE w:val="0"/>
        <w:snapToGrid w:val="0"/>
        <w:spacing w:after="0" w:line="240" w:lineRule="auto"/>
        <w:ind w:left="678"/>
        <w:jc w:val="both"/>
        <w:rPr>
          <w:rFonts w:ascii="Times New Roman" w:hAnsi="Times New Roman"/>
          <w:b/>
          <w:bCs/>
          <w:i/>
          <w:sz w:val="24"/>
          <w:szCs w:val="24"/>
          <w:lang w:val="it-IT"/>
        </w:rPr>
      </w:pPr>
      <w:r w:rsidRPr="00A51795">
        <w:rPr>
          <w:rFonts w:ascii="Times New Roman" w:hAnsi="Times New Roman"/>
          <w:b/>
          <w:bCs/>
          <w:i/>
          <w:sz w:val="24"/>
          <w:szCs w:val="24"/>
          <w:lang w:val="it-IT"/>
        </w:rPr>
        <w:t>Primăria Sectorului 3 – D.A.D.P. – Serviciul Administrarea Domeniului Public si Parcuri</w:t>
      </w:r>
    </w:p>
    <w:p w:rsidR="00473D65" w:rsidRPr="00A51795" w:rsidRDefault="00473D65" w:rsidP="00473D65">
      <w:pPr>
        <w:spacing w:after="0" w:line="240" w:lineRule="auto"/>
        <w:jc w:val="both"/>
        <w:rPr>
          <w:rFonts w:ascii="Times New Roman" w:eastAsia="+mn-ea" w:hAnsi="Times New Roman"/>
          <w:b/>
          <w:bCs/>
          <w:sz w:val="24"/>
          <w:szCs w:val="24"/>
          <w:lang w:val="it-IT"/>
        </w:rPr>
      </w:pPr>
      <w:r w:rsidRPr="00A51795">
        <w:rPr>
          <w:rFonts w:ascii="Times New Roman" w:eastAsia="Times New Roman" w:hAnsi="Times New Roman"/>
          <w:b/>
          <w:sz w:val="24"/>
          <w:szCs w:val="24"/>
        </w:rPr>
        <w:t xml:space="preserve">   PM 05-01</w:t>
      </w:r>
      <w:r w:rsidRPr="00A51795">
        <w:rPr>
          <w:rFonts w:ascii="Times New Roman" w:eastAsia="+mn-ea" w:hAnsi="Times New Roman"/>
          <w:b/>
          <w:bCs/>
          <w:sz w:val="24"/>
          <w:szCs w:val="24"/>
          <w:lang w:val="it-IT"/>
        </w:rPr>
        <w:t xml:space="preserve"> Insuficienţa spaţiior verzi pe teritoriul Municipiului Bucureşti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 xml:space="preserve">ct. 1. </w:t>
      </w:r>
      <w:r w:rsidRPr="00A51795">
        <w:rPr>
          <w:rFonts w:ascii="Times New Roman" w:hAnsi="Times New Roman"/>
          <w:b/>
          <w:sz w:val="24"/>
          <w:szCs w:val="24"/>
        </w:rPr>
        <w:t>Evaluarea unitară şi periodică a stării spaţiilor verzi din municipiul Bucureşti</w:t>
      </w:r>
      <w:r w:rsidRPr="00A51795">
        <w:rPr>
          <w:rFonts w:ascii="Times New Roman" w:hAnsi="Times New Roman"/>
          <w:sz w:val="24"/>
          <w:szCs w:val="24"/>
        </w:rPr>
        <w:t xml:space="preserve">                          </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Administrarea Domeniului Public / Semestrul II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eastAsia="Times New Roman" w:hAnsi="Times New Roman"/>
          <w:sz w:val="24"/>
          <w:szCs w:val="24"/>
          <w:lang w:val="ro-RO"/>
        </w:rPr>
        <w:t xml:space="preserve"> </w:t>
      </w:r>
      <w:r w:rsidRPr="00A51795">
        <w:rPr>
          <w:rFonts w:ascii="Times New Roman" w:hAnsi="Times New Roman"/>
          <w:sz w:val="24"/>
          <w:szCs w:val="24"/>
        </w:rPr>
        <w:t xml:space="preserve">- 5.351.400 mp suprafețe spații verzi; - 22,28 mp spațiu verde/cap locuitor; - 3322 arbori și arbuști plantați; - 53756 plante aromatice, anuale/bienale plantate; - 2223 ml gard viu plantat; - 858 arbori defrișați; - 2405 arbori toaletați; - </w:t>
      </w:r>
      <w:r w:rsidRPr="00A51795">
        <w:rPr>
          <w:rFonts w:ascii="Times New Roman" w:hAnsi="Times New Roman"/>
          <w:sz w:val="24"/>
          <w:szCs w:val="24"/>
          <w:lang w:val="it-IT"/>
        </w:rPr>
        <w:t>7953 mp amenajat spații verzi cu rulou de gazon; - 4547,95 mp suprafață spatii verzi reamenajate</w:t>
      </w:r>
      <w:r w:rsidRPr="00A51795">
        <w:rPr>
          <w:rFonts w:ascii="Times New Roman" w:hAnsi="Times New Roman"/>
          <w:sz w:val="24"/>
          <w:szCs w:val="24"/>
        </w:rPr>
        <w:t xml:space="preserve">. </w:t>
      </w:r>
      <w:r w:rsidRPr="00A51795">
        <w:rPr>
          <w:rFonts w:ascii="Times New Roman" w:hAnsi="Times New Roman"/>
          <w:i/>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 xml:space="preserve">ct. 2. </w:t>
      </w:r>
      <w:r w:rsidRPr="00A51795">
        <w:rPr>
          <w:rFonts w:ascii="Times New Roman" w:hAnsi="Times New Roman"/>
          <w:b/>
          <w:sz w:val="24"/>
          <w:szCs w:val="24"/>
        </w:rPr>
        <w:t>Respectarea condiţiilor privind executarea plantărilor în compensare prin identificarea la nivelul fiecărui sector a locaţiilor respective</w:t>
      </w:r>
    </w:p>
    <w:p w:rsidR="00473D65" w:rsidRPr="00A51795" w:rsidRDefault="00473D65" w:rsidP="00473D65">
      <w:pPr>
        <w:tabs>
          <w:tab w:val="left" w:pos="1650"/>
        </w:tabs>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Comunicare / Semestrul II 2018.</w:t>
      </w:r>
    </w:p>
    <w:p w:rsidR="00473D65" w:rsidRPr="00A51795" w:rsidRDefault="00473D65" w:rsidP="00473D65">
      <w:pPr>
        <w:tabs>
          <w:tab w:val="left" w:pos="1650"/>
        </w:tabs>
        <w:spacing w:after="0" w:line="240" w:lineRule="auto"/>
        <w:jc w:val="both"/>
        <w:rPr>
          <w:rFonts w:ascii="Times New Roman" w:hAnsi="Times New Roman"/>
          <w:b/>
          <w:bCs/>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 - pr</w:t>
      </w:r>
      <w:r w:rsidRPr="00A51795">
        <w:rPr>
          <w:rFonts w:ascii="Times New Roman" w:hAnsi="Times New Roman"/>
          <w:sz w:val="24"/>
          <w:szCs w:val="24"/>
          <w:lang w:val="es-ES"/>
        </w:rPr>
        <w:t xml:space="preserve">omovarea pe pagina de Facebook a unor acțiuni de înverzire a zonelor  din Sectorul 3 prin plantarea de copaci la care au fost mobilizați elevi din cadrul unităților de </w:t>
      </w:r>
      <w:r w:rsidRPr="00A51795">
        <w:rPr>
          <w:rFonts w:ascii="Times New Roman" w:hAnsi="Times New Roman"/>
          <w:sz w:val="24"/>
          <w:szCs w:val="24"/>
          <w:lang w:val="es-ES"/>
        </w:rPr>
        <w:lastRenderedPageBreak/>
        <w:t xml:space="preserve">învățământ din Sectorul 3 (de exemplu acțiunea la carea u participat elevii Școlii nr. 80 la sfârșitul lunii octombrie). </w:t>
      </w:r>
      <w:r w:rsidRPr="00A51795">
        <w:rPr>
          <w:rFonts w:ascii="Times New Roman" w:hAnsi="Times New Roman"/>
          <w:b/>
          <w:sz w:val="24"/>
          <w:szCs w:val="24"/>
          <w:lang w:val="ro-RO"/>
        </w:rPr>
        <w:t xml:space="preserve">- </w:t>
      </w:r>
      <w:r w:rsidRPr="00A51795">
        <w:rPr>
          <w:rFonts w:ascii="Times New Roman" w:hAnsi="Times New Roman"/>
          <w:bCs/>
          <w:i/>
          <w:sz w:val="24"/>
          <w:szCs w:val="24"/>
          <w:lang w:val="ro-RO"/>
        </w:rPr>
        <w:t>1 actiune realizata</w:t>
      </w:r>
      <w:r w:rsidRPr="00A51795">
        <w:rPr>
          <w:rFonts w:ascii="Times New Roman" w:hAnsi="Times New Roman"/>
          <w:b/>
          <w:bCs/>
          <w:i/>
          <w:sz w:val="24"/>
          <w:szCs w:val="24"/>
          <w:lang w:val="ro-RO"/>
        </w:rPr>
        <w:t>.</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 xml:space="preserve">ct. </w:t>
      </w:r>
      <w:r w:rsidRPr="00A51795">
        <w:rPr>
          <w:rFonts w:ascii="Times New Roman" w:hAnsi="Times New Roman"/>
          <w:b/>
          <w:sz w:val="24"/>
          <w:szCs w:val="24"/>
        </w:rPr>
        <w:t>3. Aplicarea fără excepţie a interdicţiei de construcţie pe spaţii verzi existente</w:t>
      </w:r>
    </w:p>
    <w:p w:rsidR="00473D65" w:rsidRPr="00A51795" w:rsidRDefault="00473D65" w:rsidP="00473D65">
      <w:pPr>
        <w:spacing w:after="0" w:line="240" w:lineRule="auto"/>
        <w:jc w:val="both"/>
        <w:rPr>
          <w:rFonts w:ascii="Times New Roman" w:hAnsi="Times New Roman"/>
          <w:b/>
          <w:bCs/>
          <w:i/>
          <w:sz w:val="24"/>
          <w:szCs w:val="24"/>
          <w:lang w:val="ro-RO"/>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Urbanism și amenajarea Teritoriului / permanent.</w:t>
      </w:r>
    </w:p>
    <w:p w:rsidR="00473D65" w:rsidRPr="00A51795" w:rsidRDefault="00473D65" w:rsidP="00473D65">
      <w:pPr>
        <w:spacing w:after="0" w:line="240" w:lineRule="auto"/>
        <w:jc w:val="both"/>
        <w:rPr>
          <w:rFonts w:ascii="Times New Roman" w:hAnsi="Times New Roman"/>
          <w:bCs/>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w:t>
      </w:r>
      <w:r w:rsidRPr="00A51795">
        <w:rPr>
          <w:rFonts w:ascii="Times New Roman" w:hAnsi="Times New Roman"/>
          <w:sz w:val="24"/>
          <w:szCs w:val="24"/>
          <w:lang w:val="es-ES"/>
        </w:rPr>
        <w:t xml:space="preserve">Se aplică prevederile RLU aferent PUG MB </w:t>
      </w:r>
      <w:r w:rsidRPr="00A51795">
        <w:rPr>
          <w:rFonts w:ascii="Times New Roman" w:hAnsi="Times New Roman"/>
          <w:sz w:val="24"/>
          <w:szCs w:val="24"/>
          <w:lang w:val="ro-RO"/>
        </w:rPr>
        <w:t xml:space="preserve">- </w:t>
      </w:r>
      <w:r w:rsidRPr="00A51795">
        <w:rPr>
          <w:rFonts w:ascii="Times New Roman" w:hAnsi="Times New Roman"/>
          <w:bCs/>
          <w:i/>
          <w:sz w:val="24"/>
          <w:szCs w:val="24"/>
          <w:lang w:val="ro-RO"/>
        </w:rPr>
        <w:t>1 actiune permanent 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 xml:space="preserve">ct. 4. </w:t>
      </w:r>
      <w:r w:rsidRPr="00A51795">
        <w:rPr>
          <w:rFonts w:ascii="Times New Roman" w:hAnsi="Times New Roman"/>
          <w:b/>
          <w:sz w:val="24"/>
          <w:szCs w:val="24"/>
        </w:rPr>
        <w:t>Popularizarea permanentă prin mass-media a importanţei spaţiilor verzi şi a beneficiilor generate de acestea pentru comunitatea bucureşteană</w:t>
      </w:r>
    </w:p>
    <w:p w:rsidR="00473D65" w:rsidRPr="00A51795" w:rsidRDefault="00473D65" w:rsidP="00473D65">
      <w:pPr>
        <w:spacing w:after="0" w:line="240" w:lineRule="auto"/>
        <w:jc w:val="both"/>
        <w:rPr>
          <w:rFonts w:ascii="Times New Roman" w:hAnsi="Times New Roman"/>
          <w:b/>
          <w:bCs/>
          <w:i/>
          <w:sz w:val="24"/>
          <w:szCs w:val="24"/>
          <w:lang w:val="ro-RO"/>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Comunicare /</w:t>
      </w:r>
      <w:r w:rsidRPr="00A51795">
        <w:rPr>
          <w:rFonts w:ascii="Times New Roman" w:hAnsi="Times New Roman"/>
          <w:sz w:val="24"/>
          <w:szCs w:val="24"/>
          <w:lang w:val="es-ES"/>
        </w:rPr>
        <w:t xml:space="preserve"> Planificat în sem. I 2018 – Realizat în sem. al-II-lea 2018.</w:t>
      </w:r>
    </w:p>
    <w:p w:rsidR="00473D65" w:rsidRPr="00A51795" w:rsidRDefault="00473D65" w:rsidP="00473D65">
      <w:pPr>
        <w:spacing w:after="0" w:line="240" w:lineRule="auto"/>
        <w:jc w:val="both"/>
        <w:rPr>
          <w:rFonts w:ascii="Times New Roman" w:hAnsi="Times New Roman"/>
          <w:sz w:val="24"/>
          <w:szCs w:val="24"/>
          <w:lang w:val="es-ES"/>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hAnsi="Times New Roman"/>
          <w:sz w:val="24"/>
          <w:szCs w:val="24"/>
          <w:lang w:val="es-ES"/>
        </w:rPr>
        <w:t xml:space="preserve"> Promovarea  în mass-media a unor acțiuni de salubrizare;</w:t>
      </w:r>
    </w:p>
    <w:p w:rsidR="00473D65" w:rsidRPr="00A51795" w:rsidRDefault="00473D65" w:rsidP="00473D65">
      <w:pPr>
        <w:spacing w:after="0" w:line="240" w:lineRule="auto"/>
        <w:jc w:val="both"/>
        <w:rPr>
          <w:rFonts w:ascii="Times New Roman" w:hAnsi="Times New Roman"/>
          <w:sz w:val="24"/>
          <w:szCs w:val="24"/>
          <w:lang w:val="es-ES"/>
        </w:rPr>
      </w:pPr>
      <w:r w:rsidRPr="00A51795">
        <w:rPr>
          <w:rFonts w:ascii="Times New Roman" w:hAnsi="Times New Roman"/>
          <w:sz w:val="24"/>
          <w:szCs w:val="24"/>
          <w:lang w:val="es-ES"/>
        </w:rPr>
        <w:t>Transmiterea de comúnicate de presă: - Amenajarea de zone verzi cu piste de acces exclusive pentru bicicliști, inclusiv în zonele de agrement; -Promovarea pe pagina de Facebook a acțiunii de salubrizare, pe bază de voluntariat, a zonei retrocedate din parcul „Alexandru Ioan Cuza</w:t>
      </w:r>
      <w:r w:rsidRPr="00A51795">
        <w:rPr>
          <w:rFonts w:ascii="Times New Roman" w:hAnsi="Times New Roman"/>
          <w:i/>
          <w:sz w:val="24"/>
          <w:szCs w:val="24"/>
          <w:lang w:val="es-ES"/>
        </w:rPr>
        <w:t>”.</w:t>
      </w:r>
      <w:r w:rsidRPr="00A51795">
        <w:rPr>
          <w:rFonts w:ascii="Times New Roman" w:hAnsi="Times New Roman"/>
          <w:bCs/>
          <w:i/>
          <w:sz w:val="24"/>
          <w:szCs w:val="24"/>
          <w:lang w:val="ro-RO"/>
        </w:rPr>
        <w:t xml:space="preserve"> - 1 actiune 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5. Campanii de educaţie ecologică şi civică privind implicarea activă a comunităţii în întreţinerea spaţiilor verzi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Primaria Sector 3 – </w:t>
      </w:r>
      <w:r w:rsidRPr="00A51795">
        <w:rPr>
          <w:rFonts w:ascii="Times New Roman" w:hAnsi="Times New Roman"/>
          <w:sz w:val="24"/>
          <w:szCs w:val="24"/>
        </w:rPr>
        <w:t xml:space="preserve">Directia Comunicare.   </w:t>
      </w:r>
    </w:p>
    <w:p w:rsidR="00473D65" w:rsidRPr="00A51795" w:rsidRDefault="00473D65" w:rsidP="00473D65">
      <w:pPr>
        <w:spacing w:after="0" w:line="240" w:lineRule="auto"/>
        <w:jc w:val="both"/>
        <w:rPr>
          <w:rFonts w:ascii="Times New Roman" w:hAnsi="Times New Roman"/>
          <w:sz w:val="24"/>
          <w:szCs w:val="24"/>
          <w:lang w:val="es-ES"/>
        </w:rPr>
      </w:pPr>
      <w:r w:rsidRPr="00A51795">
        <w:rPr>
          <w:rFonts w:ascii="Times New Roman" w:hAnsi="Times New Roman"/>
          <w:i/>
          <w:sz w:val="24"/>
          <w:szCs w:val="24"/>
          <w:lang w:val="it-IT"/>
        </w:rPr>
        <w:t>Termenul de realizare</w:t>
      </w:r>
      <w:r w:rsidRPr="00A51795">
        <w:rPr>
          <w:rFonts w:ascii="Times New Roman" w:hAnsi="Times New Roman"/>
          <w:i/>
          <w:sz w:val="24"/>
          <w:szCs w:val="24"/>
        </w:rPr>
        <w:t>/</w:t>
      </w:r>
      <w:r w:rsidRPr="00A51795">
        <w:rPr>
          <w:rFonts w:ascii="Times New Roman" w:hAnsi="Times New Roman"/>
          <w:i/>
          <w:sz w:val="24"/>
          <w:szCs w:val="24"/>
          <w:lang w:val="it-IT"/>
        </w:rPr>
        <w:t>Stadiul realizarii:</w:t>
      </w:r>
      <w:r w:rsidRPr="00A51795">
        <w:rPr>
          <w:rFonts w:ascii="Times New Roman" w:hAnsi="Times New Roman"/>
          <w:b/>
          <w:sz w:val="24"/>
          <w:szCs w:val="24"/>
          <w:lang w:val="it-IT"/>
        </w:rPr>
        <w:t xml:space="preserve"> </w:t>
      </w:r>
      <w:r w:rsidRPr="00A51795">
        <w:rPr>
          <w:rFonts w:ascii="Times New Roman" w:hAnsi="Times New Roman"/>
          <w:sz w:val="24"/>
          <w:szCs w:val="24"/>
          <w:lang w:val="es-ES"/>
        </w:rPr>
        <w:t>Planificat în sem. I 2018 - Realizat în sem. II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b/>
          <w:sz w:val="24"/>
          <w:szCs w:val="24"/>
        </w:rPr>
        <w:t xml:space="preserve">- </w:t>
      </w:r>
      <w:r w:rsidRPr="00A51795">
        <w:rPr>
          <w:rFonts w:ascii="Times New Roman" w:hAnsi="Times New Roman"/>
          <w:sz w:val="24"/>
          <w:szCs w:val="24"/>
        </w:rPr>
        <w:t>Promovarea prin intermediul paginii de Facebook a parteneriatelor cu diverse universități și a acțiunilor în care sunt implicați tineri din unitățile de învățământ din Sectorul 3, pentru protecția mediului; - Salubrizarea urbană - salubrizare străzilor; - Conferință de presa cu tema „Asociere pentru achiziționarea unei stații de sortare și tratare a deșeurilor municipale; - Promovarea pe pagina de Facebook a mai multor informări privind campania de ridicare a deșeurilor mari; - Postări constante pe pagina de Facebook cu exemple punctuale de comportament necivilizat față de mediul înconjurător, în sesnul responsabilizării și educării lcouitorilor din Sectorul 3.</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Cs/>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6. Promovarea proiectelor ,,green roofs”</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Comunicare.</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 </w:t>
      </w:r>
      <w:r w:rsidRPr="00A51795">
        <w:rPr>
          <w:rFonts w:ascii="Times New Roman" w:hAnsi="Times New Roman"/>
          <w:sz w:val="24"/>
          <w:szCs w:val="24"/>
        </w:rPr>
        <w:t xml:space="preserve">Nu s-a realizat în sem. II 2018. </w:t>
      </w:r>
      <w:r w:rsidRPr="00A51795">
        <w:rPr>
          <w:rFonts w:ascii="Times New Roman" w:hAnsi="Times New Roman"/>
          <w:b/>
          <w:sz w:val="24"/>
          <w:szCs w:val="24"/>
        </w:rPr>
        <w:t xml:space="preserve">- </w:t>
      </w:r>
      <w:r w:rsidRPr="00A51795">
        <w:rPr>
          <w:rFonts w:ascii="Times New Roman" w:hAnsi="Times New Roman"/>
          <w:bCs/>
          <w:i/>
          <w:sz w:val="24"/>
          <w:szCs w:val="24"/>
          <w:lang w:val="ro-RO"/>
        </w:rPr>
        <w:t>1 actiune nerealizata.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eastAsia="Times New Roman" w:hAnsi="Times New Roman"/>
          <w:b/>
          <w:sz w:val="24"/>
          <w:szCs w:val="24"/>
        </w:rPr>
        <w:t xml:space="preserve">    PM 05-02 </w:t>
      </w:r>
      <w:r w:rsidRPr="00A51795">
        <w:rPr>
          <w:rFonts w:ascii="Times New Roman" w:hAnsi="Times New Roman"/>
          <w:b/>
          <w:sz w:val="24"/>
          <w:szCs w:val="24"/>
        </w:rPr>
        <w:t>Degradarea peisajelor urbane</w:t>
      </w:r>
    </w:p>
    <w:p w:rsidR="00473D65" w:rsidRPr="00A51795" w:rsidRDefault="00473D65" w:rsidP="00473D65">
      <w:pPr>
        <w:pStyle w:val="NoSpacing"/>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1. Identificarea de spații pentru amenajarea peisagistică, Amenajarea acestora</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Administrarea Domeniului Public / Semestrul II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hAnsi="Times New Roman"/>
          <w:sz w:val="24"/>
          <w:szCs w:val="24"/>
          <w:lang w:val="it-IT"/>
        </w:rPr>
        <w:t xml:space="preserve"> - 7953 mp amenajat spații verzi cu rulou de gazon; - 3583 mp amenajare locuri de joacă și miniparcuri; - </w:t>
      </w:r>
      <w:r w:rsidRPr="00A51795">
        <w:rPr>
          <w:rFonts w:ascii="Times New Roman" w:hAnsi="Times New Roman"/>
          <w:sz w:val="24"/>
          <w:szCs w:val="24"/>
        </w:rPr>
        <w:t>3322 arbori și arbuști plantați/858 arbori defrișați; - 769 arbori uscați.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Comunicare/</w:t>
      </w:r>
      <w:r w:rsidRPr="00A51795">
        <w:rPr>
          <w:rFonts w:ascii="Times New Roman" w:hAnsi="Times New Roman"/>
          <w:sz w:val="24"/>
          <w:szCs w:val="24"/>
          <w:lang w:val="es-ES"/>
        </w:rPr>
        <w:t xml:space="preserve"> Planificat în sem. I 2018 – Realizat în sem. al-II-lea 2018. </w:t>
      </w:r>
      <w:r w:rsidRPr="00A51795">
        <w:rPr>
          <w:rFonts w:ascii="Times New Roman" w:hAnsi="Times New Roman"/>
          <w:sz w:val="24"/>
          <w:szCs w:val="24"/>
        </w:rPr>
        <w:t xml:space="preserve"> </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hAnsi="Times New Roman"/>
          <w:sz w:val="24"/>
          <w:szCs w:val="24"/>
        </w:rPr>
        <w:t xml:space="preserve"> - Prezentarea pe pagina de Facebook a colaborării cu Universitatea de Științe Agronomice și Medicină Veterinară din București și cu Universitatea de Arhitectură „Ion Mincu” pentru identificarea unor soluții optime de amenajare urbană (luna octombrie 2018). </w:t>
      </w:r>
      <w:r w:rsidRPr="00A51795">
        <w:rPr>
          <w:rFonts w:ascii="Times New Roman" w:hAnsi="Times New Roman"/>
          <w:b/>
          <w:bCs/>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pStyle w:val="NoSpacing"/>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2. Aliniamente completate cu arbori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Administrarea Domeniului Public / Semestrul II 2018.</w:t>
      </w:r>
    </w:p>
    <w:p w:rsidR="00473D65" w:rsidRPr="00A51795" w:rsidRDefault="00473D65" w:rsidP="00473D65">
      <w:pPr>
        <w:spacing w:after="0" w:line="240" w:lineRule="auto"/>
        <w:jc w:val="both"/>
        <w:rPr>
          <w:rFonts w:ascii="Times New Roman" w:eastAsia="Times New Roman" w:hAnsi="Times New Roman"/>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 </w:t>
      </w:r>
      <w:r w:rsidRPr="00A51795">
        <w:rPr>
          <w:rFonts w:ascii="Times New Roman" w:hAnsi="Times New Roman"/>
          <w:sz w:val="24"/>
          <w:szCs w:val="24"/>
        </w:rPr>
        <w:t>1172 arbori plantați pe aliniamente si scuaruri; - Studen</w:t>
      </w:r>
      <w:r w:rsidRPr="00A51795">
        <w:rPr>
          <w:rFonts w:ascii="Times New Roman" w:hAnsi="Times New Roman"/>
          <w:sz w:val="24"/>
          <w:szCs w:val="24"/>
          <w:lang w:val="ro-RO"/>
        </w:rPr>
        <w:t>ții Asociației „Amicus” au plantat copaci în Soseaua Gării Cățelu (noiembrie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Responsabili:</w:t>
      </w:r>
      <w:r w:rsidRPr="00A51795">
        <w:rPr>
          <w:rFonts w:ascii="Times New Roman" w:hAnsi="Times New Roman"/>
          <w:b/>
          <w:sz w:val="24"/>
          <w:szCs w:val="24"/>
          <w:lang w:val="it-IT"/>
        </w:rPr>
        <w:t xml:space="preserve"> </w:t>
      </w:r>
      <w:r w:rsidRPr="00A51795">
        <w:rPr>
          <w:rFonts w:ascii="Times New Roman" w:hAnsi="Times New Roman"/>
          <w:sz w:val="24"/>
          <w:szCs w:val="24"/>
        </w:rPr>
        <w:t>PS3 - Direcția Comunicare/</w:t>
      </w:r>
      <w:r w:rsidRPr="00A51795">
        <w:rPr>
          <w:rFonts w:ascii="Times New Roman" w:hAnsi="Times New Roman"/>
          <w:sz w:val="24"/>
          <w:szCs w:val="24"/>
          <w:lang w:val="es-ES"/>
        </w:rPr>
        <w:t xml:space="preserve"> Planificat în sem. I 2018 – Realizat în sem. al-II-lea 2018. </w:t>
      </w:r>
      <w:r w:rsidRPr="00A51795">
        <w:rPr>
          <w:rFonts w:ascii="Times New Roman" w:hAnsi="Times New Roman"/>
          <w:sz w:val="24"/>
          <w:szCs w:val="24"/>
        </w:rPr>
        <w:t xml:space="preserve"> </w:t>
      </w:r>
    </w:p>
    <w:p w:rsidR="00473D65" w:rsidRPr="00A51795" w:rsidRDefault="00473D65" w:rsidP="00473D65">
      <w:pPr>
        <w:spacing w:after="0" w:line="240" w:lineRule="auto"/>
        <w:jc w:val="both"/>
        <w:rPr>
          <w:rFonts w:ascii="Times New Roman" w:eastAsia="Times New Roman" w:hAnsi="Times New Roman"/>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hAnsi="Times New Roman"/>
          <w:sz w:val="24"/>
          <w:szCs w:val="24"/>
        </w:rPr>
        <w:t xml:space="preserve"> - Plantări de copaci pe trotuare, scuaruri și la locurile de joacă nou create . Elevii din sectorul 3 au plantat mesteceni  în Parcul Titanii (luna octombrie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bCs/>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eastAsia="Times New Roman" w:hAnsi="Times New Roman"/>
          <w:b/>
          <w:sz w:val="24"/>
          <w:szCs w:val="24"/>
        </w:rPr>
        <w:t xml:space="preserve">    PM 05-06</w:t>
      </w:r>
      <w:r w:rsidRPr="00A51795">
        <w:rPr>
          <w:rFonts w:ascii="Times New Roman" w:hAnsi="Times New Roman"/>
          <w:sz w:val="24"/>
          <w:szCs w:val="24"/>
        </w:rPr>
        <w:t xml:space="preserve"> </w:t>
      </w:r>
      <w:r w:rsidRPr="00A51795">
        <w:rPr>
          <w:rFonts w:ascii="Times New Roman" w:hAnsi="Times New Roman"/>
          <w:b/>
          <w:sz w:val="24"/>
          <w:szCs w:val="24"/>
        </w:rPr>
        <w:t>Înmulțirea speciilor de floră/faună invazive</w:t>
      </w:r>
    </w:p>
    <w:p w:rsidR="00473D65" w:rsidRPr="00A51795" w:rsidRDefault="00473D65" w:rsidP="00473D65">
      <w:pPr>
        <w:pStyle w:val="NoSpacing"/>
        <w:jc w:val="both"/>
        <w:rPr>
          <w:rFonts w:ascii="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 xml:space="preserve">pct. 2. </w:t>
      </w:r>
      <w:r w:rsidRPr="00A51795">
        <w:rPr>
          <w:rFonts w:ascii="Times New Roman" w:hAnsi="Times New Roman"/>
          <w:b/>
          <w:sz w:val="24"/>
          <w:szCs w:val="24"/>
          <w:lang w:eastAsia="ro-RO"/>
        </w:rPr>
        <w:t>Campanii de informarea, educarea și conștientizare a tuturor factorilor implicați despre pericolului adus de speciile invazive</w:t>
      </w:r>
    </w:p>
    <w:p w:rsidR="00473D65" w:rsidRPr="00A51795" w:rsidRDefault="00473D65" w:rsidP="00473D65">
      <w:pPr>
        <w:pStyle w:val="NoSpacing"/>
        <w:jc w:val="both"/>
        <w:rPr>
          <w:rFonts w:ascii="Times New Roman" w:hAnsi="Times New Roman"/>
          <w:sz w:val="24"/>
          <w:szCs w:val="24"/>
        </w:rPr>
      </w:pPr>
      <w:r w:rsidRPr="00A51795">
        <w:rPr>
          <w:rFonts w:ascii="Times New Roman" w:hAnsi="Times New Roman"/>
          <w:i/>
          <w:sz w:val="24"/>
          <w:szCs w:val="24"/>
          <w:lang w:val="it-IT"/>
        </w:rPr>
        <w:t xml:space="preserve">Responsabili de implementare: </w:t>
      </w:r>
      <w:r w:rsidRPr="00A51795">
        <w:rPr>
          <w:rFonts w:ascii="Times New Roman" w:hAnsi="Times New Roman"/>
          <w:sz w:val="24"/>
          <w:szCs w:val="24"/>
          <w:lang w:val="it-IT"/>
        </w:rPr>
        <w:t xml:space="preserve">Primăria Sector 3 – </w:t>
      </w:r>
      <w:r w:rsidRPr="00A51795">
        <w:rPr>
          <w:rFonts w:ascii="Times New Roman" w:hAnsi="Times New Roman"/>
          <w:sz w:val="24"/>
          <w:szCs w:val="24"/>
        </w:rPr>
        <w:t>Direcţia Comunicare.</w:t>
      </w:r>
    </w:p>
    <w:p w:rsidR="00473D65" w:rsidRPr="00A51795" w:rsidRDefault="00473D65" w:rsidP="00473D65">
      <w:pPr>
        <w:spacing w:after="0" w:line="240" w:lineRule="auto"/>
        <w:jc w:val="both"/>
        <w:rPr>
          <w:rFonts w:ascii="Times New Roman" w:hAnsi="Times New Roman"/>
          <w:b/>
          <w:sz w:val="24"/>
          <w:szCs w:val="24"/>
          <w:lang w:val="it-IT"/>
        </w:rPr>
      </w:pPr>
      <w:r w:rsidRPr="00A51795">
        <w:rPr>
          <w:rFonts w:ascii="Times New Roman" w:hAnsi="Times New Roman"/>
          <w:i/>
          <w:sz w:val="24"/>
          <w:szCs w:val="24"/>
          <w:lang w:val="it-IT"/>
        </w:rPr>
        <w:t>Termen:</w:t>
      </w:r>
      <w:r w:rsidRPr="00A51795">
        <w:rPr>
          <w:rFonts w:ascii="Times New Roman" w:hAnsi="Times New Roman"/>
          <w:b/>
          <w:sz w:val="24"/>
          <w:szCs w:val="24"/>
          <w:lang w:val="it-IT"/>
        </w:rPr>
        <w:t xml:space="preserve"> </w:t>
      </w:r>
      <w:r w:rsidRPr="00A51795">
        <w:rPr>
          <w:rFonts w:ascii="Times New Roman" w:hAnsi="Times New Roman"/>
          <w:sz w:val="24"/>
          <w:szCs w:val="24"/>
          <w:lang w:val="es-ES"/>
        </w:rPr>
        <w:t>semestrul II 2018.</w:t>
      </w:r>
    </w:p>
    <w:p w:rsidR="00473D65" w:rsidRPr="00A51795" w:rsidRDefault="00473D65" w:rsidP="00473D65">
      <w:pPr>
        <w:spacing w:after="0" w:line="240" w:lineRule="auto"/>
        <w:jc w:val="both"/>
        <w:rPr>
          <w:rFonts w:ascii="Times New Roman" w:hAnsi="Times New Roman"/>
          <w:bCs/>
          <w:i/>
          <w:sz w:val="24"/>
          <w:szCs w:val="24"/>
          <w:lang w:val="ro-RO"/>
        </w:rPr>
      </w:pPr>
      <w:r w:rsidRPr="00A51795">
        <w:rPr>
          <w:rFonts w:ascii="Times New Roman" w:hAnsi="Times New Roman"/>
          <w:i/>
          <w:sz w:val="24"/>
          <w:szCs w:val="24"/>
          <w:lang w:val="it-IT"/>
        </w:rPr>
        <w:lastRenderedPageBreak/>
        <w:t xml:space="preserve">Acţiuni realizate în perioada monitorizată: - </w:t>
      </w:r>
      <w:r w:rsidRPr="00A51795">
        <w:rPr>
          <w:rFonts w:ascii="Times New Roman" w:hAnsi="Times New Roman"/>
          <w:sz w:val="24"/>
          <w:szCs w:val="24"/>
        </w:rPr>
        <w:t xml:space="preserve">În perioada de raportare s-a transmis comunicat de presă și s-au făcut postări pe pagina de Facebook cu privire la  Combaterea ambroziei în Sectorul 3 (4 octombrie 2018). </w:t>
      </w:r>
      <w:r w:rsidRPr="00A51795">
        <w:rPr>
          <w:rFonts w:ascii="Times New Roman" w:hAnsi="Times New Roman"/>
          <w:b/>
          <w:bCs/>
          <w:sz w:val="24"/>
          <w:szCs w:val="24"/>
          <w:lang w:val="ro-RO"/>
        </w:rPr>
        <w:t xml:space="preserve">- </w:t>
      </w:r>
      <w:r w:rsidRPr="00A51795">
        <w:rPr>
          <w:rFonts w:ascii="Times New Roman" w:hAnsi="Times New Roman"/>
          <w:bCs/>
          <w:i/>
          <w:sz w:val="24"/>
          <w:szCs w:val="24"/>
          <w:lang w:val="ro-RO"/>
        </w:rPr>
        <w:t xml:space="preserve">1 actiune realizata. </w:t>
      </w:r>
    </w:p>
    <w:p w:rsidR="00473D65" w:rsidRPr="00A51795" w:rsidRDefault="00473D65" w:rsidP="00473D65">
      <w:pPr>
        <w:spacing w:after="0" w:line="240" w:lineRule="auto"/>
        <w:jc w:val="both"/>
        <w:rPr>
          <w:rFonts w:ascii="Times New Roman" w:eastAsia="Times New Roman" w:hAnsi="Times New Roman"/>
          <w:b/>
          <w:sz w:val="24"/>
          <w:szCs w:val="24"/>
        </w:rPr>
      </w:pPr>
      <w:r w:rsidRPr="00A51795">
        <w:rPr>
          <w:rFonts w:ascii="Times New Roman" w:hAnsi="Times New Roman"/>
          <w:b/>
          <w:bCs/>
          <w:i/>
          <w:sz w:val="24"/>
          <w:szCs w:val="24"/>
          <w:lang w:val="ro-RO"/>
        </w:rPr>
        <w:t xml:space="preserve">   </w:t>
      </w:r>
      <w:r w:rsidRPr="00A51795">
        <w:rPr>
          <w:rFonts w:ascii="Times New Roman" w:eastAsia="Times New Roman" w:hAnsi="Times New Roman"/>
          <w:b/>
          <w:sz w:val="24"/>
          <w:szCs w:val="24"/>
        </w:rPr>
        <w:t xml:space="preserve">PM 05-07 </w:t>
      </w:r>
      <w:r w:rsidRPr="00A51795">
        <w:rPr>
          <w:rFonts w:ascii="Times New Roman" w:hAnsi="Times New Roman"/>
          <w:b/>
          <w:bCs/>
          <w:sz w:val="24"/>
          <w:szCs w:val="24"/>
        </w:rPr>
        <w:t>Nivelul redus de preocupare al agenților economici din sectorul comercial pentru extinderea spațiilor verzi</w:t>
      </w:r>
    </w:p>
    <w:p w:rsidR="00473D65" w:rsidRPr="00A51795" w:rsidRDefault="00473D65" w:rsidP="00473D65">
      <w:pPr>
        <w:pStyle w:val="NoSpacing"/>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2. Integrarea clară a cerințelor legate de structura spațiilor verzi în documentele de reglementare</w:t>
      </w:r>
      <w:r w:rsidRPr="00A51795">
        <w:rPr>
          <w:rFonts w:ascii="Times New Roman" w:hAnsi="Times New Roman"/>
          <w:sz w:val="24"/>
          <w:szCs w:val="24"/>
        </w:rPr>
        <w:t xml:space="preserve"> </w:t>
      </w:r>
    </w:p>
    <w:p w:rsidR="00473D65" w:rsidRPr="00A51795" w:rsidRDefault="00473D65" w:rsidP="00473D65">
      <w:pPr>
        <w:pStyle w:val="NoSpacing"/>
        <w:jc w:val="both"/>
        <w:rPr>
          <w:rFonts w:ascii="Times New Roman" w:hAnsi="Times New Roman"/>
          <w:b/>
          <w:bCs/>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 xml:space="preserve">pct. 3. Asigurarea respectării obligațiilor de mediu asumate de către </w:t>
      </w:r>
      <w:r w:rsidRPr="00A51795">
        <w:rPr>
          <w:rFonts w:ascii="Times New Roman" w:hAnsi="Times New Roman"/>
          <w:b/>
          <w:bCs/>
          <w:sz w:val="24"/>
          <w:szCs w:val="24"/>
        </w:rPr>
        <w:t>agenții economici din sectorul commercial</w:t>
      </w:r>
    </w:p>
    <w:p w:rsidR="00473D65" w:rsidRPr="00A51795" w:rsidRDefault="00473D65" w:rsidP="00473D65">
      <w:pPr>
        <w:pStyle w:val="NoSpacing"/>
        <w:jc w:val="both"/>
        <w:rPr>
          <w:rFonts w:ascii="Times New Roman" w:hAnsi="Times New Roman"/>
          <w:b/>
          <w:sz w:val="24"/>
          <w:szCs w:val="24"/>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PS3 - Direcția Urbanism și Amenajarea Teritoriului.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Termen:</w:t>
      </w:r>
      <w:r w:rsidRPr="00A51795">
        <w:rPr>
          <w:rFonts w:ascii="Times New Roman" w:hAnsi="Times New Roman"/>
          <w:b/>
          <w:sz w:val="24"/>
          <w:szCs w:val="24"/>
          <w:lang w:val="it-IT"/>
        </w:rPr>
        <w:t xml:space="preserve"> </w:t>
      </w:r>
      <w:r w:rsidRPr="00A51795">
        <w:rPr>
          <w:rFonts w:ascii="Times New Roman" w:hAnsi="Times New Roman"/>
          <w:sz w:val="24"/>
          <w:szCs w:val="24"/>
        </w:rPr>
        <w:t>In curs de realizare.</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Acţiuni realizate în perioada monitorizată: </w:t>
      </w:r>
      <w:r w:rsidRPr="00A51795">
        <w:rPr>
          <w:rFonts w:ascii="Times New Roman" w:hAnsi="Times New Roman"/>
          <w:sz w:val="24"/>
          <w:szCs w:val="24"/>
          <w:lang w:val="es-ES"/>
        </w:rPr>
        <w:t xml:space="preserve">Integrarea cerințelor privind spațiile verzi se realizează prin reglementările PUZ Sector 3 – aflat în curs de aprobare la nivelul sem. II 2018 </w:t>
      </w:r>
      <w:r w:rsidRPr="00A51795">
        <w:rPr>
          <w:rFonts w:ascii="Times New Roman" w:hAnsi="Times New Roman"/>
          <w:i/>
          <w:sz w:val="24"/>
          <w:szCs w:val="24"/>
          <w:lang w:val="es-ES"/>
        </w:rPr>
        <w:t xml:space="preserve">- </w:t>
      </w:r>
      <w:r w:rsidRPr="00A51795">
        <w:rPr>
          <w:rFonts w:ascii="Times New Roman" w:hAnsi="Times New Roman"/>
          <w:bCs/>
          <w:i/>
          <w:sz w:val="24"/>
          <w:szCs w:val="24"/>
          <w:lang w:val="ro-RO"/>
        </w:rPr>
        <w:t>1 actiune in curs de realizare.</w:t>
      </w:r>
    </w:p>
    <w:p w:rsidR="00473D65" w:rsidRPr="00A51795" w:rsidRDefault="00473D65" w:rsidP="00473D65">
      <w:pPr>
        <w:pStyle w:val="NoSpacing"/>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5. Controlul asigurării unei ponderi de minim 30% spații verzi în incinta spațiilor comerciale</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w:t>
      </w:r>
      <w:r w:rsidRPr="00A51795">
        <w:rPr>
          <w:rFonts w:ascii="Times New Roman" w:hAnsi="Times New Roman"/>
          <w:b/>
          <w:sz w:val="24"/>
          <w:szCs w:val="24"/>
        </w:rPr>
        <w:t>pct. 6. Impunerea în PUG București a unei limite de 30% spații verzi în interiorul acestora</w:t>
      </w:r>
    </w:p>
    <w:p w:rsidR="00473D65" w:rsidRPr="00A51795" w:rsidRDefault="00473D65" w:rsidP="00473D65">
      <w:pPr>
        <w:pStyle w:val="NoSpacing"/>
        <w:jc w:val="both"/>
        <w:rPr>
          <w:rFonts w:ascii="Times New Roman" w:hAnsi="Times New Roman"/>
          <w:b/>
          <w:sz w:val="24"/>
          <w:szCs w:val="24"/>
        </w:rPr>
      </w:pPr>
      <w:r w:rsidRPr="00A51795">
        <w:rPr>
          <w:rFonts w:ascii="Times New Roman" w:hAnsi="Times New Roman"/>
          <w:i/>
          <w:sz w:val="24"/>
          <w:szCs w:val="24"/>
          <w:lang w:val="it-IT"/>
        </w:rPr>
        <w:t>Responsabili de implementare:</w:t>
      </w:r>
      <w:r w:rsidRPr="00A51795">
        <w:rPr>
          <w:rFonts w:ascii="Times New Roman" w:hAnsi="Times New Roman"/>
          <w:sz w:val="24"/>
          <w:szCs w:val="24"/>
        </w:rPr>
        <w:t xml:space="preserve"> PS3 - Direcția Urbanism și Amenajarea Teritoriului.</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Termen: </w:t>
      </w:r>
      <w:r w:rsidRPr="00A51795">
        <w:rPr>
          <w:rFonts w:ascii="Times New Roman" w:hAnsi="Times New Roman"/>
          <w:sz w:val="24"/>
          <w:szCs w:val="24"/>
          <w:lang w:val="it-IT"/>
        </w:rPr>
        <w:t>permanent.</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i/>
          <w:sz w:val="24"/>
          <w:szCs w:val="24"/>
          <w:lang w:val="it-IT"/>
        </w:rPr>
        <w:t xml:space="preserve">Acţiuni realizate în perioada monitorizată: </w:t>
      </w:r>
      <w:r w:rsidRPr="00A51795">
        <w:rPr>
          <w:rFonts w:ascii="Times New Roman" w:hAnsi="Times New Roman"/>
          <w:sz w:val="24"/>
          <w:szCs w:val="24"/>
          <w:lang w:val="es-ES"/>
        </w:rPr>
        <w:t xml:space="preserve">Se aplică prevederile PUG MB; spațiile verzi sunt incluse în reglementările PUZ Sector 3 – aflat în curs de aprobare la nivelul sem II 2018 - </w:t>
      </w:r>
      <w:r w:rsidRPr="00A51795">
        <w:rPr>
          <w:rFonts w:ascii="Times New Roman" w:hAnsi="Times New Roman"/>
          <w:bCs/>
          <w:i/>
          <w:sz w:val="24"/>
          <w:szCs w:val="24"/>
          <w:lang w:val="ro-RO"/>
        </w:rPr>
        <w:t>1 actiune permanent realizata.</w:t>
      </w:r>
    </w:p>
    <w:p w:rsidR="00473D65" w:rsidRPr="00A51795" w:rsidRDefault="00473D65" w:rsidP="00473D65">
      <w:pPr>
        <w:autoSpaceDE w:val="0"/>
        <w:snapToGrid w:val="0"/>
        <w:spacing w:after="0" w:line="240" w:lineRule="auto"/>
        <w:jc w:val="both"/>
        <w:rPr>
          <w:rFonts w:ascii="Times New Roman" w:hAnsi="Times New Roman"/>
          <w:i/>
          <w:sz w:val="24"/>
          <w:szCs w:val="24"/>
          <w:lang w:val="it-IT"/>
        </w:rPr>
      </w:pPr>
      <w:r w:rsidRPr="00A51795">
        <w:rPr>
          <w:rFonts w:ascii="Times New Roman" w:hAnsi="Times New Roman"/>
          <w:bCs/>
          <w:i/>
          <w:sz w:val="24"/>
          <w:szCs w:val="24"/>
          <w:lang w:val="it-IT"/>
        </w:rPr>
        <w:t xml:space="preserve">   </w:t>
      </w:r>
    </w:p>
    <w:p w:rsidR="00473D65" w:rsidRPr="00A51795" w:rsidRDefault="00473D65" w:rsidP="00473D65">
      <w:pPr>
        <w:pStyle w:val="ListParagraph"/>
        <w:numPr>
          <w:ilvl w:val="0"/>
          <w:numId w:val="46"/>
        </w:numPr>
        <w:snapToGrid w:val="0"/>
        <w:spacing w:after="0" w:line="240" w:lineRule="auto"/>
        <w:ind w:left="678"/>
        <w:jc w:val="both"/>
        <w:rPr>
          <w:rFonts w:ascii="Times New Roman" w:hAnsi="Times New Roman"/>
          <w:b/>
          <w:i/>
          <w:sz w:val="24"/>
          <w:szCs w:val="24"/>
        </w:rPr>
      </w:pPr>
      <w:r w:rsidRPr="00A51795">
        <w:rPr>
          <w:rFonts w:ascii="Times New Roman" w:hAnsi="Times New Roman"/>
          <w:b/>
          <w:i/>
          <w:sz w:val="24"/>
          <w:szCs w:val="24"/>
        </w:rPr>
        <w:t xml:space="preserve">Primăria Sectorului 4 – Direcţia Gospodărie Locală – Serviciul Monitorizare si Control Spaţii Verzi </w:t>
      </w:r>
    </w:p>
    <w:p w:rsidR="00473D65" w:rsidRPr="00A51795" w:rsidRDefault="00473D65" w:rsidP="00473D65">
      <w:pPr>
        <w:spacing w:after="0" w:line="240" w:lineRule="auto"/>
        <w:jc w:val="both"/>
        <w:rPr>
          <w:rFonts w:ascii="Times New Roman" w:eastAsia="+mn-ea" w:hAnsi="Times New Roman"/>
          <w:b/>
          <w:bCs/>
          <w:sz w:val="24"/>
          <w:szCs w:val="24"/>
          <w:lang w:val="it-IT"/>
        </w:rPr>
      </w:pPr>
      <w:r w:rsidRPr="00A51795">
        <w:rPr>
          <w:rFonts w:ascii="Times New Roman" w:hAnsi="Times New Roman"/>
          <w:b/>
          <w:sz w:val="24"/>
          <w:szCs w:val="24"/>
        </w:rPr>
        <w:t xml:space="preserve">   PM 05-01 </w:t>
      </w:r>
      <w:r w:rsidRPr="00A51795">
        <w:rPr>
          <w:rFonts w:ascii="Times New Roman" w:eastAsia="+mn-ea" w:hAnsi="Times New Roman"/>
          <w:b/>
          <w:bCs/>
          <w:sz w:val="24"/>
          <w:szCs w:val="24"/>
          <w:lang w:val="it-IT"/>
        </w:rPr>
        <w:t>Insuficienţa spaţiior verzi pe teritoriul Municipiului Bucureşti</w:t>
      </w:r>
    </w:p>
    <w:p w:rsidR="00473D65" w:rsidRPr="00A51795" w:rsidRDefault="00473D65" w:rsidP="00473D65">
      <w:pPr>
        <w:spacing w:after="0" w:line="240" w:lineRule="auto"/>
        <w:rPr>
          <w:rFonts w:ascii="Times New Roman" w:hAnsi="Times New Roman"/>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 1</w:t>
      </w:r>
      <w:r w:rsidRPr="00A51795">
        <w:rPr>
          <w:rFonts w:ascii="Times New Roman" w:hAnsi="Times New Roman"/>
          <w:b/>
          <w:sz w:val="24"/>
          <w:szCs w:val="24"/>
        </w:rPr>
        <w:t>. Evaluarea unitară şi periodică a stării spaţiilor verzi din municipiul Bucureşti</w:t>
      </w:r>
      <w:r w:rsidRPr="00A51795">
        <w:rPr>
          <w:rFonts w:ascii="Times New Roman" w:hAnsi="Times New Roman"/>
          <w:sz w:val="24"/>
          <w:szCs w:val="24"/>
        </w:rPr>
        <w:t xml:space="preserve">                          </w:t>
      </w:r>
    </w:p>
    <w:p w:rsidR="00473D65" w:rsidRPr="00A51795" w:rsidRDefault="00473D65" w:rsidP="00473D65">
      <w:pPr>
        <w:tabs>
          <w:tab w:val="left" w:pos="1650"/>
        </w:tabs>
        <w:spacing w:after="0" w:line="240" w:lineRule="auto"/>
        <w:rPr>
          <w:rFonts w:ascii="Times New Roman" w:hAnsi="Times New Roman"/>
          <w:sz w:val="24"/>
          <w:szCs w:val="24"/>
        </w:rPr>
      </w:pPr>
      <w:r w:rsidRPr="00A51795">
        <w:rPr>
          <w:rFonts w:ascii="Times New Roman" w:hAnsi="Times New Roman"/>
          <w:i/>
          <w:sz w:val="24"/>
          <w:szCs w:val="24"/>
          <w:lang w:val="it-IT"/>
        </w:rPr>
        <w:t>Actiuni realizate in perioada monitorizata:</w:t>
      </w:r>
      <w:r w:rsidRPr="00A51795">
        <w:rPr>
          <w:rFonts w:ascii="Times New Roman" w:hAnsi="Times New Roman"/>
          <w:sz w:val="24"/>
          <w:szCs w:val="24"/>
        </w:rPr>
        <w:tab/>
      </w:r>
    </w:p>
    <w:p w:rsidR="00473D65" w:rsidRPr="00A51795" w:rsidRDefault="00473D65" w:rsidP="00473D65">
      <w:pPr>
        <w:spacing w:after="0" w:line="240" w:lineRule="auto"/>
        <w:contextualSpacing/>
        <w:rPr>
          <w:rFonts w:ascii="Times New Roman" w:hAnsi="Times New Roman"/>
          <w:sz w:val="24"/>
          <w:szCs w:val="24"/>
          <w:lang w:val="it-IT"/>
        </w:rPr>
      </w:pPr>
      <w:r w:rsidRPr="00A51795">
        <w:rPr>
          <w:rFonts w:ascii="Times New Roman" w:hAnsi="Times New Roman"/>
          <w:sz w:val="24"/>
          <w:szCs w:val="24"/>
        </w:rPr>
        <w:t xml:space="preserve"> - suprafeţe verzi </w:t>
      </w:r>
      <w:r w:rsidRPr="00A51795">
        <w:rPr>
          <w:rFonts w:ascii="Times New Roman" w:hAnsi="Times New Roman"/>
          <w:sz w:val="24"/>
          <w:szCs w:val="24"/>
          <w:lang w:val="it-IT"/>
        </w:rPr>
        <w:t xml:space="preserve">1.428.558 mp; </w:t>
      </w:r>
    </w:p>
    <w:p w:rsidR="00473D65" w:rsidRPr="00A51795" w:rsidRDefault="00473D65" w:rsidP="00473D65">
      <w:pPr>
        <w:spacing w:after="0" w:line="240" w:lineRule="auto"/>
        <w:contextualSpacing/>
        <w:rPr>
          <w:rFonts w:ascii="Times New Roman" w:hAnsi="Times New Roman"/>
          <w:b/>
          <w:sz w:val="24"/>
          <w:szCs w:val="24"/>
          <w:lang w:val="it-IT"/>
        </w:rPr>
      </w:pPr>
      <w:r w:rsidRPr="00A51795">
        <w:rPr>
          <w:rFonts w:ascii="Times New Roman" w:hAnsi="Times New Roman"/>
          <w:sz w:val="24"/>
          <w:szCs w:val="24"/>
        </w:rPr>
        <w:t>- indicele de spaţiu verde m</w:t>
      </w:r>
      <w:r w:rsidRPr="00A51795">
        <w:rPr>
          <w:rFonts w:ascii="Times New Roman" w:hAnsi="Times New Roman"/>
          <w:sz w:val="24"/>
          <w:szCs w:val="24"/>
          <w:vertAlign w:val="superscript"/>
        </w:rPr>
        <w:t>2</w:t>
      </w:r>
      <w:r w:rsidRPr="00A51795">
        <w:rPr>
          <w:rFonts w:ascii="Times New Roman" w:hAnsi="Times New Roman"/>
          <w:sz w:val="24"/>
          <w:szCs w:val="24"/>
        </w:rPr>
        <w:t>/cap de locuitor c</w:t>
      </w:r>
      <w:r w:rsidRPr="00A51795">
        <w:rPr>
          <w:rFonts w:ascii="Times New Roman" w:hAnsi="Times New Roman"/>
          <w:sz w:val="24"/>
          <w:szCs w:val="24"/>
          <w:lang w:val="it-IT"/>
        </w:rPr>
        <w:t>f.</w:t>
      </w:r>
      <w:r w:rsidRPr="00A51795">
        <w:rPr>
          <w:rFonts w:ascii="Times New Roman" w:hAnsi="Times New Roman"/>
          <w:b/>
          <w:sz w:val="24"/>
          <w:szCs w:val="24"/>
          <w:lang w:val="it-IT"/>
        </w:rPr>
        <w:t xml:space="preserve"> Registrul Verde P.M.B.;</w:t>
      </w:r>
    </w:p>
    <w:p w:rsidR="00473D65" w:rsidRPr="00A51795" w:rsidRDefault="00473D65" w:rsidP="00473D65">
      <w:pPr>
        <w:pStyle w:val="ListParagraph"/>
        <w:tabs>
          <w:tab w:val="left" w:pos="179"/>
        </w:tabs>
        <w:suppressAutoHyphens w:val="0"/>
        <w:spacing w:after="0" w:line="240" w:lineRule="auto"/>
        <w:ind w:left="37"/>
        <w:contextualSpacing/>
        <w:rPr>
          <w:rFonts w:ascii="Times New Roman" w:hAnsi="Times New Roman"/>
          <w:sz w:val="24"/>
          <w:szCs w:val="24"/>
          <w:lang w:val="it-IT"/>
        </w:rPr>
      </w:pPr>
      <w:r w:rsidRPr="00A51795">
        <w:rPr>
          <w:rFonts w:ascii="Times New Roman" w:hAnsi="Times New Roman"/>
          <w:sz w:val="24"/>
          <w:szCs w:val="24"/>
        </w:rPr>
        <w:t>- numărul de arbori/arbuşti plantaţi în fiecare campanie de plantări 3.228</w:t>
      </w:r>
      <w:r w:rsidRPr="00A51795">
        <w:rPr>
          <w:rFonts w:ascii="Times New Roman" w:hAnsi="Times New Roman"/>
          <w:sz w:val="24"/>
          <w:szCs w:val="24"/>
          <w:lang w:val="it-IT"/>
        </w:rPr>
        <w:t xml:space="preserve"> buc. arbori si arbu</w:t>
      </w:r>
      <w:r w:rsidRPr="00A51795">
        <w:rPr>
          <w:rFonts w:ascii="Times New Roman" w:hAnsi="Times New Roman"/>
          <w:sz w:val="24"/>
          <w:szCs w:val="24"/>
          <w:lang w:val="ro-RO"/>
        </w:rPr>
        <w:t>ști;</w:t>
      </w:r>
    </w:p>
    <w:p w:rsidR="00473D65" w:rsidRPr="00A51795" w:rsidRDefault="00473D65" w:rsidP="00473D65">
      <w:pPr>
        <w:pStyle w:val="ListParagraph"/>
        <w:tabs>
          <w:tab w:val="left" w:pos="179"/>
        </w:tabs>
        <w:suppressAutoHyphens w:val="0"/>
        <w:spacing w:after="0" w:line="240" w:lineRule="auto"/>
        <w:ind w:left="37"/>
        <w:contextualSpacing/>
        <w:rPr>
          <w:rFonts w:ascii="Times New Roman" w:hAnsi="Times New Roman"/>
          <w:sz w:val="24"/>
          <w:szCs w:val="24"/>
          <w:lang w:val="it-IT"/>
        </w:rPr>
      </w:pPr>
      <w:r w:rsidRPr="00A51795">
        <w:rPr>
          <w:rFonts w:ascii="Times New Roman" w:hAnsi="Times New Roman"/>
          <w:sz w:val="24"/>
          <w:szCs w:val="24"/>
        </w:rPr>
        <w:t>- numărul ml. de gard viu din plantaţiile de aliniament realizat annual - p</w:t>
      </w:r>
      <w:r w:rsidRPr="00A51795">
        <w:rPr>
          <w:rFonts w:ascii="Times New Roman" w:hAnsi="Times New Roman"/>
          <w:sz w:val="24"/>
          <w:szCs w:val="24"/>
          <w:lang w:val="it-IT"/>
        </w:rPr>
        <w:t>e raza sectorului 4, toate plantațiile de aliniamente sunt cu arbori și gazon;</w:t>
      </w:r>
    </w:p>
    <w:p w:rsidR="00473D65" w:rsidRPr="00A51795" w:rsidRDefault="00473D65" w:rsidP="00473D65">
      <w:pPr>
        <w:pStyle w:val="ListParagraph"/>
        <w:tabs>
          <w:tab w:val="left" w:pos="179"/>
        </w:tabs>
        <w:suppressAutoHyphens w:val="0"/>
        <w:spacing w:after="0" w:line="240" w:lineRule="auto"/>
        <w:ind w:left="37"/>
        <w:contextualSpacing/>
        <w:jc w:val="both"/>
        <w:rPr>
          <w:rFonts w:ascii="Times New Roman" w:hAnsi="Times New Roman"/>
          <w:sz w:val="24"/>
          <w:szCs w:val="24"/>
          <w:lang w:val="it-IT"/>
        </w:rPr>
      </w:pPr>
      <w:r w:rsidRPr="00A51795">
        <w:rPr>
          <w:rFonts w:ascii="Times New Roman" w:hAnsi="Times New Roman"/>
          <w:sz w:val="24"/>
          <w:szCs w:val="24"/>
        </w:rPr>
        <w:t xml:space="preserve">- numărul de arbori plantaţi/numărul de arbori tăiaţi - </w:t>
      </w:r>
      <w:r w:rsidRPr="00A51795">
        <w:rPr>
          <w:rFonts w:ascii="Times New Roman" w:hAnsi="Times New Roman"/>
          <w:sz w:val="24"/>
          <w:szCs w:val="24"/>
          <w:lang w:val="it-IT"/>
        </w:rPr>
        <w:t>Urmează plantări în compensare în anul 2019 / 787  buc. arbori defrișați;</w:t>
      </w:r>
    </w:p>
    <w:p w:rsidR="00473D65" w:rsidRPr="00A51795" w:rsidRDefault="00473D65" w:rsidP="00473D65">
      <w:pPr>
        <w:pStyle w:val="ListParagraph"/>
        <w:tabs>
          <w:tab w:val="left" w:pos="179"/>
        </w:tabs>
        <w:suppressAutoHyphens w:val="0"/>
        <w:spacing w:after="0" w:line="240" w:lineRule="auto"/>
        <w:ind w:left="37"/>
        <w:contextualSpacing/>
        <w:rPr>
          <w:rFonts w:ascii="Times New Roman" w:hAnsi="Times New Roman"/>
          <w:b/>
          <w:i/>
          <w:sz w:val="24"/>
          <w:szCs w:val="24"/>
        </w:rPr>
      </w:pPr>
      <w:r w:rsidRPr="00A51795">
        <w:rPr>
          <w:rFonts w:ascii="Times New Roman" w:hAnsi="Times New Roman"/>
          <w:sz w:val="24"/>
          <w:szCs w:val="24"/>
        </w:rPr>
        <w:t>- suprafeţele verzi reamenajate (m</w:t>
      </w:r>
      <w:r w:rsidRPr="00A51795">
        <w:rPr>
          <w:rFonts w:ascii="Times New Roman" w:hAnsi="Times New Roman"/>
          <w:sz w:val="24"/>
          <w:szCs w:val="24"/>
          <w:vertAlign w:val="superscript"/>
        </w:rPr>
        <w:t>2</w:t>
      </w:r>
      <w:r w:rsidRPr="00A51795">
        <w:rPr>
          <w:rFonts w:ascii="Times New Roman" w:hAnsi="Times New Roman"/>
          <w:sz w:val="24"/>
          <w:szCs w:val="24"/>
        </w:rPr>
        <w:t>, ha) -</w:t>
      </w:r>
      <w:r w:rsidRPr="00A51795">
        <w:rPr>
          <w:rFonts w:ascii="Times New Roman" w:hAnsi="Times New Roman"/>
          <w:sz w:val="24"/>
          <w:szCs w:val="24"/>
          <w:lang w:val="it-IT"/>
        </w:rPr>
        <w:t xml:space="preserve"> 21.567 mp.</w:t>
      </w:r>
      <w:r w:rsidRPr="00A51795">
        <w:rPr>
          <w:rFonts w:ascii="Times New Roman" w:hAnsi="Times New Roman"/>
          <w:i/>
          <w:sz w:val="24"/>
          <w:szCs w:val="24"/>
          <w:lang w:val="it-IT"/>
        </w:rPr>
        <w:t xml:space="preserve"> – 1 actiune realizata.</w:t>
      </w:r>
    </w:p>
    <w:p w:rsidR="00473D65" w:rsidRPr="00A51795" w:rsidRDefault="00473D65" w:rsidP="00473D65">
      <w:pPr>
        <w:tabs>
          <w:tab w:val="left" w:pos="1650"/>
        </w:tabs>
        <w:spacing w:after="0" w:line="240" w:lineRule="auto"/>
        <w:jc w:val="both"/>
        <w:rPr>
          <w:rFonts w:ascii="Times New Roman" w:hAnsi="Times New Roman"/>
          <w:b/>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 xml:space="preserve">pct. </w:t>
      </w:r>
      <w:r w:rsidRPr="00A51795">
        <w:rPr>
          <w:rFonts w:ascii="Times New Roman" w:hAnsi="Times New Roman"/>
          <w:b/>
          <w:sz w:val="24"/>
          <w:szCs w:val="24"/>
        </w:rPr>
        <w:t>2. Respectarea condiţiilor privind executarea plantărilor în compensare prin identificarea la nivelul fiecărui sector a locaţiilor respective.</w:t>
      </w:r>
    </w:p>
    <w:p w:rsidR="00473D65" w:rsidRPr="00A51795" w:rsidRDefault="00473D65" w:rsidP="00473D65">
      <w:pPr>
        <w:spacing w:after="0" w:line="240" w:lineRule="auto"/>
        <w:jc w:val="both"/>
        <w:rPr>
          <w:rFonts w:ascii="Times New Roman" w:hAnsi="Times New Roman"/>
          <w:sz w:val="24"/>
          <w:szCs w:val="24"/>
          <w:lang w:val="it-IT"/>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plantarile in conpensare se executa conform avizelor de specialitate emise de Primaria Municipiului Bucuresti – Directia de Mediu, privind locatiile respective.</w:t>
      </w:r>
    </w:p>
    <w:p w:rsidR="00473D65" w:rsidRPr="00A51795" w:rsidRDefault="00473D65" w:rsidP="00473D65">
      <w:pPr>
        <w:spacing w:after="0" w:line="240" w:lineRule="auto"/>
        <w:jc w:val="both"/>
        <w:rPr>
          <w:rFonts w:ascii="Times New Roman" w:hAnsi="Times New Roman"/>
          <w:b/>
          <w:i/>
          <w:sz w:val="24"/>
          <w:szCs w:val="24"/>
        </w:rPr>
      </w:pPr>
      <w:r w:rsidRPr="00A51795">
        <w:rPr>
          <w:rFonts w:ascii="Times New Roman" w:hAnsi="Times New Roman"/>
          <w:i/>
          <w:sz w:val="24"/>
          <w:szCs w:val="24"/>
          <w:lang w:val="it-IT"/>
        </w:rPr>
        <w:t>– 1 actiune realizata.</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sz w:val="24"/>
          <w:szCs w:val="24"/>
        </w:rPr>
        <w:t xml:space="preserve">   PM 05-02 Degradarea peisajelor urbane</w:t>
      </w:r>
    </w:p>
    <w:p w:rsidR="00473D65" w:rsidRPr="00A51795" w:rsidRDefault="00473D65" w:rsidP="00473D65">
      <w:pPr>
        <w:pStyle w:val="NoSpacing"/>
        <w:jc w:val="both"/>
        <w:rPr>
          <w:rFonts w:ascii="Times New Roman" w:hAnsi="Times New Roman"/>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w:t>
      </w:r>
      <w:r w:rsidRPr="00A51795">
        <w:rPr>
          <w:rFonts w:ascii="Times New Roman" w:hAnsi="Times New Roman"/>
          <w:b/>
          <w:sz w:val="24"/>
          <w:szCs w:val="24"/>
        </w:rPr>
        <w:t xml:space="preserve"> 1. Identificarea de spații pentru amenajarea peisagistică, Amenajarea acestora</w:t>
      </w:r>
    </w:p>
    <w:p w:rsidR="00473D65" w:rsidRPr="00A51795" w:rsidRDefault="00473D65" w:rsidP="00473D65">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Actiuni realizate in perioada monitorizata:</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sz w:val="24"/>
          <w:szCs w:val="24"/>
        </w:rPr>
        <w:t>-</w:t>
      </w:r>
      <w:r w:rsidRPr="00A51795">
        <w:rPr>
          <w:rFonts w:ascii="Times New Roman" w:hAnsi="Times New Roman"/>
          <w:sz w:val="24"/>
          <w:szCs w:val="24"/>
        </w:rPr>
        <w:t xml:space="preserve"> m</w:t>
      </w:r>
      <w:r w:rsidRPr="00A51795">
        <w:rPr>
          <w:rFonts w:ascii="Times New Roman" w:hAnsi="Times New Roman"/>
          <w:sz w:val="24"/>
          <w:szCs w:val="24"/>
          <w:vertAlign w:val="superscript"/>
        </w:rPr>
        <w:t>2</w:t>
      </w:r>
      <w:r w:rsidRPr="00A51795">
        <w:rPr>
          <w:rFonts w:ascii="Times New Roman" w:hAnsi="Times New Roman"/>
          <w:sz w:val="24"/>
          <w:szCs w:val="24"/>
        </w:rPr>
        <w:t xml:space="preserve"> cu suprafeţe verzi, care să asigure spaţii de odihnă şi agrement = 21.567 mp;</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m</w:t>
      </w:r>
      <w:r w:rsidRPr="00A51795">
        <w:rPr>
          <w:rFonts w:ascii="Times New Roman" w:hAnsi="Times New Roman"/>
          <w:sz w:val="24"/>
          <w:szCs w:val="24"/>
          <w:vertAlign w:val="superscript"/>
        </w:rPr>
        <w:t xml:space="preserve">2 </w:t>
      </w:r>
      <w:r w:rsidRPr="00A51795">
        <w:rPr>
          <w:rFonts w:ascii="Times New Roman" w:hAnsi="Times New Roman"/>
          <w:sz w:val="24"/>
          <w:szCs w:val="24"/>
        </w:rPr>
        <w:t xml:space="preserve">spaţii peisagistice constituite = </w:t>
      </w:r>
      <w:r w:rsidRPr="00A51795">
        <w:rPr>
          <w:rFonts w:ascii="Times New Roman" w:hAnsi="Times New Roman"/>
          <w:sz w:val="24"/>
          <w:szCs w:val="24"/>
          <w:lang w:val="it-IT"/>
        </w:rPr>
        <w:t>2.781 mp spații verzi noi înfințate</w:t>
      </w:r>
      <w:r w:rsidRPr="00A51795">
        <w:rPr>
          <w:rFonts w:ascii="Times New Roman" w:hAnsi="Times New Roman"/>
          <w:sz w:val="24"/>
          <w:szCs w:val="24"/>
        </w:rPr>
        <w:t>;</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suprafaţa spaţiilor de odinnă şi agreement: - ;</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numărul de arbori/arbuşti înlocuiţi (an/sezon) = 0 buc.;</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numărul arborilor uscaţi anual 777 de arbori uscati / sem. II 2018;</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suprafeţele plantate, situate perimetral amplasamentelor pe care se desfaşoară activităţi poluante (m</w:t>
      </w:r>
      <w:r w:rsidRPr="00A51795">
        <w:rPr>
          <w:rFonts w:ascii="Times New Roman" w:hAnsi="Times New Roman"/>
          <w:sz w:val="24"/>
          <w:szCs w:val="24"/>
          <w:vertAlign w:val="superscript"/>
        </w:rPr>
        <w:t>2</w:t>
      </w:r>
      <w:r w:rsidRPr="00A51795">
        <w:rPr>
          <w:rFonts w:ascii="Times New Roman" w:hAnsi="Times New Roman"/>
          <w:sz w:val="24"/>
          <w:szCs w:val="24"/>
        </w:rPr>
        <w:t>) = 0 ;</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sz w:val="24"/>
          <w:szCs w:val="24"/>
        </w:rPr>
        <w:t>- procentul de ocupare a terenului (P.O.T.) cu spaţii verzi conform Registrul Verde al P.M.B.</w:t>
      </w:r>
    </w:p>
    <w:p w:rsidR="00473D65" w:rsidRPr="00A51795" w:rsidRDefault="00473D65" w:rsidP="00473D65">
      <w:pPr>
        <w:spacing w:after="0" w:line="240" w:lineRule="auto"/>
        <w:jc w:val="both"/>
        <w:rPr>
          <w:rFonts w:ascii="Times New Roman" w:hAnsi="Times New Roman"/>
          <w:i/>
          <w:sz w:val="24"/>
          <w:szCs w:val="24"/>
        </w:rPr>
      </w:pPr>
      <w:r w:rsidRPr="00A51795">
        <w:rPr>
          <w:rFonts w:ascii="Times New Roman" w:hAnsi="Times New Roman"/>
          <w:sz w:val="24"/>
          <w:szCs w:val="24"/>
        </w:rPr>
        <w:t xml:space="preserve">– </w:t>
      </w:r>
      <w:r w:rsidRPr="00A51795">
        <w:rPr>
          <w:rFonts w:ascii="Times New Roman" w:hAnsi="Times New Roman"/>
          <w:i/>
          <w:sz w:val="24"/>
          <w:szCs w:val="24"/>
        </w:rPr>
        <w:t>1 actiune realizata.</w:t>
      </w:r>
    </w:p>
    <w:p w:rsidR="00473D65" w:rsidRPr="00A51795" w:rsidRDefault="00473D65" w:rsidP="00473D65">
      <w:pPr>
        <w:pStyle w:val="NoSpacing"/>
        <w:jc w:val="both"/>
        <w:rPr>
          <w:rFonts w:ascii="Times New Roman" w:hAnsi="Times New Roman"/>
          <w:i/>
          <w:sz w:val="24"/>
          <w:szCs w:val="24"/>
          <w:lang w:val="es-ES"/>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w:t>
      </w:r>
      <w:r w:rsidRPr="00A51795">
        <w:rPr>
          <w:rFonts w:ascii="Times New Roman" w:hAnsi="Times New Roman"/>
          <w:b/>
          <w:sz w:val="24"/>
          <w:szCs w:val="24"/>
        </w:rPr>
        <w:t xml:space="preserve"> 2. Aliniamente completate cu arbori</w:t>
      </w:r>
      <w:r w:rsidRPr="00A51795">
        <w:rPr>
          <w:rFonts w:ascii="Times New Roman" w:hAnsi="Times New Roman"/>
          <w:sz w:val="24"/>
          <w:szCs w:val="24"/>
        </w:rPr>
        <w:t xml:space="preserve"> – 123 arbori plantati. </w:t>
      </w:r>
      <w:r w:rsidRPr="00A51795">
        <w:rPr>
          <w:rFonts w:ascii="Times New Roman" w:hAnsi="Times New Roman"/>
          <w:b/>
          <w:sz w:val="24"/>
          <w:szCs w:val="24"/>
          <w:lang w:val="es-ES"/>
        </w:rPr>
        <w:t xml:space="preserve">– </w:t>
      </w:r>
      <w:r w:rsidRPr="00A51795">
        <w:rPr>
          <w:rFonts w:ascii="Times New Roman" w:hAnsi="Times New Roman"/>
          <w:i/>
          <w:sz w:val="24"/>
          <w:szCs w:val="24"/>
          <w:lang w:val="es-ES"/>
        </w:rPr>
        <w:t>1 actiune realizata.</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sz w:val="24"/>
          <w:szCs w:val="24"/>
        </w:rPr>
        <w:t xml:space="preserve">     PM 05-06 Înmulțirea speciilor de floră/faună invazive</w:t>
      </w:r>
    </w:p>
    <w:p w:rsidR="00473D65" w:rsidRPr="00A51795" w:rsidRDefault="00473D65" w:rsidP="00473D65">
      <w:pPr>
        <w:pStyle w:val="NoSpacing"/>
        <w:jc w:val="both"/>
        <w:rPr>
          <w:rFonts w:ascii="Times New Roman" w:hAnsi="Times New Roman"/>
          <w:b/>
          <w:sz w:val="24"/>
          <w:szCs w:val="24"/>
        </w:rPr>
      </w:pPr>
      <w:r w:rsidRPr="00A51795">
        <w:rPr>
          <w:rFonts w:ascii="Times New Roman" w:eastAsia="Times New Roman" w:hAnsi="Times New Roman"/>
          <w:sz w:val="24"/>
          <w:szCs w:val="24"/>
        </w:rPr>
        <w:lastRenderedPageBreak/>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w:t>
      </w:r>
      <w:r w:rsidRPr="00A51795">
        <w:rPr>
          <w:rFonts w:ascii="Times New Roman" w:hAnsi="Times New Roman"/>
          <w:b/>
          <w:sz w:val="24"/>
          <w:szCs w:val="24"/>
        </w:rPr>
        <w:t xml:space="preserve"> 1. Identificarea speciilor de specii de floră invazivă, cu informarea autorităților locale</w:t>
      </w:r>
    </w:p>
    <w:p w:rsidR="00473D65" w:rsidRPr="00A51795" w:rsidRDefault="00473D65" w:rsidP="00473D65">
      <w:pPr>
        <w:pStyle w:val="NoSpacing"/>
        <w:rPr>
          <w:rFonts w:ascii="Times New Roman" w:hAnsi="Times New Roman"/>
          <w:i/>
          <w:sz w:val="24"/>
          <w:szCs w:val="24"/>
          <w:lang w:val="es-ES"/>
        </w:rPr>
      </w:pPr>
      <w:r w:rsidRPr="00A51795">
        <w:rPr>
          <w:rFonts w:ascii="Times New Roman" w:hAnsi="Times New Roman"/>
          <w:i/>
          <w:sz w:val="24"/>
          <w:szCs w:val="24"/>
          <w:lang w:val="it-IT"/>
        </w:rPr>
        <w:t xml:space="preserve">Actiuni realizate in perioada monitorizata: - </w:t>
      </w:r>
      <w:r w:rsidRPr="00A51795">
        <w:rPr>
          <w:rFonts w:ascii="Times New Roman" w:hAnsi="Times New Roman"/>
          <w:sz w:val="24"/>
          <w:szCs w:val="24"/>
          <w:lang w:val="it-IT"/>
        </w:rPr>
        <w:t xml:space="preserve">1 specie invazivă – ambrozie; Eliminarea ambroziei prin aplicarea de tratamente de erbicidare - </w:t>
      </w:r>
      <w:r w:rsidRPr="00A51795">
        <w:rPr>
          <w:rFonts w:ascii="Times New Roman" w:hAnsi="Times New Roman"/>
          <w:i/>
          <w:sz w:val="24"/>
          <w:szCs w:val="24"/>
          <w:lang w:val="es-ES"/>
        </w:rPr>
        <w:t>1 actiune realizata.</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b/>
          <w:sz w:val="24"/>
          <w:szCs w:val="24"/>
        </w:rPr>
        <w:t xml:space="preserve">   </w:t>
      </w:r>
      <w:r w:rsidR="0064667D" w:rsidRPr="00A51795">
        <w:rPr>
          <w:rFonts w:ascii="Times New Roman" w:hAnsi="Times New Roman"/>
          <w:b/>
          <w:sz w:val="24"/>
          <w:szCs w:val="24"/>
        </w:rPr>
        <w:t xml:space="preserve">  </w:t>
      </w:r>
      <w:r w:rsidRPr="00A51795">
        <w:rPr>
          <w:rFonts w:ascii="Times New Roman" w:hAnsi="Times New Roman"/>
          <w:b/>
          <w:sz w:val="24"/>
          <w:szCs w:val="24"/>
        </w:rPr>
        <w:t xml:space="preserve">PM 05-07 </w:t>
      </w:r>
      <w:r w:rsidRPr="00A51795">
        <w:rPr>
          <w:rFonts w:ascii="Times New Roman" w:hAnsi="Times New Roman"/>
          <w:b/>
          <w:bCs/>
          <w:sz w:val="24"/>
          <w:szCs w:val="24"/>
        </w:rPr>
        <w:t>Nivelul redus de preocupare al agenților economici din sectorul comercial pentru extinderea spațiilor verz</w:t>
      </w:r>
      <w:r w:rsidRPr="00A51795">
        <w:rPr>
          <w:rFonts w:ascii="Times New Roman" w:hAnsi="Times New Roman"/>
          <w:bCs/>
          <w:sz w:val="24"/>
          <w:szCs w:val="24"/>
        </w:rPr>
        <w:t>i</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eastAsia="Times New Roman" w:hAnsi="Times New Roman"/>
          <w:sz w:val="24"/>
          <w:szCs w:val="24"/>
        </w:rPr>
        <w:t>A</w:t>
      </w:r>
      <w:r w:rsidRPr="00A51795">
        <w:rPr>
          <w:rFonts w:ascii="Times New Roman" w:hAnsi="Times New Roman"/>
          <w:i/>
          <w:sz w:val="24"/>
          <w:szCs w:val="24"/>
          <w:lang w:val="it-IT"/>
        </w:rPr>
        <w:t xml:space="preserve">ctiunea: </w:t>
      </w:r>
      <w:r w:rsidRPr="00A51795">
        <w:rPr>
          <w:rFonts w:ascii="Times New Roman" w:hAnsi="Times New Roman"/>
          <w:b/>
          <w:sz w:val="24"/>
          <w:szCs w:val="24"/>
          <w:lang w:val="it-IT"/>
        </w:rPr>
        <w:t>pct.</w:t>
      </w:r>
      <w:r w:rsidRPr="00A51795">
        <w:rPr>
          <w:rFonts w:ascii="Times New Roman" w:hAnsi="Times New Roman"/>
          <w:b/>
          <w:sz w:val="24"/>
          <w:szCs w:val="24"/>
        </w:rPr>
        <w:t xml:space="preserve"> 1. Limitarea promovării politicii compensării defrișărilor suprafețelor verzi în favoarea rezolvării problemei in situ.</w:t>
      </w:r>
    </w:p>
    <w:p w:rsidR="00473D65" w:rsidRPr="00A51795" w:rsidRDefault="00473D65" w:rsidP="00473D65">
      <w:pPr>
        <w:spacing w:after="0" w:line="240" w:lineRule="auto"/>
        <w:jc w:val="both"/>
        <w:rPr>
          <w:rFonts w:ascii="Times New Roman" w:hAnsi="Times New Roman"/>
          <w:i/>
          <w:sz w:val="24"/>
          <w:szCs w:val="24"/>
          <w:lang w:val="it-IT"/>
        </w:rPr>
      </w:pPr>
      <w:r w:rsidRPr="00A51795">
        <w:rPr>
          <w:rFonts w:ascii="Times New Roman" w:hAnsi="Times New Roman"/>
          <w:i/>
          <w:sz w:val="24"/>
          <w:szCs w:val="24"/>
          <w:lang w:val="it-IT"/>
        </w:rPr>
        <w:t xml:space="preserve">Actiuni realizate in perioada monitorizata: </w:t>
      </w:r>
      <w:r w:rsidRPr="00A51795">
        <w:rPr>
          <w:rFonts w:ascii="Times New Roman" w:hAnsi="Times New Roman"/>
          <w:sz w:val="24"/>
          <w:szCs w:val="24"/>
          <w:lang w:val="it-IT"/>
        </w:rPr>
        <w:t xml:space="preserve">Directia de Mediu a Primariei Municipiului Bucuresti este institutia care stabileste politica de compensare a defrisarilor. </w:t>
      </w:r>
      <w:r w:rsidRPr="00A51795">
        <w:rPr>
          <w:rFonts w:ascii="Times New Roman" w:hAnsi="Times New Roman"/>
          <w:i/>
          <w:sz w:val="24"/>
          <w:szCs w:val="24"/>
          <w:lang w:val="it-IT"/>
        </w:rPr>
        <w:t>– 1 actiune realizata.</w:t>
      </w:r>
    </w:p>
    <w:p w:rsidR="00473D65" w:rsidRPr="00A51795" w:rsidRDefault="00473D65" w:rsidP="00473D65">
      <w:pPr>
        <w:spacing w:after="0" w:line="240" w:lineRule="auto"/>
        <w:jc w:val="both"/>
        <w:rPr>
          <w:rFonts w:ascii="Times New Roman" w:hAnsi="Times New Roman"/>
          <w:i/>
          <w:sz w:val="24"/>
          <w:szCs w:val="24"/>
          <w:lang w:val="it-IT"/>
        </w:rPr>
      </w:pPr>
    </w:p>
    <w:p w:rsidR="0064667D" w:rsidRPr="00A51795" w:rsidRDefault="00473D65" w:rsidP="00473D65">
      <w:pPr>
        <w:pStyle w:val="ListParagraph"/>
        <w:numPr>
          <w:ilvl w:val="0"/>
          <w:numId w:val="20"/>
        </w:num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A51795">
        <w:rPr>
          <w:rFonts w:ascii="Times New Roman" w:hAnsi="Times New Roman"/>
          <w:b/>
          <w:i/>
          <w:sz w:val="24"/>
          <w:szCs w:val="24"/>
          <w:lang w:val="ro-RO" w:eastAsia="ro-RO"/>
        </w:rPr>
        <w:t>P.M.B. - Direcţia de Mediu</w:t>
      </w:r>
    </w:p>
    <w:p w:rsidR="00473D65" w:rsidRPr="00A51795" w:rsidRDefault="00473D65" w:rsidP="0064667D">
      <w:pPr>
        <w:pStyle w:val="ListParagraph"/>
        <w:tabs>
          <w:tab w:val="left" w:pos="660"/>
          <w:tab w:val="left" w:pos="1210"/>
          <w:tab w:val="left" w:pos="1980"/>
        </w:tabs>
        <w:autoSpaceDE w:val="0"/>
        <w:autoSpaceDN w:val="0"/>
        <w:adjustRightInd w:val="0"/>
        <w:spacing w:after="0" w:line="240" w:lineRule="auto"/>
        <w:ind w:left="360"/>
        <w:jc w:val="both"/>
        <w:rPr>
          <w:rFonts w:ascii="Times New Roman" w:eastAsia="+mn-ea" w:hAnsi="Times New Roman"/>
          <w:b/>
          <w:bCs/>
          <w:sz w:val="24"/>
          <w:szCs w:val="24"/>
          <w:lang w:val="it-IT"/>
        </w:rPr>
      </w:pPr>
      <w:r w:rsidRPr="00A51795">
        <w:rPr>
          <w:rFonts w:ascii="Times New Roman" w:hAnsi="Times New Roman"/>
          <w:b/>
          <w:sz w:val="24"/>
          <w:szCs w:val="24"/>
        </w:rPr>
        <w:t xml:space="preserve">PM 05-01 </w:t>
      </w:r>
      <w:r w:rsidRPr="00A51795">
        <w:rPr>
          <w:rFonts w:ascii="Times New Roman" w:eastAsia="+mn-ea" w:hAnsi="Times New Roman"/>
          <w:b/>
          <w:bCs/>
          <w:sz w:val="24"/>
          <w:szCs w:val="24"/>
          <w:lang w:val="it-IT"/>
        </w:rPr>
        <w:t>Insuficienţa spaţiior verzi pe teritoriul Municipiului Bucureşti</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eastAsia="+mn-ea" w:hAnsi="Times New Roman"/>
          <w:b/>
          <w:bCs/>
          <w:i/>
          <w:sz w:val="24"/>
          <w:szCs w:val="24"/>
          <w:lang w:val="it-IT"/>
        </w:rPr>
        <w:t>A</w:t>
      </w:r>
      <w:r w:rsidRPr="00A51795">
        <w:rPr>
          <w:rFonts w:ascii="Times New Roman" w:hAnsi="Times New Roman"/>
          <w:i/>
          <w:sz w:val="24"/>
          <w:szCs w:val="24"/>
        </w:rPr>
        <w:t>cţiunea:</w:t>
      </w:r>
      <w:r w:rsidRPr="00A51795">
        <w:rPr>
          <w:rFonts w:ascii="Times New Roman" w:hAnsi="Times New Roman"/>
          <w:sz w:val="24"/>
          <w:szCs w:val="24"/>
        </w:rPr>
        <w:t xml:space="preserve"> </w:t>
      </w:r>
      <w:r w:rsidRPr="00A51795">
        <w:rPr>
          <w:rFonts w:ascii="Times New Roman" w:hAnsi="Times New Roman"/>
          <w:b/>
          <w:sz w:val="24"/>
          <w:szCs w:val="24"/>
          <w:lang w:val="es-ES"/>
        </w:rPr>
        <w:t xml:space="preserve">pct. 1. </w:t>
      </w:r>
      <w:r w:rsidRPr="00A51795">
        <w:rPr>
          <w:rFonts w:ascii="Times New Roman" w:hAnsi="Times New Roman"/>
          <w:b/>
          <w:sz w:val="24"/>
          <w:szCs w:val="24"/>
        </w:rPr>
        <w:t xml:space="preserve">Evaluarea unitară şi periodică a stării spaţiilor verzi din municipiul Bucureşti.        </w:t>
      </w:r>
    </w:p>
    <w:p w:rsidR="00473D65" w:rsidRPr="00A51795" w:rsidRDefault="00473D65" w:rsidP="00473D65">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b/>
          <w:sz w:val="24"/>
          <w:szCs w:val="24"/>
        </w:rPr>
        <w:t xml:space="preserve"> </w:t>
      </w: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eliberarea de avize pentru arbori toaletați/defrișați, coroborată cu acțiunile din teren ale Administrației Lacuri, Parcuri și Agrement (A.L.P.A.B.), ale Administrațiilor Domeniului Public de sector, și ai proprietarilor/administratorilor legali ai terenurilor, urmate periodic de o evaluare unitară şi periodică a stării spaţiilor verzi.</w:t>
      </w:r>
    </w:p>
    <w:p w:rsidR="00473D65" w:rsidRPr="00A51795" w:rsidRDefault="00473D65" w:rsidP="00473D65">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A51795">
        <w:rPr>
          <w:rFonts w:ascii="Times New Roman" w:hAnsi="Times New Roman"/>
          <w:sz w:val="24"/>
          <w:szCs w:val="24"/>
        </w:rPr>
        <w:t xml:space="preserve"> </w:t>
      </w:r>
      <w:r w:rsidRPr="00A51795">
        <w:rPr>
          <w:rFonts w:ascii="Times New Roman" w:hAnsi="Times New Roman"/>
          <w:i/>
          <w:sz w:val="24"/>
          <w:szCs w:val="24"/>
        </w:rPr>
        <w:t>– 1 actiune realizata permanent</w:t>
      </w:r>
      <w:r w:rsidRPr="00A51795">
        <w:rPr>
          <w:rFonts w:ascii="Times New Roman" w:hAnsi="Times New Roman"/>
          <w:sz w:val="24"/>
          <w:szCs w:val="24"/>
        </w:rPr>
        <w:t>.</w:t>
      </w:r>
    </w:p>
    <w:p w:rsidR="00473D65" w:rsidRPr="00A51795" w:rsidRDefault="00473D65" w:rsidP="00473D65">
      <w:pPr>
        <w:spacing w:after="0" w:line="240" w:lineRule="auto"/>
        <w:jc w:val="both"/>
        <w:rPr>
          <w:rFonts w:ascii="Times New Roman" w:hAnsi="Times New Roman"/>
          <w:b/>
          <w:sz w:val="24"/>
          <w:szCs w:val="24"/>
        </w:rPr>
      </w:pPr>
      <w:r w:rsidRPr="00A51795">
        <w:rPr>
          <w:rFonts w:ascii="Times New Roman" w:hAnsi="Times New Roman"/>
          <w:sz w:val="24"/>
          <w:szCs w:val="24"/>
        </w:rPr>
        <w:t xml:space="preserve"> </w:t>
      </w:r>
      <w:r w:rsidRPr="00A51795">
        <w:rPr>
          <w:rFonts w:ascii="Times New Roman" w:hAnsi="Times New Roman"/>
          <w:i/>
          <w:sz w:val="24"/>
          <w:szCs w:val="24"/>
        </w:rPr>
        <w:t>Acţiunea:</w:t>
      </w:r>
      <w:r w:rsidRPr="00A51795">
        <w:rPr>
          <w:rFonts w:ascii="Times New Roman" w:hAnsi="Times New Roman"/>
          <w:sz w:val="24"/>
          <w:szCs w:val="24"/>
        </w:rPr>
        <w:t xml:space="preserve"> </w:t>
      </w:r>
      <w:r w:rsidRPr="00A51795">
        <w:rPr>
          <w:rFonts w:ascii="Times New Roman" w:hAnsi="Times New Roman"/>
          <w:b/>
          <w:sz w:val="24"/>
          <w:szCs w:val="24"/>
          <w:lang w:val="es-ES"/>
        </w:rPr>
        <w:t xml:space="preserve">pct. 2. </w:t>
      </w:r>
      <w:r w:rsidRPr="00A51795">
        <w:rPr>
          <w:rFonts w:ascii="Times New Roman" w:hAnsi="Times New Roman"/>
          <w:b/>
          <w:sz w:val="24"/>
          <w:szCs w:val="24"/>
        </w:rPr>
        <w:t>Respectarea condiţiilor privind executarea plantărilor în compensare prin identificarea la nivelul fiecărui sector a locaţiilor respective.</w:t>
      </w:r>
    </w:p>
    <w:p w:rsidR="00473D65" w:rsidRPr="00A51795" w:rsidRDefault="00473D65" w:rsidP="00473D65">
      <w:pPr>
        <w:tabs>
          <w:tab w:val="left" w:pos="1650"/>
        </w:tabs>
        <w:spacing w:after="0" w:line="240" w:lineRule="auto"/>
        <w:jc w:val="both"/>
        <w:rPr>
          <w:rFonts w:ascii="Times New Roman" w:hAnsi="Times New Roman"/>
          <w:sz w:val="24"/>
          <w:szCs w:val="24"/>
        </w:rPr>
      </w:pPr>
      <w:r w:rsidRPr="00A51795">
        <w:rPr>
          <w:rFonts w:ascii="Times New Roman" w:hAnsi="Times New Roman"/>
          <w:i/>
          <w:sz w:val="24"/>
          <w:szCs w:val="24"/>
          <w:lang w:val="it-IT"/>
        </w:rPr>
        <w:t>Ac</w:t>
      </w:r>
      <w:r w:rsidRPr="00A51795">
        <w:rPr>
          <w:rFonts w:ascii="Times New Roman" w:hAnsi="Times New Roman"/>
          <w:i/>
          <w:sz w:val="24"/>
          <w:szCs w:val="24"/>
        </w:rPr>
        <w:t>ţ</w:t>
      </w:r>
      <w:r w:rsidRPr="00A51795">
        <w:rPr>
          <w:rFonts w:ascii="Times New Roman" w:hAnsi="Times New Roman"/>
          <w:i/>
          <w:sz w:val="24"/>
          <w:szCs w:val="24"/>
          <w:lang w:val="it-IT"/>
        </w:rPr>
        <w:t>iuni realizate in perioada monitorizata:</w:t>
      </w:r>
      <w:r w:rsidRPr="00A51795">
        <w:rPr>
          <w:rFonts w:ascii="Times New Roman" w:hAnsi="Times New Roman"/>
          <w:sz w:val="24"/>
          <w:szCs w:val="24"/>
        </w:rPr>
        <w:t xml:space="preserve"> efectuarea a 10</w:t>
      </w:r>
      <w:r w:rsidRPr="00A51795">
        <w:rPr>
          <w:rFonts w:ascii="Times New Roman" w:hAnsi="Times New Roman"/>
          <w:b/>
          <w:sz w:val="24"/>
          <w:szCs w:val="24"/>
        </w:rPr>
        <w:t xml:space="preserve"> </w:t>
      </w:r>
      <w:r w:rsidRPr="00A51795">
        <w:rPr>
          <w:rFonts w:ascii="Times New Roman" w:hAnsi="Times New Roman"/>
          <w:sz w:val="24"/>
          <w:szCs w:val="24"/>
        </w:rPr>
        <w:t xml:space="preserve">verificări în vederea respectării condiţiilor privind executarea plantărilor în compensare prin identificarea la nivelul fiecărui sector a locaţiilor respective. </w:t>
      </w:r>
      <w:r w:rsidRPr="00A51795">
        <w:rPr>
          <w:rFonts w:ascii="Times New Roman" w:hAnsi="Times New Roman"/>
          <w:i/>
          <w:sz w:val="24"/>
          <w:szCs w:val="24"/>
        </w:rPr>
        <w:t>– 1 actiune realizata permanent</w:t>
      </w:r>
      <w:r w:rsidRPr="00A51795">
        <w:rPr>
          <w:rFonts w:ascii="Times New Roman" w:hAnsi="Times New Roman"/>
          <w:sz w:val="24"/>
          <w:szCs w:val="24"/>
        </w:rPr>
        <w:t>.</w:t>
      </w:r>
    </w:p>
    <w:p w:rsidR="00473D65" w:rsidRPr="00A51795" w:rsidRDefault="00473D65" w:rsidP="00473D6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Acțiunile identificate la acest capitol fac parte din activitatea permanentă a Direcției de Mediu din cadrul P.M.B. privind spațiile verzi.</w:t>
      </w:r>
    </w:p>
    <w:p w:rsidR="0064667D" w:rsidRPr="00A51795" w:rsidRDefault="0064667D" w:rsidP="00473D6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p>
    <w:p w:rsidR="00473D65" w:rsidRPr="00A51795" w:rsidRDefault="00473D65" w:rsidP="00473D65">
      <w:pPr>
        <w:pStyle w:val="ListParagraph"/>
        <w:numPr>
          <w:ilvl w:val="0"/>
          <w:numId w:val="20"/>
        </w:numPr>
        <w:spacing w:after="0" w:line="240" w:lineRule="auto"/>
        <w:jc w:val="both"/>
        <w:rPr>
          <w:rFonts w:ascii="Times New Roman" w:hAnsi="Times New Roman"/>
          <w:i/>
          <w:sz w:val="24"/>
          <w:szCs w:val="24"/>
        </w:rPr>
      </w:pPr>
      <w:r w:rsidRPr="00A51795">
        <w:rPr>
          <w:rFonts w:ascii="Times New Roman" w:hAnsi="Times New Roman"/>
          <w:b/>
          <w:i/>
          <w:sz w:val="24"/>
          <w:szCs w:val="24"/>
          <w:lang w:val="ro-RO" w:eastAsia="ro-RO"/>
        </w:rPr>
        <w:t xml:space="preserve">P.M.B. - Direcţia de Mediu – A.L.P.A.B. </w:t>
      </w:r>
    </w:p>
    <w:p w:rsidR="00473D65" w:rsidRPr="00A51795" w:rsidRDefault="00473D65" w:rsidP="00473D65">
      <w:pPr>
        <w:autoSpaceDE w:val="0"/>
        <w:snapToGrid w:val="0"/>
        <w:spacing w:after="0" w:line="240" w:lineRule="auto"/>
        <w:jc w:val="both"/>
        <w:rPr>
          <w:rFonts w:ascii="Times New Roman" w:eastAsia="Times New Roman" w:hAnsi="Times New Roman"/>
          <w:b/>
          <w:bCs/>
          <w:sz w:val="24"/>
          <w:szCs w:val="24"/>
          <w:lang w:val="it-IT"/>
        </w:rPr>
      </w:pPr>
      <w:r w:rsidRPr="00A51795">
        <w:rPr>
          <w:rFonts w:ascii="Times New Roman" w:eastAsia="Times New Roman" w:hAnsi="Times New Roman"/>
          <w:b/>
          <w:sz w:val="24"/>
          <w:szCs w:val="24"/>
        </w:rPr>
        <w:t xml:space="preserve">    PM 05-01 </w:t>
      </w:r>
      <w:r w:rsidRPr="00A51795">
        <w:rPr>
          <w:rFonts w:ascii="Times New Roman" w:eastAsia="Times New Roman" w:hAnsi="Times New Roman"/>
          <w:b/>
          <w:bCs/>
          <w:sz w:val="24"/>
          <w:szCs w:val="24"/>
          <w:lang w:val="it-IT"/>
        </w:rPr>
        <w:t>Insuficienţa spaţiior verzi pe teritoriul Municipiului Bucureşti</w:t>
      </w:r>
    </w:p>
    <w:p w:rsidR="00473D65" w:rsidRPr="00A51795" w:rsidRDefault="00473D65" w:rsidP="00473D65">
      <w:pPr>
        <w:autoSpaceDE w:val="0"/>
        <w:snapToGrid w:val="0"/>
        <w:spacing w:after="0" w:line="240" w:lineRule="auto"/>
        <w:jc w:val="both"/>
        <w:rPr>
          <w:rFonts w:ascii="Times New Roman" w:eastAsia="Times New Roman" w:hAnsi="Times New Roman"/>
          <w:b/>
          <w:bCs/>
          <w:sz w:val="24"/>
          <w:szCs w:val="24"/>
        </w:rPr>
      </w:pPr>
      <w:r w:rsidRPr="00A51795">
        <w:rPr>
          <w:rFonts w:ascii="Times New Roman" w:eastAsia="Times New Roman" w:hAnsi="Times New Roman"/>
          <w:b/>
          <w:sz w:val="24"/>
          <w:szCs w:val="24"/>
        </w:rPr>
        <w:t xml:space="preserve">    PM 05-01 p</w:t>
      </w:r>
      <w:r w:rsidRPr="00A51795">
        <w:rPr>
          <w:rFonts w:ascii="Times New Roman" w:hAnsi="Times New Roman"/>
          <w:b/>
          <w:sz w:val="24"/>
          <w:szCs w:val="24"/>
          <w:lang w:val="it-IT"/>
        </w:rPr>
        <w:t xml:space="preserve">ct. 1 - </w:t>
      </w:r>
      <w:r w:rsidRPr="00A51795">
        <w:rPr>
          <w:rFonts w:ascii="Times New Roman" w:eastAsia="Times New Roman" w:hAnsi="Times New Roman"/>
          <w:b/>
          <w:bCs/>
          <w:sz w:val="24"/>
          <w:szCs w:val="24"/>
        </w:rPr>
        <w:t>Evaluarea unitară şi periodică a stării spaţiilor verzi din municipiul Bucureşti</w:t>
      </w:r>
    </w:p>
    <w:p w:rsidR="00473D65" w:rsidRPr="00A51795" w:rsidRDefault="00473D65" w:rsidP="00473D65">
      <w:pPr>
        <w:autoSpaceDE w:val="0"/>
        <w:snapToGrid w:val="0"/>
        <w:spacing w:after="0" w:line="240" w:lineRule="auto"/>
        <w:rPr>
          <w:rFonts w:ascii="Times New Roman" w:hAnsi="Times New Roman"/>
          <w:i/>
          <w:sz w:val="24"/>
          <w:szCs w:val="24"/>
          <w:lang w:val="ro-RO"/>
        </w:rPr>
      </w:pPr>
      <w:r w:rsidRPr="00A51795">
        <w:rPr>
          <w:rFonts w:ascii="Times New Roman" w:hAnsi="Times New Roman"/>
          <w:i/>
          <w:sz w:val="24"/>
          <w:szCs w:val="24"/>
          <w:lang w:val="ro-RO"/>
        </w:rPr>
        <w:t>Acțiuni:</w:t>
      </w:r>
    </w:p>
    <w:p w:rsidR="00473D65" w:rsidRPr="00A51795" w:rsidRDefault="00473D65" w:rsidP="00473D65">
      <w:pPr>
        <w:autoSpaceDE w:val="0"/>
        <w:snapToGrid w:val="0"/>
        <w:spacing w:after="0" w:line="240" w:lineRule="auto"/>
        <w:jc w:val="both"/>
        <w:rPr>
          <w:rFonts w:ascii="Times New Roman" w:eastAsia="Times New Roman" w:hAnsi="Times New Roman"/>
          <w:bCs/>
          <w:sz w:val="24"/>
          <w:szCs w:val="24"/>
        </w:rPr>
      </w:pPr>
      <w:r w:rsidRPr="00A51795">
        <w:rPr>
          <w:rFonts w:ascii="Times New Roman" w:eastAsia="Times New Roman" w:hAnsi="Times New Roman"/>
          <w:bCs/>
          <w:sz w:val="24"/>
          <w:szCs w:val="24"/>
          <w:lang w:val="ro-RO"/>
        </w:rPr>
        <w:t xml:space="preserve">A. </w:t>
      </w:r>
      <w:r w:rsidRPr="00A51795">
        <w:rPr>
          <w:rFonts w:ascii="Times New Roman" w:eastAsia="Times New Roman" w:hAnsi="Times New Roman"/>
          <w:bCs/>
          <w:sz w:val="24"/>
          <w:szCs w:val="24"/>
        </w:rPr>
        <w:t xml:space="preserve">Întreţinere material dendro – floricol </w:t>
      </w:r>
      <w:r w:rsidRPr="00A51795">
        <w:rPr>
          <w:rFonts w:ascii="Times New Roman" w:eastAsia="Times New Roman" w:hAnsi="Times New Roman"/>
          <w:bCs/>
          <w:sz w:val="24"/>
          <w:szCs w:val="24"/>
          <w:lang w:val="ro-RO"/>
        </w:rPr>
        <w:t>-</w:t>
      </w:r>
      <w:r w:rsidRPr="00A51795">
        <w:rPr>
          <w:rFonts w:ascii="Times New Roman" w:eastAsia="Times New Roman" w:hAnsi="Times New Roman"/>
          <w:bCs/>
          <w:sz w:val="24"/>
          <w:szCs w:val="24"/>
        </w:rPr>
        <w:t xml:space="preserve"> Trim. III: </w:t>
      </w:r>
    </w:p>
    <w:p w:rsidR="00473D65" w:rsidRPr="00A51795" w:rsidRDefault="00473D65" w:rsidP="00473D65">
      <w:pPr>
        <w:autoSpaceDE w:val="0"/>
        <w:snapToGrid w:val="0"/>
        <w:spacing w:after="0" w:line="240" w:lineRule="auto"/>
        <w:jc w:val="both"/>
        <w:rPr>
          <w:rFonts w:ascii="Times New Roman" w:eastAsia="Times New Roman" w:hAnsi="Times New Roman"/>
          <w:b/>
          <w:bCs/>
          <w:sz w:val="24"/>
          <w:szCs w:val="24"/>
        </w:rPr>
      </w:pPr>
      <w:r w:rsidRPr="00A51795">
        <w:rPr>
          <w:rFonts w:ascii="Times New Roman" w:eastAsia="Times New Roman" w:hAnsi="Times New Roman"/>
          <w:sz w:val="24"/>
          <w:szCs w:val="24"/>
          <w:lang w:val="ro-RO"/>
        </w:rPr>
        <w:t xml:space="preserve">1. Plantare în compensare arbuşti decorativi şi material floricol din producţie proprie (sere); </w:t>
      </w:r>
    </w:p>
    <w:p w:rsidR="00473D65" w:rsidRPr="00A51795" w:rsidRDefault="00473D65" w:rsidP="00473D65">
      <w:pPr>
        <w:autoSpaceDE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2. Înierbare;</w:t>
      </w:r>
    </w:p>
    <w:p w:rsidR="00473D65" w:rsidRPr="00A51795" w:rsidRDefault="00473D65" w:rsidP="00473D65">
      <w:pPr>
        <w:autoSpaceDE w:val="0"/>
        <w:spacing w:after="0" w:line="240" w:lineRule="auto"/>
        <w:jc w:val="both"/>
        <w:rPr>
          <w:rFonts w:ascii="Times New Roman" w:eastAsia="Times New Roman" w:hAnsi="Times New Roman"/>
          <w:sz w:val="24"/>
          <w:szCs w:val="24"/>
        </w:rPr>
      </w:pPr>
      <w:r w:rsidRPr="00A51795">
        <w:rPr>
          <w:rFonts w:ascii="Times New Roman" w:eastAsia="Times New Roman" w:hAnsi="Times New Roman"/>
          <w:sz w:val="24"/>
          <w:szCs w:val="24"/>
          <w:lang w:val="ro-RO"/>
        </w:rPr>
        <w:t>3.</w:t>
      </w:r>
      <w:r w:rsidRPr="00A51795">
        <w:rPr>
          <w:rFonts w:ascii="Times New Roman" w:eastAsia="Times New Roman" w:hAnsi="Times New Roman"/>
          <w:sz w:val="24"/>
          <w:szCs w:val="24"/>
        </w:rPr>
        <w:t xml:space="preserve"> Lucrări de întreţinere arbori </w:t>
      </w:r>
      <w:r w:rsidRPr="00A51795">
        <w:rPr>
          <w:rFonts w:ascii="Times New Roman" w:eastAsia="Times New Roman" w:hAnsi="Times New Roman"/>
          <w:sz w:val="24"/>
          <w:szCs w:val="24"/>
          <w:lang w:val="ro-RO"/>
        </w:rPr>
        <w:t>( toaletare/ defrişare)</w:t>
      </w:r>
      <w:r w:rsidRPr="00A51795">
        <w:rPr>
          <w:rFonts w:ascii="Times New Roman" w:eastAsia="Times New Roman" w:hAnsi="Times New Roman"/>
          <w:b/>
          <w:bCs/>
          <w:sz w:val="24"/>
          <w:szCs w:val="24"/>
        </w:rPr>
        <w:t xml:space="preserve"> </w:t>
      </w:r>
      <w:r w:rsidRPr="00A51795">
        <w:rPr>
          <w:rFonts w:ascii="Times New Roman" w:eastAsia="Times New Roman" w:hAnsi="Times New Roman"/>
          <w:sz w:val="24"/>
          <w:szCs w:val="24"/>
        </w:rPr>
        <w:t xml:space="preserve"> </w:t>
      </w:r>
      <w:r w:rsidRPr="00A51795">
        <w:rPr>
          <w:rFonts w:ascii="Times New Roman" w:eastAsia="Times New Roman" w:hAnsi="Times New Roman"/>
          <w:b/>
          <w:bCs/>
          <w:sz w:val="24"/>
          <w:szCs w:val="24"/>
        </w:rPr>
        <w:t xml:space="preserve">                              </w:t>
      </w:r>
      <w:r w:rsidRPr="00A51795">
        <w:rPr>
          <w:rFonts w:ascii="Times New Roman" w:eastAsia="Times New Roman" w:hAnsi="Times New Roman"/>
          <w:sz w:val="24"/>
          <w:szCs w:val="24"/>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bCs/>
          <w:sz w:val="24"/>
          <w:szCs w:val="24"/>
          <w:lang w:val="ro-RO"/>
        </w:rPr>
        <w:t>B</w:t>
      </w:r>
      <w:r w:rsidRPr="00A51795">
        <w:rPr>
          <w:rFonts w:ascii="Times New Roman" w:eastAsia="Times New Roman" w:hAnsi="Times New Roman"/>
          <w:bCs/>
          <w:sz w:val="24"/>
          <w:szCs w:val="24"/>
        </w:rPr>
        <w:t xml:space="preserve">. Întreţinere material floricol </w:t>
      </w:r>
      <w:r w:rsidRPr="00A51795">
        <w:rPr>
          <w:rFonts w:ascii="Times New Roman" w:eastAsia="Times New Roman" w:hAnsi="Times New Roman"/>
          <w:bCs/>
          <w:sz w:val="24"/>
          <w:szCs w:val="24"/>
          <w:lang w:val="ro-RO"/>
        </w:rPr>
        <w:t xml:space="preserve">- </w:t>
      </w:r>
      <w:r w:rsidRPr="00A51795">
        <w:rPr>
          <w:rFonts w:ascii="Times New Roman" w:eastAsia="Times New Roman" w:hAnsi="Times New Roman"/>
          <w:bCs/>
          <w:sz w:val="24"/>
          <w:szCs w:val="24"/>
        </w:rPr>
        <w:t>Trim. IV:</w:t>
      </w:r>
      <w:r w:rsidRPr="00A51795">
        <w:rPr>
          <w:rFonts w:ascii="Times New Roman" w:eastAsia="Times New Roman" w:hAnsi="Times New Roman"/>
          <w:sz w:val="24"/>
          <w:szCs w:val="24"/>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1. Plantare material floricol din producţie proprie şi achiziţii</w:t>
      </w:r>
    </w:p>
    <w:p w:rsidR="00473D65" w:rsidRPr="00A51795" w:rsidRDefault="00473D65" w:rsidP="00473D65">
      <w:pPr>
        <w:autoSpaceDE w:val="0"/>
        <w:snapToGrid w:val="0"/>
        <w:spacing w:after="0" w:line="240" w:lineRule="auto"/>
        <w:jc w:val="both"/>
        <w:rPr>
          <w:rFonts w:ascii="Times New Roman" w:eastAsia="Times New Roman" w:hAnsi="Times New Roman"/>
          <w:b/>
          <w:bCs/>
          <w:sz w:val="24"/>
          <w:szCs w:val="24"/>
        </w:rPr>
      </w:pPr>
      <w:r w:rsidRPr="00A51795">
        <w:rPr>
          <w:rFonts w:ascii="Times New Roman" w:eastAsia="Times New Roman" w:hAnsi="Times New Roman"/>
          <w:sz w:val="24"/>
          <w:szCs w:val="24"/>
        </w:rPr>
        <w:t xml:space="preserve">2. Lucrări de întreţinere arbori </w:t>
      </w:r>
      <w:r w:rsidRPr="00A51795">
        <w:rPr>
          <w:rFonts w:ascii="Times New Roman" w:eastAsia="Times New Roman" w:hAnsi="Times New Roman"/>
          <w:b/>
          <w:bCs/>
          <w:sz w:val="24"/>
          <w:szCs w:val="24"/>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sz w:val="24"/>
          <w:szCs w:val="24"/>
        </w:rPr>
        <w:t>3.</w:t>
      </w:r>
      <w:r w:rsidRPr="00A51795">
        <w:rPr>
          <w:rFonts w:ascii="Times New Roman" w:eastAsia="Times New Roman" w:hAnsi="Times New Roman"/>
          <w:b/>
          <w:bCs/>
          <w:sz w:val="24"/>
          <w:szCs w:val="24"/>
        </w:rPr>
        <w:t xml:space="preserve"> </w:t>
      </w:r>
      <w:r w:rsidRPr="00A51795">
        <w:rPr>
          <w:rFonts w:ascii="Times New Roman" w:eastAsia="Times New Roman" w:hAnsi="Times New Roman"/>
          <w:sz w:val="24"/>
          <w:szCs w:val="24"/>
        </w:rPr>
        <w:t xml:space="preserve">În urma comenzilor A.L.P.A.B. s-au efectuat </w:t>
      </w:r>
      <w:r w:rsidRPr="00A51795">
        <w:rPr>
          <w:rFonts w:ascii="Times New Roman" w:eastAsia="Times New Roman" w:hAnsi="Times New Roman"/>
          <w:sz w:val="24"/>
          <w:szCs w:val="24"/>
          <w:lang w:val="ro-RO"/>
        </w:rPr>
        <w:t xml:space="preserve">în Trim. IV - lunile octombrie şi noiembrie </w:t>
      </w:r>
      <w:r w:rsidRPr="00A51795">
        <w:rPr>
          <w:rFonts w:ascii="Times New Roman" w:eastAsia="Times New Roman" w:hAnsi="Times New Roman"/>
          <w:sz w:val="24"/>
          <w:szCs w:val="24"/>
        </w:rPr>
        <w:t xml:space="preserve">de către </w:t>
      </w:r>
      <w:r w:rsidRPr="00A51795">
        <w:rPr>
          <w:rFonts w:ascii="Times New Roman" w:eastAsia="Times New Roman" w:hAnsi="Times New Roman"/>
          <w:b/>
          <w:bCs/>
          <w:sz w:val="24"/>
          <w:szCs w:val="24"/>
        </w:rPr>
        <w:t xml:space="preserve">CMPGB S.A. - </w:t>
      </w:r>
      <w:r w:rsidRPr="00A51795">
        <w:rPr>
          <w:rFonts w:ascii="Times New Roman" w:eastAsia="Times New Roman" w:hAnsi="Times New Roman"/>
          <w:sz w:val="24"/>
          <w:szCs w:val="24"/>
        </w:rPr>
        <w:t>lucrări de întreţinere arbor</w:t>
      </w:r>
      <w:r w:rsidRPr="00A51795">
        <w:rPr>
          <w:rFonts w:ascii="Times New Roman" w:eastAsia="Times New Roman" w:hAnsi="Times New Roman"/>
          <w:sz w:val="24"/>
          <w:szCs w:val="24"/>
          <w:lang w:val="ro-RO"/>
        </w:rPr>
        <w:t>i</w:t>
      </w:r>
      <w:r w:rsidRPr="00A51795">
        <w:rPr>
          <w:rFonts w:ascii="Times New Roman" w:eastAsia="Times New Roman" w:hAnsi="Times New Roman"/>
          <w:sz w:val="24"/>
          <w:szCs w:val="24"/>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p>
    <w:p w:rsidR="00473D65" w:rsidRPr="00A51795" w:rsidRDefault="00473D65" w:rsidP="00473D65">
      <w:pPr>
        <w:autoSpaceDE w:val="0"/>
        <w:snapToGrid w:val="0"/>
        <w:spacing w:after="0" w:line="240" w:lineRule="auto"/>
        <w:jc w:val="both"/>
        <w:rPr>
          <w:rFonts w:ascii="Times New Roman" w:eastAsia="Times New Roman" w:hAnsi="Times New Roman"/>
          <w:bCs/>
          <w:sz w:val="24"/>
          <w:szCs w:val="24"/>
        </w:rPr>
      </w:pPr>
      <w:r w:rsidRPr="00A51795">
        <w:rPr>
          <w:rFonts w:ascii="Times New Roman" w:eastAsia="Times New Roman" w:hAnsi="Times New Roman"/>
          <w:bCs/>
          <w:sz w:val="24"/>
          <w:szCs w:val="24"/>
          <w:lang w:val="ro-RO"/>
        </w:rPr>
        <w:t xml:space="preserve">A. </w:t>
      </w:r>
      <w:r w:rsidRPr="00A51795">
        <w:rPr>
          <w:rFonts w:ascii="Times New Roman" w:eastAsia="Times New Roman" w:hAnsi="Times New Roman"/>
          <w:bCs/>
          <w:sz w:val="24"/>
          <w:szCs w:val="24"/>
        </w:rPr>
        <w:t xml:space="preserve">Întreţinere material dendro – floricol </w:t>
      </w:r>
      <w:r w:rsidRPr="00A51795">
        <w:rPr>
          <w:rFonts w:ascii="Times New Roman" w:eastAsia="Times New Roman" w:hAnsi="Times New Roman"/>
          <w:bCs/>
          <w:sz w:val="24"/>
          <w:szCs w:val="24"/>
          <w:lang w:val="ro-RO"/>
        </w:rPr>
        <w:t>-</w:t>
      </w:r>
      <w:r w:rsidRPr="00A51795">
        <w:rPr>
          <w:rFonts w:ascii="Times New Roman" w:eastAsia="Times New Roman" w:hAnsi="Times New Roman"/>
          <w:bCs/>
          <w:sz w:val="24"/>
          <w:szCs w:val="24"/>
        </w:rPr>
        <w:t xml:space="preserve"> Trim. III: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1.S-au</w:t>
      </w:r>
      <w:r w:rsidRPr="00A51795">
        <w:rPr>
          <w:rFonts w:ascii="Times New Roman" w:eastAsia="Times New Roman" w:hAnsi="Times New Roman"/>
          <w:b/>
          <w:bCs/>
          <w:sz w:val="24"/>
          <w:szCs w:val="24"/>
          <w:lang w:val="ro-RO"/>
        </w:rPr>
        <w:t xml:space="preserve"> plantat 940 buc.arbuşti decorativi </w:t>
      </w:r>
      <w:r w:rsidRPr="00A51795">
        <w:rPr>
          <w:rFonts w:ascii="Times New Roman" w:eastAsia="Times New Roman" w:hAnsi="Times New Roman"/>
          <w:sz w:val="24"/>
          <w:szCs w:val="24"/>
          <w:lang w:val="ro-RO"/>
        </w:rPr>
        <w:t>în parcurile Cişmigiu şi Tineretului pe o suprafaţă de aprox. 0.31 ha precum şi material floricol (</w:t>
      </w:r>
      <w:r w:rsidRPr="00A51795">
        <w:rPr>
          <w:rFonts w:ascii="Times New Roman" w:eastAsia="Times New Roman" w:hAnsi="Times New Roman"/>
          <w:b/>
          <w:bCs/>
          <w:sz w:val="24"/>
          <w:szCs w:val="24"/>
          <w:lang w:val="ro-RO"/>
        </w:rPr>
        <w:t>plante bienale şi perene)</w:t>
      </w:r>
      <w:r w:rsidRPr="00A51795">
        <w:rPr>
          <w:rFonts w:ascii="Times New Roman" w:eastAsia="Times New Roman" w:hAnsi="Times New Roman"/>
          <w:sz w:val="24"/>
          <w:szCs w:val="24"/>
          <w:lang w:val="ro-RO"/>
        </w:rPr>
        <w:t xml:space="preserve"> </w:t>
      </w:r>
      <w:r w:rsidRPr="00A51795">
        <w:rPr>
          <w:rFonts w:ascii="Times New Roman" w:eastAsia="Times New Roman" w:hAnsi="Times New Roman"/>
          <w:b/>
          <w:bCs/>
          <w:sz w:val="24"/>
          <w:szCs w:val="24"/>
          <w:lang w:val="ro-RO"/>
        </w:rPr>
        <w:t xml:space="preserve">153.583 buc. </w:t>
      </w:r>
      <w:r w:rsidRPr="00A51795">
        <w:rPr>
          <w:rFonts w:ascii="Times New Roman" w:eastAsia="Times New Roman" w:hAnsi="Times New Roman"/>
          <w:sz w:val="24"/>
          <w:szCs w:val="24"/>
          <w:lang w:val="ro-RO"/>
        </w:rPr>
        <w:t>în parcurile Cişmigiu, Tineretului, Izvor, Sala Palatului-Piaţa Odeon - Piaţa Tricolorului  pe o suprafaţă de aproximativ 0,29 ha;</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 xml:space="preserve">2. S-a înierbat </w:t>
      </w:r>
      <w:r w:rsidRPr="00A51795">
        <w:rPr>
          <w:rFonts w:ascii="Times New Roman" w:eastAsia="Times New Roman" w:hAnsi="Times New Roman"/>
          <w:b/>
          <w:bCs/>
          <w:sz w:val="24"/>
          <w:szCs w:val="24"/>
          <w:lang w:val="ro-RO"/>
        </w:rPr>
        <w:t xml:space="preserve">Jardiniera Dâmboviţa </w:t>
      </w:r>
      <w:r w:rsidRPr="00A51795">
        <w:rPr>
          <w:rFonts w:ascii="Times New Roman" w:eastAsia="Times New Roman" w:hAnsi="Times New Roman"/>
          <w:sz w:val="24"/>
          <w:szCs w:val="24"/>
          <w:lang w:val="ro-RO"/>
        </w:rPr>
        <w:t xml:space="preserve">pe o suprafaţă de 0,495 ha;           </w:t>
      </w:r>
    </w:p>
    <w:p w:rsidR="00473D65" w:rsidRPr="00A51795" w:rsidRDefault="00473D65" w:rsidP="00473D65">
      <w:pPr>
        <w:autoSpaceDE w:val="0"/>
        <w:snapToGrid w:val="0"/>
        <w:spacing w:after="0" w:line="240" w:lineRule="auto"/>
        <w:jc w:val="both"/>
        <w:rPr>
          <w:rFonts w:ascii="Times New Roman" w:eastAsia="Times New Roman" w:hAnsi="Times New Roman"/>
          <w:b/>
          <w:bCs/>
          <w:sz w:val="24"/>
          <w:szCs w:val="24"/>
          <w:lang w:val="ro-RO"/>
        </w:rPr>
      </w:pPr>
      <w:r w:rsidRPr="00A51795">
        <w:rPr>
          <w:rFonts w:ascii="Times New Roman" w:eastAsia="Times New Roman" w:hAnsi="Times New Roman"/>
          <w:sz w:val="24"/>
          <w:szCs w:val="24"/>
          <w:lang w:val="ro-RO"/>
        </w:rPr>
        <w:t xml:space="preserve">3. S-au </w:t>
      </w:r>
      <w:r w:rsidRPr="00A51795">
        <w:rPr>
          <w:rFonts w:ascii="Times New Roman" w:eastAsia="Times New Roman" w:hAnsi="Times New Roman"/>
          <w:b/>
          <w:bCs/>
          <w:sz w:val="24"/>
          <w:szCs w:val="24"/>
          <w:lang w:val="ro-RO"/>
        </w:rPr>
        <w:t>toaletat 6837 buc.arbori</w:t>
      </w:r>
      <w:r w:rsidRPr="00A51795">
        <w:rPr>
          <w:rFonts w:ascii="Times New Roman" w:eastAsia="Times New Roman" w:hAnsi="Times New Roman"/>
          <w:sz w:val="24"/>
          <w:szCs w:val="24"/>
          <w:lang w:val="ro-RO"/>
        </w:rPr>
        <w:t xml:space="preserve"> pentru a asigura un coronament extins în vederea reţinerii unei cantităţi mai mari de particule şi s-au </w:t>
      </w:r>
      <w:r w:rsidRPr="00A51795">
        <w:rPr>
          <w:rFonts w:ascii="Times New Roman" w:eastAsia="Times New Roman" w:hAnsi="Times New Roman"/>
          <w:b/>
          <w:bCs/>
          <w:sz w:val="24"/>
          <w:szCs w:val="24"/>
          <w:lang w:val="ro-RO"/>
        </w:rPr>
        <w:t>defrişat</w:t>
      </w:r>
      <w:r w:rsidRPr="00A51795">
        <w:rPr>
          <w:rFonts w:ascii="Times New Roman" w:eastAsia="Times New Roman" w:hAnsi="Times New Roman"/>
          <w:sz w:val="24"/>
          <w:szCs w:val="24"/>
          <w:lang w:val="ro-RO"/>
        </w:rPr>
        <w:t xml:space="preserve"> </w:t>
      </w:r>
      <w:r w:rsidRPr="00A51795">
        <w:rPr>
          <w:rFonts w:ascii="Times New Roman" w:eastAsia="Times New Roman" w:hAnsi="Times New Roman"/>
          <w:b/>
          <w:bCs/>
          <w:sz w:val="24"/>
          <w:szCs w:val="24"/>
          <w:lang w:val="ro-RO"/>
        </w:rPr>
        <w:t>155 arbori</w:t>
      </w:r>
      <w:r w:rsidRPr="00A51795">
        <w:rPr>
          <w:rFonts w:ascii="Times New Roman" w:eastAsia="Times New Roman" w:hAnsi="Times New Roman"/>
          <w:sz w:val="24"/>
          <w:szCs w:val="24"/>
          <w:lang w:val="ro-RO"/>
        </w:rPr>
        <w:t xml:space="preserve"> periculoşi</w:t>
      </w:r>
      <w:r w:rsidRPr="00A51795">
        <w:rPr>
          <w:rFonts w:ascii="Times New Roman" w:eastAsia="Times New Roman" w:hAnsi="Times New Roman"/>
          <w:b/>
          <w:bCs/>
          <w:sz w:val="24"/>
          <w:szCs w:val="24"/>
          <w:lang w:val="ro-RO"/>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rPr>
      </w:pPr>
      <w:r w:rsidRPr="00A51795">
        <w:rPr>
          <w:rFonts w:ascii="Times New Roman" w:eastAsia="Times New Roman" w:hAnsi="Times New Roman"/>
          <w:bCs/>
          <w:sz w:val="24"/>
          <w:szCs w:val="24"/>
          <w:lang w:val="ro-RO"/>
        </w:rPr>
        <w:t>B</w:t>
      </w:r>
      <w:r w:rsidRPr="00A51795">
        <w:rPr>
          <w:rFonts w:ascii="Times New Roman" w:eastAsia="Times New Roman" w:hAnsi="Times New Roman"/>
          <w:bCs/>
          <w:sz w:val="24"/>
          <w:szCs w:val="24"/>
        </w:rPr>
        <w:t xml:space="preserve">. Întreţinere material floricol </w:t>
      </w:r>
      <w:r w:rsidRPr="00A51795">
        <w:rPr>
          <w:rFonts w:ascii="Times New Roman" w:eastAsia="Times New Roman" w:hAnsi="Times New Roman"/>
          <w:bCs/>
          <w:sz w:val="24"/>
          <w:szCs w:val="24"/>
          <w:lang w:val="ro-RO"/>
        </w:rPr>
        <w:t xml:space="preserve">- </w:t>
      </w:r>
      <w:r w:rsidRPr="00A51795">
        <w:rPr>
          <w:rFonts w:ascii="Times New Roman" w:eastAsia="Times New Roman" w:hAnsi="Times New Roman"/>
          <w:bCs/>
          <w:sz w:val="24"/>
          <w:szCs w:val="24"/>
        </w:rPr>
        <w:t>Trim. IV:</w:t>
      </w:r>
      <w:r w:rsidRPr="00A51795">
        <w:rPr>
          <w:rFonts w:ascii="Times New Roman" w:eastAsia="Times New Roman" w:hAnsi="Times New Roman"/>
          <w:sz w:val="24"/>
          <w:szCs w:val="24"/>
        </w:rPr>
        <w:t xml:space="preserve">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t>1. S-a plantat din producţie proprie material floricol (</w:t>
      </w:r>
      <w:r w:rsidRPr="00A51795">
        <w:rPr>
          <w:rFonts w:ascii="Times New Roman" w:eastAsia="Times New Roman" w:hAnsi="Times New Roman"/>
          <w:b/>
          <w:bCs/>
          <w:sz w:val="24"/>
          <w:szCs w:val="24"/>
          <w:lang w:val="ro-RO"/>
        </w:rPr>
        <w:t>plante bienale, perene)</w:t>
      </w:r>
      <w:r w:rsidRPr="00A51795">
        <w:rPr>
          <w:rFonts w:ascii="Times New Roman" w:eastAsia="Times New Roman" w:hAnsi="Times New Roman"/>
          <w:sz w:val="24"/>
          <w:szCs w:val="24"/>
          <w:lang w:val="ro-RO"/>
        </w:rPr>
        <w:t xml:space="preserve"> un nr. </w:t>
      </w:r>
      <w:r w:rsidRPr="00A51795">
        <w:rPr>
          <w:rFonts w:ascii="Times New Roman" w:eastAsia="Times New Roman" w:hAnsi="Times New Roman"/>
          <w:b/>
          <w:bCs/>
          <w:sz w:val="24"/>
          <w:szCs w:val="24"/>
          <w:lang w:val="ro-RO"/>
        </w:rPr>
        <w:t>485.830 buc</w:t>
      </w:r>
      <w:r w:rsidRPr="00A51795">
        <w:rPr>
          <w:rFonts w:ascii="Times New Roman" w:eastAsia="Times New Roman" w:hAnsi="Times New Roman"/>
          <w:sz w:val="24"/>
          <w:szCs w:val="24"/>
          <w:lang w:val="ro-RO"/>
        </w:rPr>
        <w:t xml:space="preserve">. şi din achiziţii un nr. de </w:t>
      </w:r>
      <w:r w:rsidRPr="00A51795">
        <w:rPr>
          <w:rFonts w:ascii="Times New Roman" w:eastAsia="Times New Roman" w:hAnsi="Times New Roman"/>
          <w:b/>
          <w:bCs/>
          <w:sz w:val="24"/>
          <w:szCs w:val="24"/>
          <w:lang w:val="ro-RO"/>
        </w:rPr>
        <w:t>314.660 buc</w:t>
      </w:r>
      <w:r w:rsidRPr="00A51795">
        <w:rPr>
          <w:rFonts w:ascii="Times New Roman" w:eastAsia="Times New Roman" w:hAnsi="Times New Roman"/>
          <w:sz w:val="24"/>
          <w:szCs w:val="24"/>
          <w:lang w:val="ro-RO"/>
        </w:rPr>
        <w:t xml:space="preserve">. </w:t>
      </w:r>
      <w:r w:rsidRPr="00A51795">
        <w:rPr>
          <w:rFonts w:ascii="Times New Roman" w:eastAsia="Times New Roman" w:hAnsi="Times New Roman"/>
          <w:b/>
          <w:bCs/>
          <w:sz w:val="24"/>
          <w:szCs w:val="24"/>
          <w:lang w:val="ro-RO"/>
        </w:rPr>
        <w:t>(plante bulboase şi perene)</w:t>
      </w:r>
      <w:r w:rsidRPr="00A51795">
        <w:rPr>
          <w:rFonts w:ascii="Times New Roman" w:eastAsia="Times New Roman" w:hAnsi="Times New Roman"/>
          <w:sz w:val="24"/>
          <w:szCs w:val="24"/>
          <w:lang w:val="ro-RO"/>
        </w:rPr>
        <w:t xml:space="preserve"> pe o suprafaţă de aprox. 2,2 ha;</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sz w:val="24"/>
          <w:szCs w:val="24"/>
          <w:lang w:val="ro-RO"/>
        </w:rPr>
        <w:lastRenderedPageBreak/>
        <w:t xml:space="preserve">2. S-au </w:t>
      </w:r>
      <w:r w:rsidRPr="00A51795">
        <w:rPr>
          <w:rFonts w:ascii="Times New Roman" w:eastAsia="Times New Roman" w:hAnsi="Times New Roman"/>
          <w:b/>
          <w:bCs/>
          <w:sz w:val="24"/>
          <w:szCs w:val="24"/>
          <w:lang w:val="ro-RO"/>
        </w:rPr>
        <w:t xml:space="preserve">toaletat </w:t>
      </w:r>
      <w:r w:rsidRPr="00A51795">
        <w:rPr>
          <w:rFonts w:ascii="Times New Roman" w:eastAsia="Times New Roman" w:hAnsi="Times New Roman"/>
          <w:sz w:val="24"/>
          <w:szCs w:val="24"/>
          <w:lang w:val="ro-RO"/>
        </w:rPr>
        <w:t xml:space="preserve">pe aliniamentele stradale administrate din sectorul 5, Sala Palatului, Axa N-S, Unirii un nr. de </w:t>
      </w:r>
      <w:r w:rsidRPr="00A51795">
        <w:rPr>
          <w:rFonts w:ascii="Times New Roman" w:eastAsia="Times New Roman" w:hAnsi="Times New Roman"/>
          <w:b/>
          <w:bCs/>
          <w:sz w:val="24"/>
          <w:szCs w:val="24"/>
          <w:lang w:val="ro-RO"/>
        </w:rPr>
        <w:t xml:space="preserve">arbori </w:t>
      </w:r>
      <w:r w:rsidRPr="00A51795">
        <w:rPr>
          <w:rFonts w:ascii="Times New Roman" w:eastAsia="Times New Roman" w:hAnsi="Times New Roman"/>
          <w:sz w:val="24"/>
          <w:szCs w:val="24"/>
          <w:lang w:val="ro-RO"/>
        </w:rPr>
        <w:t xml:space="preserve">(h &gt;7m) 272 buc; arbori (h &lt;7m) 512 buc;  puieţi arbori 160 buc şi s-au </w:t>
      </w:r>
      <w:r w:rsidRPr="00A51795">
        <w:rPr>
          <w:rFonts w:ascii="Times New Roman" w:eastAsia="Times New Roman" w:hAnsi="Times New Roman"/>
          <w:b/>
          <w:bCs/>
          <w:sz w:val="24"/>
          <w:szCs w:val="24"/>
          <w:lang w:val="ro-RO"/>
        </w:rPr>
        <w:t>defrişat arbori uscaţi</w:t>
      </w:r>
      <w:r w:rsidRPr="00A51795">
        <w:rPr>
          <w:rFonts w:ascii="Times New Roman" w:eastAsia="Times New Roman" w:hAnsi="Times New Roman"/>
          <w:sz w:val="24"/>
          <w:szCs w:val="24"/>
          <w:lang w:val="ro-RO"/>
        </w:rPr>
        <w:t xml:space="preserve"> (d &lt; 30 cm) 6 buc.;</w:t>
      </w:r>
    </w:p>
    <w:p w:rsidR="00473D65" w:rsidRPr="00A51795" w:rsidRDefault="00473D65" w:rsidP="0064667D">
      <w:pPr>
        <w:autoSpaceDE w:val="0"/>
        <w:snapToGrid w:val="0"/>
        <w:spacing w:after="0" w:line="240" w:lineRule="auto"/>
        <w:jc w:val="both"/>
        <w:rPr>
          <w:rFonts w:ascii="Times New Roman" w:hAnsi="Times New Roman"/>
          <w:bCs/>
          <w:sz w:val="24"/>
          <w:szCs w:val="24"/>
        </w:rPr>
      </w:pPr>
      <w:r w:rsidRPr="00A51795">
        <w:rPr>
          <w:rFonts w:ascii="Times New Roman" w:eastAsia="Times New Roman" w:hAnsi="Times New Roman"/>
          <w:sz w:val="24"/>
          <w:szCs w:val="24"/>
          <w:lang w:val="ro-RO"/>
        </w:rPr>
        <w:t>3. S-au toaletat în parcurile Regele Mihai I, Floreasca, Bordei, Circului, Cişmigiu, Izvor, Tineretului şi Carol un nr. de arbori (h &lt; 7m) 588 buc. şi puieţi arbori 528 buc. în octombrie, respectiv un nr.de arbori (h &gt;7m ) 2020 buc., arbori (h &lt; 7m) 1802 buc., puieţi arbori 3603 buc. în noiembrie</w:t>
      </w:r>
      <w:r w:rsidR="0064667D" w:rsidRPr="00A51795">
        <w:rPr>
          <w:rFonts w:ascii="Times New Roman" w:eastAsia="Times New Roman" w:hAnsi="Times New Roman"/>
          <w:sz w:val="24"/>
          <w:szCs w:val="24"/>
          <w:lang w:val="ro-RO"/>
        </w:rPr>
        <w:t xml:space="preserve"> </w:t>
      </w:r>
      <w:r w:rsidRPr="00A51795">
        <w:rPr>
          <w:rFonts w:ascii="Times New Roman" w:hAnsi="Times New Roman"/>
          <w:b/>
          <w:bCs/>
          <w:sz w:val="24"/>
          <w:szCs w:val="24"/>
          <w:lang w:val="ro-RO"/>
        </w:rPr>
        <w:t>-</w:t>
      </w:r>
      <w:r w:rsidRPr="00A51795">
        <w:rPr>
          <w:rFonts w:ascii="Times New Roman" w:hAnsi="Times New Roman"/>
          <w:bCs/>
          <w:i/>
          <w:sz w:val="24"/>
          <w:szCs w:val="24"/>
          <w:lang w:val="ro-RO"/>
        </w:rPr>
        <w:t>1 actiune realizata.</w:t>
      </w:r>
    </w:p>
    <w:p w:rsidR="00473D65" w:rsidRPr="00A51795" w:rsidRDefault="00473D65" w:rsidP="0064667D">
      <w:pPr>
        <w:autoSpaceDE w:val="0"/>
        <w:snapToGrid w:val="0"/>
        <w:spacing w:after="0" w:line="240" w:lineRule="auto"/>
        <w:rPr>
          <w:rFonts w:ascii="Times New Roman" w:eastAsia="Times New Roman" w:hAnsi="Times New Roman"/>
          <w:b/>
          <w:sz w:val="24"/>
          <w:szCs w:val="24"/>
        </w:rPr>
      </w:pPr>
      <w:r w:rsidRPr="00A51795">
        <w:rPr>
          <w:rFonts w:ascii="Times New Roman" w:hAnsi="Times New Roman"/>
          <w:sz w:val="24"/>
          <w:szCs w:val="24"/>
          <w:lang w:val="ro-RO"/>
        </w:rPr>
        <w:t xml:space="preserve"> </w:t>
      </w:r>
      <w:r w:rsidRPr="00A51795">
        <w:rPr>
          <w:rFonts w:ascii="Times New Roman" w:eastAsia="Times New Roman" w:hAnsi="Times New Roman"/>
          <w:b/>
          <w:sz w:val="24"/>
          <w:szCs w:val="24"/>
        </w:rPr>
        <w:t xml:space="preserve">  </w:t>
      </w:r>
      <w:r w:rsidR="0064667D" w:rsidRPr="00A51795">
        <w:rPr>
          <w:rFonts w:ascii="Times New Roman" w:eastAsia="Times New Roman" w:hAnsi="Times New Roman"/>
          <w:b/>
          <w:sz w:val="24"/>
          <w:szCs w:val="24"/>
        </w:rPr>
        <w:t xml:space="preserve">  </w:t>
      </w:r>
      <w:r w:rsidRPr="00A51795">
        <w:rPr>
          <w:rFonts w:ascii="Times New Roman" w:eastAsia="Times New Roman" w:hAnsi="Times New Roman"/>
          <w:b/>
          <w:sz w:val="24"/>
          <w:szCs w:val="24"/>
        </w:rPr>
        <w:t>PM 05-04 Diminuarea suprafeţei bazelor de producţie a materialului dendrologic</w:t>
      </w:r>
    </w:p>
    <w:p w:rsidR="00473D65" w:rsidRPr="00A51795" w:rsidRDefault="00473D65" w:rsidP="00473D65">
      <w:pPr>
        <w:autoSpaceDE w:val="0"/>
        <w:snapToGrid w:val="0"/>
        <w:spacing w:after="0" w:line="240" w:lineRule="auto"/>
        <w:jc w:val="both"/>
        <w:rPr>
          <w:rFonts w:ascii="Times New Roman" w:eastAsia="Times New Roman" w:hAnsi="Times New Roman"/>
          <w:bCs/>
          <w:sz w:val="24"/>
          <w:szCs w:val="24"/>
        </w:rPr>
      </w:pPr>
      <w:r w:rsidRPr="00A51795">
        <w:rPr>
          <w:rFonts w:ascii="Times New Roman" w:eastAsia="Times New Roman" w:hAnsi="Times New Roman"/>
          <w:b/>
          <w:sz w:val="24"/>
          <w:szCs w:val="24"/>
        </w:rPr>
        <w:t xml:space="preserve">  </w:t>
      </w:r>
      <w:r w:rsidRPr="00A51795">
        <w:rPr>
          <w:rFonts w:ascii="Times New Roman" w:eastAsia="Times New Roman" w:hAnsi="Times New Roman"/>
          <w:i/>
          <w:sz w:val="24"/>
          <w:szCs w:val="24"/>
        </w:rPr>
        <w:t>Actiunea</w:t>
      </w:r>
      <w:r w:rsidRPr="00A51795">
        <w:rPr>
          <w:rFonts w:ascii="Times New Roman" w:eastAsia="Times New Roman" w:hAnsi="Times New Roman"/>
          <w:sz w:val="24"/>
          <w:szCs w:val="24"/>
        </w:rPr>
        <w:t>:</w:t>
      </w:r>
      <w:r w:rsidRPr="00A51795">
        <w:rPr>
          <w:rFonts w:ascii="Times New Roman" w:eastAsia="Times New Roman" w:hAnsi="Times New Roman"/>
          <w:b/>
          <w:sz w:val="24"/>
          <w:szCs w:val="24"/>
        </w:rPr>
        <w:t xml:space="preserve"> pct. </w:t>
      </w:r>
      <w:r w:rsidRPr="00A51795">
        <w:rPr>
          <w:rFonts w:ascii="Times New Roman" w:eastAsia="Times New Roman" w:hAnsi="Times New Roman"/>
          <w:b/>
          <w:bCs/>
          <w:sz w:val="24"/>
          <w:szCs w:val="24"/>
        </w:rPr>
        <w:t>5.</w:t>
      </w:r>
      <w:r w:rsidRPr="00A51795">
        <w:rPr>
          <w:rFonts w:ascii="Times New Roman" w:eastAsia="Times New Roman" w:hAnsi="Times New Roman"/>
          <w:bCs/>
          <w:sz w:val="24"/>
          <w:szCs w:val="24"/>
        </w:rPr>
        <w:t xml:space="preserve"> </w:t>
      </w:r>
      <w:r w:rsidRPr="00A51795">
        <w:rPr>
          <w:rFonts w:ascii="Times New Roman" w:eastAsia="Times New Roman" w:hAnsi="Times New Roman"/>
          <w:b/>
          <w:bCs/>
          <w:sz w:val="24"/>
          <w:szCs w:val="24"/>
        </w:rPr>
        <w:t>Reactualizarea bazei de date a pepinierelor şi serelor</w:t>
      </w:r>
      <w:r w:rsidRPr="00A51795">
        <w:rPr>
          <w:rFonts w:ascii="Times New Roman" w:eastAsia="Times New Roman" w:hAnsi="Times New Roman"/>
          <w:bCs/>
          <w:sz w:val="24"/>
          <w:szCs w:val="24"/>
        </w:rPr>
        <w:t xml:space="preserve">   </w:t>
      </w:r>
    </w:p>
    <w:p w:rsidR="00473D65" w:rsidRPr="00A51795" w:rsidRDefault="00473D65" w:rsidP="00473D65">
      <w:pPr>
        <w:spacing w:after="0" w:line="240" w:lineRule="auto"/>
        <w:jc w:val="both"/>
        <w:rPr>
          <w:rFonts w:ascii="Times New Roman" w:hAnsi="Times New Roman"/>
          <w:bCs/>
          <w:sz w:val="24"/>
          <w:szCs w:val="24"/>
        </w:rPr>
      </w:pPr>
      <w:r w:rsidRPr="00A51795">
        <w:rPr>
          <w:rFonts w:ascii="Times New Roman" w:eastAsia="Times New Roman" w:hAnsi="Times New Roman"/>
          <w:bCs/>
          <w:sz w:val="24"/>
          <w:szCs w:val="24"/>
        </w:rPr>
        <w:t xml:space="preserve"> </w:t>
      </w: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w:t>
      </w:r>
      <w:r w:rsidRPr="00A51795">
        <w:rPr>
          <w:rFonts w:ascii="Times New Roman" w:eastAsia="Times New Roman" w:hAnsi="Times New Roman"/>
          <w:bCs/>
          <w:sz w:val="24"/>
          <w:szCs w:val="24"/>
          <w:lang w:val="ro-RO"/>
        </w:rPr>
        <w:t xml:space="preserve">A.L.P.A.B. are 5 sere (Ghencea, Plante Perene, Herăstrău, Libertății, Bellu): </w:t>
      </w:r>
    </w:p>
    <w:p w:rsidR="00473D65" w:rsidRPr="00A51795" w:rsidRDefault="00473D65" w:rsidP="00473D65">
      <w:pPr>
        <w:snapToGrid w:val="0"/>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 xml:space="preserve">-Suprafață seră acoperită </w:t>
      </w:r>
      <w:r w:rsidRPr="00A51795">
        <w:rPr>
          <w:rFonts w:ascii="Times New Roman" w:hAnsi="Times New Roman"/>
          <w:sz w:val="24"/>
          <w:szCs w:val="24"/>
        </w:rPr>
        <w:t>(</w:t>
      </w:r>
      <w:r w:rsidRPr="00A51795">
        <w:rPr>
          <w:rFonts w:ascii="Times New Roman" w:hAnsi="Times New Roman"/>
          <w:bCs/>
          <w:sz w:val="24"/>
          <w:szCs w:val="24"/>
          <w:lang w:val="ro-RO"/>
        </w:rPr>
        <w:t xml:space="preserve">10.000 mp,  220 mp,  2.694 mp, 1.000 mp, 1.000 mp); </w:t>
      </w:r>
    </w:p>
    <w:p w:rsidR="00473D65" w:rsidRPr="00A51795" w:rsidRDefault="00473D65" w:rsidP="00473D65">
      <w:pPr>
        <w:spacing w:after="0" w:line="240" w:lineRule="auto"/>
        <w:jc w:val="both"/>
        <w:rPr>
          <w:rFonts w:ascii="Times New Roman" w:hAnsi="Times New Roman"/>
          <w:bCs/>
          <w:sz w:val="24"/>
          <w:szCs w:val="24"/>
          <w:lang w:val="ro-RO"/>
        </w:rPr>
      </w:pPr>
      <w:r w:rsidRPr="00A51795">
        <w:rPr>
          <w:rFonts w:ascii="Times New Roman" w:hAnsi="Times New Roman"/>
          <w:sz w:val="24"/>
          <w:szCs w:val="24"/>
          <w:lang w:val="ro-RO"/>
        </w:rPr>
        <w:t>Suprafață teren cultură (</w:t>
      </w:r>
      <w:r w:rsidRPr="00A51795">
        <w:rPr>
          <w:rFonts w:ascii="Times New Roman" w:hAnsi="Times New Roman"/>
          <w:bCs/>
          <w:sz w:val="24"/>
          <w:szCs w:val="24"/>
          <w:lang w:val="ro-RO"/>
        </w:rPr>
        <w:t>70.892 mp, 31.500 mp, 1.704 mp, 7.871 mp, 782 mp);</w:t>
      </w:r>
    </w:p>
    <w:p w:rsidR="00473D65" w:rsidRPr="00A51795" w:rsidRDefault="00473D65" w:rsidP="00473D65">
      <w:pPr>
        <w:snapToGrid w:val="0"/>
        <w:spacing w:after="0" w:line="240" w:lineRule="auto"/>
        <w:jc w:val="both"/>
        <w:rPr>
          <w:rFonts w:ascii="Times New Roman" w:hAnsi="Times New Roman"/>
          <w:b/>
          <w:bCs/>
          <w:sz w:val="24"/>
          <w:szCs w:val="24"/>
        </w:rPr>
      </w:pPr>
      <w:r w:rsidRPr="00A51795">
        <w:rPr>
          <w:rFonts w:ascii="Times New Roman" w:hAnsi="Times New Roman"/>
          <w:sz w:val="24"/>
          <w:szCs w:val="24"/>
          <w:lang w:val="ro-RO"/>
        </w:rPr>
        <w:t xml:space="preserve">- </w:t>
      </w:r>
      <w:r w:rsidRPr="00A51795">
        <w:rPr>
          <w:rFonts w:ascii="Times New Roman" w:hAnsi="Times New Roman"/>
          <w:b/>
          <w:sz w:val="24"/>
          <w:szCs w:val="24"/>
          <w:lang w:val="ro-RO"/>
        </w:rPr>
        <w:t xml:space="preserve">Suprafață totală </w:t>
      </w:r>
      <w:r w:rsidRPr="00A51795">
        <w:rPr>
          <w:rFonts w:ascii="Times New Roman" w:hAnsi="Times New Roman"/>
          <w:sz w:val="24"/>
          <w:szCs w:val="24"/>
          <w:lang w:val="ro-RO"/>
        </w:rPr>
        <w:t>(</w:t>
      </w:r>
      <w:r w:rsidRPr="00A51795">
        <w:rPr>
          <w:rFonts w:ascii="Times New Roman" w:hAnsi="Times New Roman"/>
          <w:bCs/>
          <w:sz w:val="24"/>
          <w:szCs w:val="24"/>
          <w:lang w:val="ro-RO"/>
        </w:rPr>
        <w:t>80.892 mp, 31.720 mp, 4.398 mp, 8.871 mp, 1.782 mp)</w:t>
      </w:r>
      <w:r w:rsidRPr="00A51795">
        <w:rPr>
          <w:rFonts w:ascii="Times New Roman" w:hAnsi="Times New Roman"/>
          <w:b/>
          <w:bCs/>
          <w:sz w:val="24"/>
          <w:szCs w:val="24"/>
          <w:lang w:val="ro-RO"/>
        </w:rPr>
        <w:t xml:space="preserve"> = 127.663 mp</w:t>
      </w:r>
      <w:r w:rsidR="0064667D" w:rsidRPr="00A51795">
        <w:rPr>
          <w:rFonts w:ascii="Times New Roman" w:hAnsi="Times New Roman"/>
          <w:b/>
          <w:bCs/>
          <w:sz w:val="24"/>
          <w:szCs w:val="24"/>
          <w:lang w:val="ro-RO"/>
        </w:rPr>
        <w:t xml:space="preserve"> </w:t>
      </w:r>
      <w:r w:rsidRPr="00A51795">
        <w:rPr>
          <w:rFonts w:ascii="Times New Roman" w:hAnsi="Times New Roman"/>
          <w:b/>
          <w:bCs/>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autoSpaceDE w:val="0"/>
        <w:snapToGrid w:val="0"/>
        <w:spacing w:after="0" w:line="240" w:lineRule="auto"/>
        <w:jc w:val="both"/>
        <w:rPr>
          <w:rFonts w:ascii="Times New Roman" w:hAnsi="Times New Roman"/>
          <w:b/>
          <w:bCs/>
          <w:sz w:val="24"/>
          <w:szCs w:val="24"/>
          <w:lang w:val="ro-RO"/>
        </w:rPr>
      </w:pPr>
      <w:r w:rsidRPr="00A51795">
        <w:rPr>
          <w:rFonts w:ascii="Times New Roman" w:eastAsia="Times New Roman" w:hAnsi="Times New Roman"/>
          <w:b/>
          <w:sz w:val="24"/>
          <w:szCs w:val="24"/>
        </w:rPr>
        <w:t xml:space="preserve">     PM 05-05 </w:t>
      </w:r>
      <w:r w:rsidRPr="00A51795">
        <w:rPr>
          <w:rFonts w:ascii="Times New Roman" w:hAnsi="Times New Roman"/>
          <w:b/>
          <w:sz w:val="24"/>
          <w:szCs w:val="24"/>
        </w:rPr>
        <w:t>Insuficiența studiilor de evaluare a biodiversităţii în Municipiul București și corelarea într-un studiu integra</w:t>
      </w:r>
      <w:r w:rsidRPr="00A51795">
        <w:rPr>
          <w:rFonts w:ascii="Times New Roman" w:hAnsi="Times New Roman"/>
          <w:sz w:val="24"/>
          <w:szCs w:val="24"/>
        </w:rPr>
        <w:t>t</w:t>
      </w:r>
    </w:p>
    <w:p w:rsidR="00473D65" w:rsidRPr="00A51795" w:rsidRDefault="00473D65" w:rsidP="00473D65">
      <w:pPr>
        <w:snapToGrid w:val="0"/>
        <w:spacing w:after="0" w:line="240" w:lineRule="auto"/>
        <w:jc w:val="both"/>
        <w:rPr>
          <w:rFonts w:ascii="Times New Roman" w:hAnsi="Times New Roman"/>
          <w:b/>
          <w:bCs/>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hAnsi="Times New Roman"/>
          <w:sz w:val="24"/>
          <w:szCs w:val="24"/>
          <w:lang w:val="it-IT"/>
        </w:rPr>
        <w:t xml:space="preserve"> </w:t>
      </w:r>
      <w:r w:rsidRPr="00A51795">
        <w:rPr>
          <w:rFonts w:ascii="Times New Roman" w:eastAsia="Times New Roman" w:hAnsi="Times New Roman"/>
          <w:b/>
          <w:sz w:val="24"/>
          <w:szCs w:val="24"/>
        </w:rPr>
        <w:t>p</w:t>
      </w:r>
      <w:r w:rsidRPr="00A51795">
        <w:rPr>
          <w:rFonts w:ascii="Times New Roman" w:hAnsi="Times New Roman"/>
          <w:b/>
          <w:sz w:val="24"/>
          <w:szCs w:val="24"/>
          <w:lang w:val="it-IT"/>
        </w:rPr>
        <w:t xml:space="preserve">ct. 1. - </w:t>
      </w:r>
      <w:r w:rsidRPr="00A51795">
        <w:rPr>
          <w:rFonts w:ascii="Times New Roman" w:hAnsi="Times New Roman"/>
          <w:b/>
          <w:bCs/>
          <w:sz w:val="24"/>
          <w:szCs w:val="24"/>
        </w:rPr>
        <w:t>Evaluarea stării de conservare a speciilor de floră și habitat:</w:t>
      </w:r>
    </w:p>
    <w:p w:rsidR="00473D65" w:rsidRPr="00A51795" w:rsidRDefault="00473D65" w:rsidP="00473D65">
      <w:pPr>
        <w:autoSpaceDE w:val="0"/>
        <w:snapToGrid w:val="0"/>
        <w:spacing w:after="0" w:line="240" w:lineRule="auto"/>
        <w:jc w:val="both"/>
        <w:rPr>
          <w:rFonts w:ascii="Times New Roman" w:eastAsia="Times New Roman" w:hAnsi="Times New Roman"/>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w:t>
      </w:r>
    </w:p>
    <w:p w:rsidR="00473D65" w:rsidRPr="00A51795" w:rsidRDefault="00473D65" w:rsidP="00473D65">
      <w:pPr>
        <w:autoSpaceDE w:val="0"/>
        <w:snapToGrid w:val="0"/>
        <w:spacing w:after="0" w:line="240" w:lineRule="auto"/>
        <w:jc w:val="both"/>
        <w:rPr>
          <w:rFonts w:ascii="Times New Roman" w:hAnsi="Times New Roman"/>
          <w:i/>
          <w:sz w:val="24"/>
          <w:szCs w:val="24"/>
          <w:lang w:val="ro-RO"/>
        </w:rPr>
      </w:pPr>
      <w:r w:rsidRPr="00A51795">
        <w:rPr>
          <w:rFonts w:ascii="Times New Roman" w:eastAsia="Times New Roman" w:hAnsi="Times New Roman"/>
          <w:i/>
          <w:sz w:val="24"/>
          <w:szCs w:val="24"/>
          <w:lang w:val="ro-RO"/>
        </w:rPr>
        <w:t>-</w:t>
      </w:r>
      <w:r w:rsidRPr="00A51795">
        <w:rPr>
          <w:rFonts w:ascii="Times New Roman" w:hAnsi="Times New Roman"/>
          <w:bCs/>
          <w:sz w:val="24"/>
          <w:szCs w:val="24"/>
        </w:rPr>
        <w:t xml:space="preserve">Creşterea gradului de conservare a speciei  liliecilor (chiroptere), prin montarea de adăposturi speciale în parcurile administrate – colaborare cu Asociatia Wilnderness RC - </w:t>
      </w:r>
      <w:r w:rsidRPr="00A51795">
        <w:rPr>
          <w:rFonts w:ascii="Times New Roman" w:hAnsi="Times New Roman"/>
          <w:i/>
          <w:sz w:val="24"/>
          <w:szCs w:val="24"/>
          <w:lang w:val="ro-RO"/>
        </w:rPr>
        <w:t xml:space="preserve">Amplasarea unui adăpost special pentru lilieci în parcul Floreasca (pentru semestrul II 2018). Motivul nerealizarii: - </w:t>
      </w:r>
      <w:r w:rsidRPr="00A51795">
        <w:rPr>
          <w:rFonts w:ascii="Times New Roman" w:hAnsi="Times New Roman"/>
          <w:i/>
          <w:sz w:val="24"/>
          <w:szCs w:val="24"/>
          <w:lang w:val="it-IT"/>
        </w:rPr>
        <w:t xml:space="preserve">Decalat pentru montarea </w:t>
      </w:r>
      <w:r w:rsidRPr="00A51795">
        <w:rPr>
          <w:rFonts w:ascii="Times New Roman" w:hAnsi="Times New Roman"/>
          <w:i/>
          <w:sz w:val="24"/>
          <w:szCs w:val="24"/>
          <w:lang w:val="ro-RO"/>
        </w:rPr>
        <w:t>adăpostului în semestrul I 2019. - 1</w:t>
      </w:r>
      <w:r w:rsidRPr="00A51795">
        <w:rPr>
          <w:rFonts w:ascii="Times New Roman" w:hAnsi="Times New Roman"/>
          <w:bCs/>
          <w:i/>
          <w:sz w:val="24"/>
          <w:szCs w:val="24"/>
          <w:lang w:val="ro-RO"/>
        </w:rPr>
        <w:t xml:space="preserve"> actiune</w:t>
      </w:r>
      <w:r w:rsidRPr="00A51795">
        <w:rPr>
          <w:rFonts w:ascii="Times New Roman" w:hAnsi="Times New Roman"/>
          <w:i/>
          <w:sz w:val="24"/>
          <w:szCs w:val="24"/>
          <w:lang w:val="ro-RO"/>
        </w:rPr>
        <w:t xml:space="preserve"> amanata. </w:t>
      </w:r>
    </w:p>
    <w:p w:rsidR="00473D65" w:rsidRPr="00A51795" w:rsidRDefault="00473D65" w:rsidP="00473D65">
      <w:pPr>
        <w:autoSpaceDE w:val="0"/>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w:t>
      </w:r>
      <w:r w:rsidRPr="00A51795">
        <w:rPr>
          <w:rFonts w:ascii="Times New Roman" w:eastAsia="Times New Roman" w:hAnsi="Times New Roman"/>
          <w:b/>
          <w:sz w:val="24"/>
          <w:szCs w:val="24"/>
        </w:rPr>
        <w:t xml:space="preserve">- </w:t>
      </w:r>
      <w:r w:rsidRPr="00A51795">
        <w:rPr>
          <w:rFonts w:ascii="Times New Roman" w:hAnsi="Times New Roman"/>
          <w:bCs/>
          <w:sz w:val="24"/>
          <w:szCs w:val="24"/>
          <w:lang w:val="ro-RO"/>
        </w:rPr>
        <w:t xml:space="preserve">Lucrări de întreținere și protejare a arborilor ocrotiți: </w:t>
      </w:r>
      <w:r w:rsidRPr="00A51795">
        <w:rPr>
          <w:rFonts w:ascii="Times New Roman" w:eastAsia="Times New Roman" w:hAnsi="Times New Roman"/>
          <w:b/>
          <w:bCs/>
          <w:sz w:val="24"/>
          <w:szCs w:val="24"/>
          <w:lang w:val="ro-RO"/>
        </w:rPr>
        <w:t>Parcul Cișmigiu:</w:t>
      </w:r>
      <w:r w:rsidRPr="00A51795">
        <w:rPr>
          <w:rFonts w:ascii="Times New Roman" w:eastAsia="Times New Roman" w:hAnsi="Times New Roman"/>
          <w:sz w:val="24"/>
          <w:szCs w:val="24"/>
          <w:lang w:val="ro-RO"/>
        </w:rPr>
        <w:t xml:space="preserve"> – Platanus Acerifolia, Aesculus, Hippocastanum (castanul roșu), Torreya Nucifera și Californica, Cedrus Atlantica, Picea Excelsior (molid roșu), Magnolia Stellata și Soulangiana (roz), Taxus Baccata (Tisă), Cladastris Lutea (arbore cu lemn galben), Kaky Dyospyros (Kaki), Ginko Biloba, Frasinus, Maclura Pomifera (Mărul cailor)</w:t>
      </w:r>
    </w:p>
    <w:p w:rsidR="00473D65" w:rsidRPr="00A51795" w:rsidRDefault="00473D65" w:rsidP="00473D65">
      <w:pPr>
        <w:autoSpaceDE w:val="0"/>
        <w:snapToGrid w:val="0"/>
        <w:spacing w:after="0" w:line="240" w:lineRule="auto"/>
        <w:jc w:val="both"/>
        <w:rPr>
          <w:rFonts w:ascii="Times New Roman" w:hAnsi="Times New Roman"/>
          <w:bCs/>
          <w:i/>
          <w:sz w:val="24"/>
          <w:szCs w:val="24"/>
          <w:lang w:val="ro-RO"/>
        </w:rPr>
      </w:pPr>
      <w:r w:rsidRPr="00A51795">
        <w:rPr>
          <w:rFonts w:ascii="Times New Roman" w:eastAsia="Times New Roman" w:hAnsi="Times New Roman"/>
          <w:b/>
          <w:bCs/>
          <w:sz w:val="24"/>
          <w:szCs w:val="24"/>
          <w:lang w:val="ro-RO"/>
        </w:rPr>
        <w:t>Parcul Circului:</w:t>
      </w:r>
      <w:r w:rsidRPr="00A51795">
        <w:rPr>
          <w:rFonts w:ascii="Times New Roman" w:eastAsia="Times New Roman" w:hAnsi="Times New Roman"/>
          <w:sz w:val="24"/>
          <w:szCs w:val="24"/>
          <w:lang w:val="ro-RO"/>
        </w:rPr>
        <w:t xml:space="preserve"> - Magnolia Stellata. </w:t>
      </w:r>
      <w:r w:rsidRPr="00A51795">
        <w:rPr>
          <w:rFonts w:ascii="Times New Roman" w:hAnsi="Times New Roman"/>
          <w:i/>
          <w:sz w:val="24"/>
          <w:szCs w:val="24"/>
          <w:lang w:val="ro-RO"/>
        </w:rPr>
        <w:t>- 1</w:t>
      </w:r>
      <w:r w:rsidRPr="00A51795">
        <w:rPr>
          <w:rFonts w:ascii="Times New Roman" w:hAnsi="Times New Roman"/>
          <w:bCs/>
          <w:i/>
          <w:sz w:val="24"/>
          <w:szCs w:val="24"/>
          <w:lang w:val="ro-RO"/>
        </w:rPr>
        <w:t xml:space="preserve"> actiune realizata.</w:t>
      </w:r>
    </w:p>
    <w:p w:rsidR="00473D65" w:rsidRPr="00A51795" w:rsidRDefault="00473D65" w:rsidP="00473D65">
      <w:pPr>
        <w:autoSpaceDE w:val="0"/>
        <w:snapToGrid w:val="0"/>
        <w:spacing w:after="0" w:line="240" w:lineRule="auto"/>
        <w:jc w:val="both"/>
        <w:rPr>
          <w:rFonts w:ascii="Times New Roman" w:eastAsia="Times New Roman" w:hAnsi="Times New Roman"/>
          <w:b/>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hAnsi="Times New Roman"/>
          <w:sz w:val="24"/>
          <w:szCs w:val="24"/>
          <w:lang w:val="it-IT"/>
        </w:rPr>
        <w:t xml:space="preserve"> </w:t>
      </w:r>
      <w:r w:rsidRPr="00A51795">
        <w:rPr>
          <w:rFonts w:ascii="Times New Roman" w:eastAsia="Times New Roman" w:hAnsi="Times New Roman"/>
          <w:b/>
          <w:sz w:val="24"/>
          <w:szCs w:val="24"/>
        </w:rPr>
        <w:t>p</w:t>
      </w:r>
      <w:r w:rsidRPr="00A51795">
        <w:rPr>
          <w:rFonts w:ascii="Times New Roman" w:hAnsi="Times New Roman"/>
          <w:b/>
          <w:sz w:val="24"/>
          <w:szCs w:val="24"/>
          <w:lang w:val="it-IT"/>
        </w:rPr>
        <w:t xml:space="preserve">ct. 2. </w:t>
      </w:r>
      <w:r w:rsidRPr="00A51795">
        <w:rPr>
          <w:rFonts w:ascii="Times New Roman" w:eastAsia="Times New Roman" w:hAnsi="Times New Roman"/>
          <w:b/>
          <w:sz w:val="24"/>
          <w:szCs w:val="24"/>
        </w:rPr>
        <w:t>Identificarea speciilor de păsări/faună din București</w:t>
      </w:r>
    </w:p>
    <w:p w:rsidR="00473D65" w:rsidRPr="00A51795" w:rsidRDefault="00473D65" w:rsidP="00473D65">
      <w:pPr>
        <w:snapToGrid w:val="0"/>
        <w:spacing w:after="0" w:line="240" w:lineRule="auto"/>
        <w:jc w:val="both"/>
        <w:rPr>
          <w:rFonts w:ascii="Times New Roman" w:hAnsi="Times New Roman"/>
          <w:b/>
          <w:bCs/>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eastAsia="Times New Roman" w:hAnsi="Times New Roman"/>
          <w:b/>
          <w:bCs/>
          <w:sz w:val="24"/>
          <w:szCs w:val="24"/>
          <w:lang w:val="ro-RO"/>
        </w:rPr>
        <w:t xml:space="preserve"> Păsări</w:t>
      </w:r>
      <w:r w:rsidRPr="00A51795">
        <w:rPr>
          <w:rFonts w:ascii="Times New Roman" w:eastAsia="Times New Roman" w:hAnsi="Times New Roman"/>
          <w:b/>
          <w:bCs/>
          <w:sz w:val="24"/>
          <w:szCs w:val="24"/>
          <w:lang w:val="es-ES"/>
        </w:rPr>
        <w:t xml:space="preserve"> </w:t>
      </w:r>
      <w:r w:rsidRPr="00A51795">
        <w:rPr>
          <w:rFonts w:ascii="Times New Roman" w:eastAsia="Times New Roman" w:hAnsi="Times New Roman"/>
          <w:b/>
          <w:bCs/>
          <w:sz w:val="24"/>
          <w:szCs w:val="24"/>
          <w:lang w:val="ro-RO"/>
        </w:rPr>
        <w:t xml:space="preserve">sălbatice </w:t>
      </w:r>
      <w:r w:rsidRPr="00A51795">
        <w:rPr>
          <w:rFonts w:ascii="Times New Roman" w:eastAsia="Times New Roman" w:hAnsi="Times New Roman"/>
          <w:b/>
          <w:bCs/>
          <w:sz w:val="24"/>
          <w:szCs w:val="24"/>
          <w:lang w:val="es-ES"/>
        </w:rPr>
        <w:t>de ap</w:t>
      </w:r>
      <w:r w:rsidRPr="00A51795">
        <w:rPr>
          <w:rFonts w:ascii="Times New Roman" w:eastAsia="Times New Roman" w:hAnsi="Times New Roman"/>
          <w:b/>
          <w:bCs/>
          <w:sz w:val="24"/>
          <w:szCs w:val="24"/>
          <w:lang w:val="ro-RO"/>
        </w:rPr>
        <w:t xml:space="preserve">ă: </w:t>
      </w:r>
      <w:r w:rsidRPr="00A51795">
        <w:rPr>
          <w:rFonts w:ascii="Times New Roman" w:hAnsi="Times New Roman"/>
          <w:sz w:val="24"/>
          <w:szCs w:val="24"/>
        </w:rPr>
        <w:t xml:space="preserve">Cormoran mare, Cormoran mic, pescăruș râzător, Pescăruș păontic, Pescăruș cu picioare galbene, Rața mare, Rața mică, Lebăda de vară, Lișița, Stârc de noapte, Stârc cenușiu, Chiră de baltă, Chirighiță cu obraz alb, Egretă mică; </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bCs/>
          <w:sz w:val="24"/>
          <w:szCs w:val="24"/>
        </w:rPr>
        <w:t xml:space="preserve">Păsări </w:t>
      </w:r>
      <w:r w:rsidRPr="00A51795">
        <w:rPr>
          <w:rFonts w:ascii="Times New Roman" w:hAnsi="Times New Roman"/>
          <w:b/>
          <w:bCs/>
          <w:sz w:val="24"/>
          <w:szCs w:val="24"/>
          <w:lang w:val="ro-RO"/>
        </w:rPr>
        <w:t xml:space="preserve">sălbatice </w:t>
      </w:r>
      <w:r w:rsidRPr="00A51795">
        <w:rPr>
          <w:rFonts w:ascii="Times New Roman" w:hAnsi="Times New Roman"/>
          <w:b/>
          <w:bCs/>
          <w:sz w:val="24"/>
          <w:szCs w:val="24"/>
        </w:rPr>
        <w:t xml:space="preserve">de pădure: </w:t>
      </w:r>
      <w:r w:rsidRPr="00A51795">
        <w:rPr>
          <w:rFonts w:ascii="Times New Roman" w:hAnsi="Times New Roman"/>
          <w:sz w:val="24"/>
          <w:szCs w:val="24"/>
        </w:rPr>
        <w:t>Pițigoi mare, Pițigoi albastru, Pițigoi sur, Botgros, Ciocănitoare pestriță mare, Ciocănitoare de stejar, Ciocănitoare de grădini, Ciocănitoare pestriță mică, Cinteză, Cinteză de iarnă, Vrabie de casă, Vrabie de camp, Țiclean, Grauri, Gaiță, Coțofană, Cioara grivă, Cioara de semănătură, Stăncuță, Uliu păsărar, Uliu cu picioare scurte, Cucuvea, Ciuf de pădure, Huhurez mic.</w:t>
      </w:r>
    </w:p>
    <w:p w:rsidR="00473D65" w:rsidRPr="00A51795" w:rsidRDefault="00473D65" w:rsidP="00473D65">
      <w:pPr>
        <w:spacing w:after="0" w:line="240" w:lineRule="auto"/>
        <w:jc w:val="both"/>
        <w:rPr>
          <w:rFonts w:ascii="Times New Roman" w:hAnsi="Times New Roman"/>
          <w:sz w:val="24"/>
          <w:szCs w:val="24"/>
        </w:rPr>
      </w:pPr>
      <w:r w:rsidRPr="00A51795">
        <w:rPr>
          <w:rFonts w:ascii="Times New Roman" w:hAnsi="Times New Roman"/>
          <w:b/>
          <w:i/>
          <w:sz w:val="24"/>
          <w:szCs w:val="24"/>
          <w:lang w:val="ro-RO"/>
        </w:rPr>
        <w:t xml:space="preserve">- </w:t>
      </w:r>
      <w:r w:rsidRPr="00A51795">
        <w:rPr>
          <w:rFonts w:ascii="Times New Roman" w:hAnsi="Times New Roman"/>
          <w:i/>
          <w:sz w:val="24"/>
          <w:szCs w:val="24"/>
          <w:lang w:val="ro-RO"/>
        </w:rPr>
        <w:t>1</w:t>
      </w:r>
      <w:r w:rsidRPr="00A51795">
        <w:rPr>
          <w:rFonts w:ascii="Times New Roman" w:hAnsi="Times New Roman"/>
          <w:bCs/>
          <w:i/>
          <w:sz w:val="24"/>
          <w:szCs w:val="24"/>
          <w:lang w:val="ro-RO"/>
        </w:rPr>
        <w:t xml:space="preserve"> actiune realizata.</w:t>
      </w:r>
    </w:p>
    <w:p w:rsidR="00473D65" w:rsidRPr="00A51795" w:rsidRDefault="00473D65" w:rsidP="00473D65">
      <w:pPr>
        <w:snapToGrid w:val="0"/>
        <w:spacing w:after="0" w:line="240" w:lineRule="auto"/>
        <w:jc w:val="both"/>
        <w:rPr>
          <w:rFonts w:ascii="Times New Roman" w:hAnsi="Times New Roman"/>
          <w:b/>
          <w:bCs/>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ct. 3</w:t>
      </w:r>
      <w:r w:rsidRPr="00A51795">
        <w:rPr>
          <w:rFonts w:ascii="Times New Roman" w:hAnsi="Times New Roman"/>
          <w:sz w:val="24"/>
          <w:szCs w:val="24"/>
          <w:lang w:val="it-IT"/>
        </w:rPr>
        <w:t xml:space="preserve">. </w:t>
      </w:r>
      <w:r w:rsidRPr="00A51795">
        <w:rPr>
          <w:rFonts w:ascii="Times New Roman" w:hAnsi="Times New Roman"/>
          <w:b/>
          <w:bCs/>
          <w:sz w:val="24"/>
          <w:szCs w:val="24"/>
        </w:rPr>
        <w:t>Identificarea speciilor de floră cu statut de protectie</w:t>
      </w:r>
    </w:p>
    <w:p w:rsidR="00473D65" w:rsidRPr="00A51795" w:rsidRDefault="00473D65" w:rsidP="00473D65">
      <w:pPr>
        <w:autoSpaceDE w:val="0"/>
        <w:snapToGrid w:val="0"/>
        <w:spacing w:after="0" w:line="240" w:lineRule="auto"/>
        <w:jc w:val="both"/>
        <w:rPr>
          <w:rFonts w:ascii="Times New Roman" w:hAnsi="Times New Roman"/>
          <w:b/>
          <w:bCs/>
          <w:i/>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eastAsia="Times New Roman" w:hAnsi="Times New Roman"/>
          <w:b/>
          <w:bCs/>
          <w:sz w:val="24"/>
          <w:szCs w:val="24"/>
          <w:lang w:val="ro-RO"/>
        </w:rPr>
        <w:t xml:space="preserve"> </w:t>
      </w:r>
      <w:r w:rsidRPr="00A51795">
        <w:rPr>
          <w:rFonts w:ascii="Times New Roman" w:eastAsia="Times New Roman" w:hAnsi="Times New Roman"/>
          <w:sz w:val="24"/>
          <w:szCs w:val="24"/>
          <w:lang w:val="ro-RO"/>
        </w:rPr>
        <w:t xml:space="preserve">Galanthus Nivalis (Ghiocel), Eranthis Hyemalis (Anemona de iarnă), Crocus (Brânduşă), Helleborus orientalis (Spânz). </w:t>
      </w:r>
      <w:r w:rsidRPr="00A51795">
        <w:rPr>
          <w:rFonts w:ascii="Times New Roman" w:hAnsi="Times New Roman"/>
          <w:b/>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autoSpaceDE w:val="0"/>
        <w:snapToGrid w:val="0"/>
        <w:spacing w:after="0" w:line="240" w:lineRule="auto"/>
        <w:jc w:val="both"/>
        <w:rPr>
          <w:rFonts w:ascii="Times New Roman" w:hAnsi="Times New Roman"/>
          <w:b/>
          <w:sz w:val="24"/>
          <w:szCs w:val="24"/>
        </w:rPr>
      </w:pPr>
      <w:r w:rsidRPr="00A51795">
        <w:rPr>
          <w:rFonts w:ascii="Times New Roman" w:hAnsi="Times New Roman"/>
          <w:sz w:val="24"/>
          <w:szCs w:val="24"/>
          <w:lang w:val="ro-RO"/>
        </w:rPr>
        <w:t xml:space="preserve"> </w:t>
      </w:r>
      <w:r w:rsidRPr="00A51795">
        <w:rPr>
          <w:rFonts w:ascii="Times New Roman" w:eastAsia="Times New Roman" w:hAnsi="Times New Roman"/>
          <w:b/>
          <w:sz w:val="24"/>
          <w:szCs w:val="24"/>
        </w:rPr>
        <w:t xml:space="preserve">  PM 05-06 </w:t>
      </w:r>
      <w:r w:rsidRPr="00A51795">
        <w:rPr>
          <w:rFonts w:ascii="Times New Roman" w:hAnsi="Times New Roman"/>
          <w:b/>
          <w:sz w:val="24"/>
          <w:szCs w:val="24"/>
        </w:rPr>
        <w:t>Înmulțirea speciilor de floră/faună invazive</w:t>
      </w:r>
    </w:p>
    <w:p w:rsidR="00473D65" w:rsidRPr="00A51795" w:rsidRDefault="00473D65" w:rsidP="00473D65">
      <w:pPr>
        <w:snapToGrid w:val="0"/>
        <w:spacing w:after="0" w:line="240" w:lineRule="auto"/>
        <w:jc w:val="both"/>
        <w:rPr>
          <w:rFonts w:ascii="Times New Roman" w:hAnsi="Times New Roman"/>
          <w:sz w:val="24"/>
          <w:szCs w:val="24"/>
        </w:rPr>
      </w:pPr>
      <w:r w:rsidRPr="00A51795">
        <w:rPr>
          <w:rFonts w:ascii="Times New Roman" w:hAnsi="Times New Roman"/>
          <w:sz w:val="24"/>
          <w:szCs w:val="24"/>
          <w:lang w:val="it-IT"/>
        </w:rPr>
        <w:t>A</w:t>
      </w:r>
      <w:r w:rsidRPr="00A51795">
        <w:rPr>
          <w:rFonts w:ascii="Times New Roman" w:hAnsi="Times New Roman"/>
          <w:i/>
          <w:sz w:val="24"/>
          <w:szCs w:val="24"/>
          <w:lang w:val="it-IT"/>
        </w:rPr>
        <w:t>ctiunea:</w:t>
      </w:r>
      <w:r w:rsidRPr="00A51795">
        <w:rPr>
          <w:rFonts w:ascii="Times New Roman" w:eastAsia="Times New Roman" w:hAnsi="Times New Roman"/>
          <w:b/>
          <w:sz w:val="24"/>
          <w:szCs w:val="24"/>
        </w:rPr>
        <w:t xml:space="preserve"> p</w:t>
      </w:r>
      <w:r w:rsidRPr="00A51795">
        <w:rPr>
          <w:rFonts w:ascii="Times New Roman" w:hAnsi="Times New Roman"/>
          <w:b/>
          <w:sz w:val="24"/>
          <w:szCs w:val="24"/>
          <w:lang w:val="it-IT"/>
        </w:rPr>
        <w:t>ct. 1</w:t>
      </w:r>
      <w:r w:rsidRPr="00A51795">
        <w:rPr>
          <w:rFonts w:ascii="Times New Roman" w:hAnsi="Times New Roman"/>
          <w:b/>
          <w:sz w:val="24"/>
          <w:szCs w:val="24"/>
        </w:rPr>
        <w:t>.</w:t>
      </w:r>
      <w:r w:rsidRPr="00A51795">
        <w:rPr>
          <w:rFonts w:ascii="Times New Roman" w:hAnsi="Times New Roman"/>
          <w:sz w:val="24"/>
          <w:szCs w:val="24"/>
        </w:rPr>
        <w:t xml:space="preserve"> si </w:t>
      </w:r>
      <w:r w:rsidRPr="00A51795">
        <w:rPr>
          <w:rFonts w:ascii="Times New Roman" w:hAnsi="Times New Roman"/>
          <w:b/>
          <w:sz w:val="24"/>
          <w:szCs w:val="24"/>
        </w:rPr>
        <w:t>pct. 3.</w:t>
      </w:r>
      <w:r w:rsidRPr="00A51795">
        <w:rPr>
          <w:rFonts w:ascii="Times New Roman" w:hAnsi="Times New Roman"/>
          <w:sz w:val="24"/>
          <w:szCs w:val="24"/>
        </w:rPr>
        <w:t xml:space="preserve"> </w:t>
      </w:r>
      <w:r w:rsidRPr="00A51795">
        <w:rPr>
          <w:rFonts w:ascii="Times New Roman" w:hAnsi="Times New Roman"/>
          <w:b/>
          <w:bCs/>
          <w:sz w:val="24"/>
          <w:szCs w:val="24"/>
        </w:rPr>
        <w:t>Identificarea speciilor de specii de floră invazivă,</w:t>
      </w:r>
      <w:r w:rsidRPr="00A51795">
        <w:rPr>
          <w:rFonts w:ascii="Times New Roman" w:hAnsi="Times New Roman"/>
          <w:b/>
          <w:sz w:val="24"/>
          <w:szCs w:val="24"/>
        </w:rPr>
        <w:t xml:space="preserve"> cu informarea autorităților locale; Măsuri de distrugere/ reducere a acestor specii.</w:t>
      </w:r>
    </w:p>
    <w:p w:rsidR="00473D65" w:rsidRPr="00A51795" w:rsidRDefault="00473D65" w:rsidP="00473D65">
      <w:pPr>
        <w:snapToGrid w:val="0"/>
        <w:spacing w:after="0" w:line="240" w:lineRule="auto"/>
        <w:jc w:val="both"/>
        <w:rPr>
          <w:rFonts w:ascii="Times New Roman" w:eastAsia="Times New Roman" w:hAnsi="Times New Roman"/>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r w:rsidRPr="00A51795">
        <w:rPr>
          <w:rFonts w:ascii="Times New Roman" w:eastAsia="Times New Roman" w:hAnsi="Times New Roman"/>
          <w:sz w:val="24"/>
          <w:szCs w:val="24"/>
          <w:lang w:val="ro-RO"/>
        </w:rPr>
        <w:t xml:space="preserve"> </w:t>
      </w:r>
    </w:p>
    <w:p w:rsidR="00473D65" w:rsidRPr="00A51795" w:rsidRDefault="00473D65" w:rsidP="00473D65">
      <w:pPr>
        <w:snapToGrid w:val="0"/>
        <w:spacing w:after="0" w:line="240" w:lineRule="auto"/>
        <w:jc w:val="both"/>
        <w:rPr>
          <w:rFonts w:ascii="Times New Roman" w:hAnsi="Times New Roman"/>
          <w:sz w:val="24"/>
          <w:szCs w:val="24"/>
        </w:rPr>
      </w:pPr>
      <w:r w:rsidRPr="00A51795">
        <w:rPr>
          <w:rFonts w:ascii="Times New Roman" w:eastAsia="Times New Roman" w:hAnsi="Times New Roman"/>
          <w:sz w:val="24"/>
          <w:szCs w:val="24"/>
          <w:lang w:val="ro-RO"/>
        </w:rPr>
        <w:t>-Curăţarea zonei virane pe o suprafaţă de aproximativ 1000 mp, adiacentă locului de joacă din parcul Regele Mihai I – zona Băneasa. (</w:t>
      </w:r>
      <w:r w:rsidRPr="00A51795">
        <w:rPr>
          <w:rFonts w:ascii="Times New Roman" w:eastAsia="Times New Roman" w:hAnsi="Times New Roman"/>
          <w:i/>
          <w:sz w:val="24"/>
          <w:szCs w:val="24"/>
          <w:lang w:val="ro-RO"/>
        </w:rPr>
        <w:t>Observaţie:</w:t>
      </w:r>
      <w:r w:rsidRPr="00A51795">
        <w:rPr>
          <w:rFonts w:ascii="Times New Roman" w:eastAsia="Times New Roman" w:hAnsi="Times New Roman"/>
          <w:sz w:val="24"/>
          <w:szCs w:val="24"/>
          <w:lang w:val="ro-RO"/>
        </w:rPr>
        <w:t xml:space="preserve"> Suprafaţa respectivă nu aparţine parcului administrat de noi, dar s-a curăţat de urgenţă în urma sesizării petenţilor din zona Ficusului). </w:t>
      </w:r>
      <w:r w:rsidRPr="00A51795">
        <w:rPr>
          <w:rFonts w:ascii="Times New Roman" w:hAnsi="Times New Roman"/>
          <w:b/>
          <w:sz w:val="24"/>
          <w:szCs w:val="24"/>
          <w:lang w:val="ro-RO"/>
        </w:rPr>
        <w:t xml:space="preserve">- </w:t>
      </w:r>
      <w:r w:rsidRPr="00A51795">
        <w:rPr>
          <w:rFonts w:ascii="Times New Roman" w:hAnsi="Times New Roman"/>
          <w:bCs/>
          <w:i/>
          <w:sz w:val="24"/>
          <w:szCs w:val="24"/>
          <w:lang w:val="ro-RO"/>
        </w:rPr>
        <w:t>1 actiune realizata.</w:t>
      </w:r>
    </w:p>
    <w:p w:rsidR="00473D65" w:rsidRPr="00A51795" w:rsidRDefault="00473D65" w:rsidP="00473D65">
      <w:pPr>
        <w:snapToGrid w:val="0"/>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w:t>
      </w:r>
      <w:r w:rsidRPr="00A51795">
        <w:rPr>
          <w:rFonts w:ascii="Times New Roman" w:eastAsia="Times New Roman" w:hAnsi="Times New Roman"/>
          <w:sz w:val="24"/>
          <w:szCs w:val="24"/>
          <w:lang w:val="ro-RO"/>
        </w:rPr>
        <w:t xml:space="preserve"> Acţiuni de supraveghere permanentă a zonelor de parc, tăiere şi curăţare imediată a plantelor invazive (în caz de apariţie). </w:t>
      </w:r>
      <w:r w:rsidRPr="00A51795">
        <w:rPr>
          <w:rFonts w:ascii="Times New Roman" w:hAnsi="Times New Roman"/>
          <w:b/>
          <w:sz w:val="24"/>
          <w:szCs w:val="24"/>
          <w:lang w:val="ro-RO"/>
        </w:rPr>
        <w:t xml:space="preserve">- </w:t>
      </w:r>
      <w:r w:rsidRPr="00A51795">
        <w:rPr>
          <w:rFonts w:ascii="Times New Roman" w:hAnsi="Times New Roman"/>
          <w:bCs/>
          <w:i/>
          <w:sz w:val="24"/>
          <w:szCs w:val="24"/>
          <w:lang w:val="ro-RO"/>
        </w:rPr>
        <w:t>1 actiune realizata</w:t>
      </w:r>
      <w:r w:rsidRPr="00A51795">
        <w:rPr>
          <w:rFonts w:ascii="Times New Roman" w:hAnsi="Times New Roman"/>
          <w:b/>
          <w:bCs/>
          <w:i/>
          <w:sz w:val="24"/>
          <w:szCs w:val="24"/>
          <w:lang w:val="ro-RO"/>
        </w:rPr>
        <w:t>.</w:t>
      </w:r>
    </w:p>
    <w:p w:rsidR="00473D65" w:rsidRPr="00A51795" w:rsidRDefault="00473D65" w:rsidP="00473D65">
      <w:pPr>
        <w:snapToGrid w:val="0"/>
        <w:spacing w:after="0" w:line="240" w:lineRule="auto"/>
        <w:jc w:val="both"/>
        <w:rPr>
          <w:rFonts w:ascii="Times New Roman" w:hAnsi="Times New Roman"/>
          <w:sz w:val="24"/>
          <w:szCs w:val="24"/>
          <w:lang w:val="ro-RO"/>
        </w:rPr>
      </w:pPr>
    </w:p>
    <w:p w:rsidR="0098053C" w:rsidRPr="00A51795" w:rsidRDefault="0098053C" w:rsidP="00C22DA8">
      <w:pPr>
        <w:spacing w:after="0" w:line="240" w:lineRule="auto"/>
        <w:jc w:val="both"/>
        <w:rPr>
          <w:rFonts w:ascii="Times New Roman" w:hAnsi="Times New Roman"/>
          <w:b/>
          <w:sz w:val="24"/>
          <w:szCs w:val="24"/>
        </w:rPr>
      </w:pPr>
      <w:r w:rsidRPr="00A51795">
        <w:rPr>
          <w:rFonts w:ascii="Times New Roman" w:hAnsi="Times New Roman"/>
          <w:b/>
          <w:sz w:val="24"/>
          <w:szCs w:val="24"/>
          <w:lang w:val="ro-RO"/>
        </w:rPr>
        <w:t xml:space="preserve">    PM 06 </w:t>
      </w:r>
      <w:r w:rsidRPr="00A51795">
        <w:rPr>
          <w:rFonts w:ascii="Times New Roman" w:hAnsi="Times New Roman"/>
          <w:b/>
          <w:sz w:val="24"/>
          <w:szCs w:val="24"/>
        </w:rPr>
        <w:t>Educaţie ecologică şi dezvoltare durabilă</w:t>
      </w:r>
    </w:p>
    <w:p w:rsidR="00B279D1" w:rsidRPr="00A51795" w:rsidRDefault="00B279D1" w:rsidP="00C22DA8">
      <w:pPr>
        <w:spacing w:after="0" w:line="240" w:lineRule="auto"/>
        <w:jc w:val="both"/>
        <w:rPr>
          <w:rFonts w:ascii="Times New Roman" w:hAnsi="Times New Roman"/>
          <w:b/>
          <w:i/>
          <w:sz w:val="24"/>
          <w:szCs w:val="24"/>
          <w:u w:val="single"/>
        </w:rPr>
      </w:pPr>
    </w:p>
    <w:p w:rsidR="0098053C" w:rsidRPr="00A51795" w:rsidRDefault="00893999" w:rsidP="00C22DA8">
      <w:pPr>
        <w:spacing w:after="0" w:line="240" w:lineRule="auto"/>
        <w:jc w:val="both"/>
        <w:rPr>
          <w:rFonts w:ascii="Times New Roman" w:hAnsi="Times New Roman"/>
          <w:b/>
          <w:i/>
          <w:sz w:val="24"/>
          <w:szCs w:val="24"/>
        </w:rPr>
      </w:pPr>
      <w:r w:rsidRPr="00A51795">
        <w:rPr>
          <w:rFonts w:ascii="Times New Roman" w:hAnsi="Times New Roman"/>
          <w:b/>
          <w:i/>
          <w:sz w:val="24"/>
          <w:szCs w:val="24"/>
        </w:rPr>
        <w:lastRenderedPageBreak/>
        <w:t xml:space="preserve">    </w:t>
      </w:r>
      <w:r w:rsidR="0098053C" w:rsidRPr="00A51795">
        <w:rPr>
          <w:rFonts w:ascii="Times New Roman" w:hAnsi="Times New Roman"/>
          <w:b/>
          <w:i/>
          <w:sz w:val="24"/>
          <w:szCs w:val="24"/>
          <w:u w:val="single"/>
        </w:rPr>
        <w:t>În sem. I 201</w:t>
      </w:r>
      <w:r w:rsidR="00E03CCC" w:rsidRPr="00A51795">
        <w:rPr>
          <w:rFonts w:ascii="Times New Roman" w:hAnsi="Times New Roman"/>
          <w:b/>
          <w:i/>
          <w:sz w:val="24"/>
          <w:szCs w:val="24"/>
          <w:u w:val="single"/>
        </w:rPr>
        <w:t>8</w:t>
      </w:r>
      <w:r w:rsidR="00B279D1" w:rsidRPr="00A51795">
        <w:rPr>
          <w:rFonts w:ascii="Times New Roman" w:hAnsi="Times New Roman"/>
          <w:b/>
          <w:i/>
          <w:sz w:val="24"/>
          <w:szCs w:val="24"/>
        </w:rPr>
        <w:t xml:space="preserve"> </w:t>
      </w:r>
      <w:r w:rsidR="00E03CCC" w:rsidRPr="00A51795">
        <w:rPr>
          <w:rFonts w:ascii="Times New Roman" w:hAnsi="Times New Roman"/>
          <w:b/>
          <w:i/>
          <w:sz w:val="24"/>
          <w:szCs w:val="24"/>
        </w:rPr>
        <w:t xml:space="preserve">in total sunt 39 </w:t>
      </w:r>
      <w:r w:rsidR="00B279D1" w:rsidRPr="00A51795">
        <w:rPr>
          <w:rFonts w:ascii="Times New Roman" w:hAnsi="Times New Roman"/>
          <w:b/>
          <w:i/>
          <w:sz w:val="24"/>
          <w:szCs w:val="24"/>
        </w:rPr>
        <w:t>de a</w:t>
      </w:r>
      <w:r w:rsidR="00F76E84" w:rsidRPr="00A51795">
        <w:rPr>
          <w:rFonts w:ascii="Times New Roman" w:hAnsi="Times New Roman"/>
          <w:b/>
          <w:i/>
          <w:sz w:val="24"/>
          <w:szCs w:val="24"/>
        </w:rPr>
        <w:t>c</w:t>
      </w:r>
      <w:r w:rsidR="00B279D1" w:rsidRPr="00A51795">
        <w:rPr>
          <w:rFonts w:ascii="Times New Roman" w:hAnsi="Times New Roman"/>
          <w:b/>
          <w:i/>
          <w:sz w:val="24"/>
          <w:szCs w:val="24"/>
        </w:rPr>
        <w:t>tiuni realizate:</w:t>
      </w:r>
    </w:p>
    <w:p w:rsidR="00E03CCC" w:rsidRPr="00A51795" w:rsidRDefault="00E03CCC" w:rsidP="00C22DA8">
      <w:pPr>
        <w:spacing w:after="0" w:line="240" w:lineRule="auto"/>
        <w:jc w:val="both"/>
        <w:rPr>
          <w:rFonts w:ascii="Times New Roman" w:hAnsi="Times New Roman"/>
          <w:b/>
          <w:i/>
          <w:sz w:val="24"/>
          <w:szCs w:val="24"/>
        </w:rPr>
      </w:pPr>
      <w:r w:rsidRPr="00A51795">
        <w:rPr>
          <w:rFonts w:ascii="Times New Roman" w:hAnsi="Times New Roman"/>
          <w:b/>
          <w:i/>
          <w:sz w:val="24"/>
          <w:szCs w:val="24"/>
        </w:rPr>
        <w:t>-</w:t>
      </w:r>
      <w:r w:rsidRPr="00A51795">
        <w:rPr>
          <w:rFonts w:ascii="Times New Roman" w:hAnsi="Times New Roman"/>
          <w:b/>
          <w:i/>
          <w:sz w:val="24"/>
          <w:szCs w:val="24"/>
          <w:lang w:val="ro-RO"/>
        </w:rPr>
        <w:t xml:space="preserve"> P.M.B. - Direcţia de Mediu </w:t>
      </w:r>
      <w:r w:rsidRPr="00A51795">
        <w:rPr>
          <w:rFonts w:ascii="Times New Roman" w:hAnsi="Times New Roman"/>
          <w:b/>
          <w:i/>
          <w:sz w:val="24"/>
          <w:szCs w:val="24"/>
        </w:rPr>
        <w:t>are 1 acţiune realizată;</w:t>
      </w:r>
    </w:p>
    <w:p w:rsidR="00E46E22" w:rsidRPr="00A51795" w:rsidRDefault="00E03CCC" w:rsidP="00E46E22">
      <w:pPr>
        <w:spacing w:after="0" w:line="240" w:lineRule="auto"/>
        <w:jc w:val="both"/>
        <w:rPr>
          <w:rFonts w:ascii="Times New Roman" w:hAnsi="Times New Roman"/>
          <w:b/>
          <w:i/>
          <w:sz w:val="24"/>
          <w:szCs w:val="24"/>
          <w:lang w:val="ro-RO"/>
        </w:rPr>
      </w:pPr>
      <w:r w:rsidRPr="00A51795">
        <w:rPr>
          <w:rFonts w:ascii="Times New Roman" w:hAnsi="Times New Roman"/>
          <w:b/>
          <w:i/>
          <w:sz w:val="24"/>
          <w:szCs w:val="24"/>
        </w:rPr>
        <w:t>-</w:t>
      </w:r>
      <w:r w:rsidR="00E46E22" w:rsidRPr="00A51795">
        <w:rPr>
          <w:rFonts w:ascii="Times New Roman" w:hAnsi="Times New Roman"/>
          <w:b/>
          <w:i/>
          <w:sz w:val="24"/>
          <w:szCs w:val="24"/>
          <w:lang w:val="ro-RO"/>
        </w:rPr>
        <w:t xml:space="preserve"> Primăria Sector 1 – Poliţia Locală </w:t>
      </w:r>
      <w:r w:rsidR="00E46E22" w:rsidRPr="00A51795">
        <w:rPr>
          <w:rFonts w:ascii="Times New Roman" w:hAnsi="Times New Roman"/>
          <w:b/>
          <w:i/>
          <w:sz w:val="24"/>
          <w:szCs w:val="24"/>
        </w:rPr>
        <w:t xml:space="preserve">- </w:t>
      </w:r>
      <w:r w:rsidR="00E46E22" w:rsidRPr="00A51795">
        <w:rPr>
          <w:rFonts w:ascii="Times New Roman" w:hAnsi="Times New Roman"/>
          <w:b/>
          <w:i/>
          <w:sz w:val="24"/>
          <w:szCs w:val="24"/>
          <w:lang w:val="ro-RO"/>
        </w:rPr>
        <w:t xml:space="preserve">Direcţia Inspecţie </w:t>
      </w:r>
      <w:r w:rsidR="00E46E22" w:rsidRPr="00A51795">
        <w:rPr>
          <w:rFonts w:ascii="Times New Roman" w:hAnsi="Times New Roman"/>
          <w:b/>
          <w:i/>
          <w:sz w:val="24"/>
          <w:szCs w:val="24"/>
        </w:rPr>
        <w:t>– Biroul Protec</w:t>
      </w:r>
      <w:r w:rsidR="00E46E22" w:rsidRPr="00A51795">
        <w:rPr>
          <w:rFonts w:ascii="Times New Roman" w:hAnsi="Times New Roman"/>
          <w:b/>
          <w:i/>
          <w:sz w:val="24"/>
          <w:szCs w:val="24"/>
          <w:lang w:val="ro-RO"/>
        </w:rPr>
        <w:t>ţia Mediu are 1 actiune realizata;</w:t>
      </w:r>
    </w:p>
    <w:p w:rsidR="00E46E22" w:rsidRPr="00A51795" w:rsidRDefault="00E46E22" w:rsidP="00E46E22">
      <w:pPr>
        <w:spacing w:after="0" w:line="240" w:lineRule="auto"/>
        <w:jc w:val="both"/>
        <w:outlineLvl w:val="0"/>
        <w:rPr>
          <w:rFonts w:ascii="Times New Roman" w:hAnsi="Times New Roman"/>
          <w:b/>
          <w:bCs/>
          <w:i/>
          <w:sz w:val="24"/>
          <w:szCs w:val="24"/>
          <w:lang w:val="ro-RO"/>
        </w:rPr>
      </w:pPr>
      <w:r w:rsidRPr="00A51795">
        <w:rPr>
          <w:rFonts w:ascii="Times New Roman" w:hAnsi="Times New Roman"/>
          <w:b/>
          <w:i/>
          <w:sz w:val="24"/>
          <w:szCs w:val="24"/>
          <w:lang w:val="ro-RO"/>
        </w:rPr>
        <w:t>-</w:t>
      </w:r>
      <w:r w:rsidRPr="00A51795">
        <w:rPr>
          <w:rFonts w:ascii="Times New Roman" w:hAnsi="Times New Roman"/>
          <w:b/>
          <w:bCs/>
          <w:i/>
          <w:sz w:val="24"/>
          <w:szCs w:val="24"/>
          <w:lang w:val="ro-RO"/>
        </w:rPr>
        <w:t xml:space="preserve"> Agenţia pentru Protecţia Mediului Bucureşti are în total 37 de acţiuni realizate </w:t>
      </w:r>
      <w:r w:rsidR="00EB13FB" w:rsidRPr="00A51795">
        <w:rPr>
          <w:rFonts w:ascii="Times New Roman" w:hAnsi="Times New Roman"/>
          <w:b/>
          <w:bCs/>
          <w:i/>
          <w:sz w:val="24"/>
          <w:szCs w:val="24"/>
          <w:lang w:val="ro-RO"/>
        </w:rPr>
        <w:t>(</w:t>
      </w:r>
      <w:r w:rsidRPr="00A51795">
        <w:rPr>
          <w:rFonts w:ascii="Times New Roman" w:hAnsi="Times New Roman"/>
          <w:b/>
          <w:bCs/>
          <w:i/>
          <w:sz w:val="24"/>
          <w:szCs w:val="24"/>
          <w:lang w:val="ro-RO"/>
        </w:rPr>
        <w:t>din care 8 acţiuni realizate permanent  şi 29 acţiuni realizate</w:t>
      </w:r>
      <w:r w:rsidR="00EB13FB" w:rsidRPr="00A51795">
        <w:rPr>
          <w:rFonts w:ascii="Times New Roman" w:hAnsi="Times New Roman"/>
          <w:b/>
          <w:bCs/>
          <w:i/>
          <w:sz w:val="24"/>
          <w:szCs w:val="24"/>
          <w:lang w:val="ro-RO"/>
        </w:rPr>
        <w:t>)</w:t>
      </w:r>
      <w:r w:rsidRPr="00A51795">
        <w:rPr>
          <w:rFonts w:ascii="Times New Roman" w:hAnsi="Times New Roman"/>
          <w:b/>
          <w:bCs/>
          <w:i/>
          <w:sz w:val="24"/>
          <w:szCs w:val="24"/>
          <w:lang w:val="ro-RO"/>
        </w:rPr>
        <w:t xml:space="preserve">. </w:t>
      </w:r>
    </w:p>
    <w:p w:rsidR="00E46E22" w:rsidRPr="00A51795" w:rsidRDefault="00E46E22" w:rsidP="00E46E22">
      <w:pPr>
        <w:spacing w:after="0" w:line="240" w:lineRule="auto"/>
        <w:jc w:val="both"/>
        <w:rPr>
          <w:rFonts w:ascii="Times New Roman" w:hAnsi="Times New Roman"/>
          <w:b/>
          <w:i/>
          <w:sz w:val="24"/>
          <w:szCs w:val="24"/>
          <w:lang w:val="ro-RO"/>
        </w:rPr>
      </w:pPr>
    </w:p>
    <w:p w:rsidR="00E03CCC" w:rsidRPr="00A51795" w:rsidRDefault="00E03CCC" w:rsidP="00E03CCC">
      <w:pPr>
        <w:pStyle w:val="ListParagraph"/>
        <w:numPr>
          <w:ilvl w:val="0"/>
          <w:numId w:val="20"/>
        </w:num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P.M.B. - Direcţia de Mediu </w:t>
      </w:r>
    </w:p>
    <w:p w:rsidR="00E03CCC" w:rsidRPr="00A51795" w:rsidRDefault="00E03CCC" w:rsidP="00E03CCC">
      <w:pPr>
        <w:spacing w:after="0" w:line="240" w:lineRule="auto"/>
        <w:ind w:firstLine="720"/>
        <w:rPr>
          <w:rFonts w:ascii="Times New Roman" w:hAnsi="Times New Roman"/>
          <w:b/>
          <w:sz w:val="24"/>
          <w:szCs w:val="24"/>
        </w:rPr>
      </w:pPr>
      <w:r w:rsidRPr="00A51795">
        <w:rPr>
          <w:rFonts w:ascii="Times New Roman" w:hAnsi="Times New Roman"/>
          <w:b/>
          <w:sz w:val="24"/>
          <w:szCs w:val="24"/>
        </w:rPr>
        <w:t>Proiectul “Biciclişti în Bucureşti”</w:t>
      </w:r>
    </w:p>
    <w:p w:rsidR="00E03CCC" w:rsidRPr="00A51795" w:rsidRDefault="00E03CCC" w:rsidP="00E03CCC">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z w:val="24"/>
          <w:szCs w:val="24"/>
        </w:rPr>
        <w:t>I</w:t>
      </w:r>
      <w:r w:rsidRPr="00A51795">
        <w:rPr>
          <w:rFonts w:ascii="Times New Roman" w:hAnsi="Times New Roman"/>
          <w:sz w:val="24"/>
          <w:szCs w:val="24"/>
          <w:lang w:val="ro-RO"/>
        </w:rPr>
        <w:t xml:space="preserve">niţiat în anul 2017 de către Primăria Municipiului Bucureşti proiectul </w:t>
      </w:r>
      <w:r w:rsidRPr="00A51795">
        <w:rPr>
          <w:rFonts w:ascii="Times New Roman" w:hAnsi="Times New Roman"/>
          <w:snapToGrid w:val="0"/>
          <w:sz w:val="24"/>
          <w:szCs w:val="24"/>
          <w:lang w:val="ro-RO"/>
        </w:rPr>
        <w:t>„Biciclişti în Bucureşti” are ca scop încurajarea mersului pe bicicletă şi utilizarea mijloacelor de transport nepoluante, cu efecte asupra sănătăţii populaţiei, reducerii poluării şi a descongestionării traficului. Proiectul</w:t>
      </w:r>
      <w:r w:rsidRPr="00A51795">
        <w:rPr>
          <w:rFonts w:ascii="Times New Roman" w:hAnsi="Times New Roman"/>
          <w:sz w:val="24"/>
          <w:szCs w:val="24"/>
          <w:lang w:val="ro-RO"/>
        </w:rPr>
        <w:t xml:space="preserve"> a fost aprobat prin Hotărârea Consiliului General al Municipiului Bucureşti nr. 258/2017 și a avut ca obiectiv acordarea a 5000 de vouchere </w:t>
      </w:r>
      <w:r w:rsidRPr="00A51795">
        <w:rPr>
          <w:rFonts w:ascii="Times New Roman" w:hAnsi="Times New Roman"/>
          <w:sz w:val="24"/>
          <w:szCs w:val="24"/>
        </w:rPr>
        <w:t xml:space="preserve">în valoare de 500 lei/voucher/persoană în vederea folosirii acestora exclusiv </w:t>
      </w:r>
      <w:r w:rsidRPr="00A51795">
        <w:rPr>
          <w:rFonts w:ascii="Times New Roman" w:hAnsi="Times New Roman"/>
          <w:snapToGrid w:val="0"/>
          <w:sz w:val="24"/>
          <w:szCs w:val="24"/>
          <w:lang w:val="ro-RO"/>
        </w:rPr>
        <w:t>la achiziţionarea de biciclete, biciclete electrice, trotinete electrice şi dispozitive de tip Segway/Ninebot, cetățenilor cu domiciliul sau reședința în București, cu vârsta de minim 18 ani.</w:t>
      </w:r>
    </w:p>
    <w:p w:rsidR="00E03CCC" w:rsidRPr="00A51795" w:rsidRDefault="00E03CCC" w:rsidP="00E03CCC">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napToGrid w:val="0"/>
          <w:sz w:val="24"/>
          <w:szCs w:val="24"/>
          <w:lang w:val="ro-RO"/>
        </w:rPr>
        <w:t xml:space="preserve">Ulterior datorită unui număr foarte mare de cereri primite proiectul a fost extins cu acordarea a încă 25.000 vouchere pentru persoanele înscrise în perioada 24.07-25.07.2017, suplimentarea fiind aprobată prin Hotărârea Consiliului General al Municipiului Bucureşti nr. 371/2017. </w:t>
      </w:r>
    </w:p>
    <w:p w:rsidR="00E03CCC" w:rsidRPr="00A51795" w:rsidRDefault="00E03CCC" w:rsidP="00E03CCC">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napToGrid w:val="0"/>
          <w:sz w:val="24"/>
          <w:szCs w:val="24"/>
          <w:lang w:val="ro-RO"/>
        </w:rPr>
        <w:t xml:space="preserve">Având în vedere faptul că în urma procesului de actualizare a datelor de identificare nu a fost atins numărul maxim de înscrieri valide, pentru diferența rămasă disponibilă, Municipalitatea a demarat o nouă sesiune de înscrieri, în data de 21.06.2018, </w:t>
      </w:r>
    </w:p>
    <w:p w:rsidR="00E03CCC" w:rsidRPr="00A51795" w:rsidRDefault="00E03CCC" w:rsidP="00E03CCC">
      <w:pPr>
        <w:spacing w:after="0" w:line="240" w:lineRule="auto"/>
        <w:jc w:val="both"/>
        <w:rPr>
          <w:rFonts w:ascii="Times New Roman" w:hAnsi="Times New Roman"/>
          <w:b/>
          <w:i/>
          <w:sz w:val="24"/>
          <w:szCs w:val="24"/>
          <w:lang w:val="ro-RO"/>
        </w:rPr>
      </w:pPr>
      <w:r w:rsidRPr="00A51795">
        <w:rPr>
          <w:rFonts w:ascii="Times New Roman" w:hAnsi="Times New Roman"/>
          <w:b/>
          <w:bCs/>
          <w:i/>
          <w:sz w:val="24"/>
          <w:szCs w:val="24"/>
          <w:lang w:val="ro-RO"/>
        </w:rPr>
        <w:t xml:space="preserve"> În semestru I al anului 2018 </w:t>
      </w:r>
      <w:r w:rsidRPr="00A51795">
        <w:rPr>
          <w:rFonts w:ascii="Times New Roman" w:hAnsi="Times New Roman"/>
          <w:b/>
          <w:i/>
          <w:sz w:val="24"/>
          <w:szCs w:val="24"/>
          <w:lang w:val="ro-RO"/>
        </w:rPr>
        <w:t>au fost derulate următoarele activități:</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snapToGrid w:val="0"/>
          <w:sz w:val="24"/>
          <w:szCs w:val="24"/>
          <w:lang w:val="ro-RO"/>
        </w:rPr>
        <w:t>- crearea și lansarea aplicației informatice în baza căreia participanții înscriși în proiect în perioada 24.07 – 25.07.2017 și-au actualizat datele de identificare</w:t>
      </w:r>
      <w:r w:rsidRPr="00A51795">
        <w:rPr>
          <w:rFonts w:ascii="Times New Roman" w:hAnsi="Times New Roman"/>
          <w:snapToGrid w:val="0"/>
          <w:sz w:val="24"/>
          <w:szCs w:val="24"/>
        </w:rPr>
        <w:t>;</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publicarea listei beneficiarilor de vouchere pe site-ul instituției</w:t>
      </w:r>
      <w:r w:rsidRPr="00A51795">
        <w:rPr>
          <w:rFonts w:ascii="Times New Roman" w:hAnsi="Times New Roman"/>
          <w:bCs/>
          <w:sz w:val="24"/>
          <w:szCs w:val="24"/>
        </w:rPr>
        <w:t>;</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sz w:val="24"/>
          <w:szCs w:val="24"/>
        </w:rPr>
        <w:t>- incheierea protocoalelor de colaborare cu 39 de societăți comerciale, însumând 80 de puncte de lucru (magazine participante în proiect) de la care beneficiarii  voucherelor își pot achiziționa un mijloc de transport, în conformitate cu prevederile regulamentului proiectului</w:t>
      </w:r>
      <w:r w:rsidRPr="00A51795">
        <w:rPr>
          <w:rFonts w:ascii="Times New Roman" w:hAnsi="Times New Roman"/>
          <w:snapToGrid w:val="0"/>
          <w:sz w:val="24"/>
          <w:szCs w:val="24"/>
          <w:lang w:val="ro-RO"/>
        </w:rPr>
        <w:t>;</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tipărirea voucherelor și transmiterea acestora către beneficiari prin intermediul unei firme de curierat;</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xml:space="preserve">- decontarea voucherelor folosite de către beneficiari în vederea achiziționării de </w:t>
      </w:r>
      <w:r w:rsidRPr="00A51795">
        <w:rPr>
          <w:rFonts w:ascii="Times New Roman" w:hAnsi="Times New Roman"/>
          <w:snapToGrid w:val="0"/>
          <w:sz w:val="24"/>
          <w:szCs w:val="24"/>
          <w:lang w:val="ro-RO"/>
        </w:rPr>
        <w:t>biciclete, biciclete electrice, trotinete electrice şi dispozitive de tip Segway/Ninebot;</w:t>
      </w:r>
    </w:p>
    <w:p w:rsidR="00E03CCC" w:rsidRPr="00A51795" w:rsidRDefault="00E03CCC" w:rsidP="00E03CCC">
      <w:pPr>
        <w:spacing w:after="0" w:line="240" w:lineRule="auto"/>
        <w:jc w:val="both"/>
        <w:rPr>
          <w:rFonts w:ascii="Times New Roman" w:hAnsi="Times New Roman"/>
          <w:bCs/>
          <w:sz w:val="24"/>
          <w:szCs w:val="24"/>
          <w:lang w:val="ro-RO"/>
        </w:rPr>
      </w:pPr>
      <w:r w:rsidRPr="00A51795">
        <w:rPr>
          <w:rFonts w:ascii="Times New Roman" w:hAnsi="Times New Roman"/>
          <w:bCs/>
          <w:sz w:val="24"/>
          <w:szCs w:val="24"/>
          <w:lang w:val="ro-RO"/>
        </w:rPr>
        <w:t>- reluarea etapei de înscriere în cadrul proiectului pentru restul de vouchere rămase nealocate în etapa anterioară;</w:t>
      </w:r>
    </w:p>
    <w:p w:rsidR="00E03CCC" w:rsidRPr="00A51795" w:rsidRDefault="00E03CCC" w:rsidP="00E03CCC">
      <w:pPr>
        <w:spacing w:after="0" w:line="240" w:lineRule="auto"/>
        <w:jc w:val="both"/>
        <w:rPr>
          <w:rFonts w:ascii="Times New Roman" w:hAnsi="Times New Roman"/>
          <w:bCs/>
          <w:i/>
          <w:sz w:val="24"/>
          <w:szCs w:val="24"/>
          <w:lang w:val="ro-RO"/>
        </w:rPr>
      </w:pPr>
      <w:r w:rsidRPr="00A51795">
        <w:rPr>
          <w:rFonts w:ascii="Times New Roman" w:hAnsi="Times New Roman"/>
          <w:bCs/>
          <w:sz w:val="24"/>
          <w:szCs w:val="24"/>
          <w:lang w:val="ro-RO"/>
        </w:rPr>
        <w:t>- informarea permanentă a publicului privind etapele de derulare a proiectului prin intermediul paginii web a Primăriei Municipiului București (</w:t>
      </w:r>
      <w:hyperlink w:history="1">
        <w:r w:rsidRPr="00A51795">
          <w:rPr>
            <w:rStyle w:val="Hyperlink"/>
            <w:rFonts w:ascii="Times New Roman" w:hAnsi="Times New Roman"/>
            <w:bCs/>
            <w:color w:val="auto"/>
            <w:sz w:val="24"/>
            <w:szCs w:val="24"/>
            <w:lang w:val="ro-RO"/>
          </w:rPr>
          <w:t>www.pmb.ro)</w:t>
        </w:r>
        <w:r w:rsidRPr="00A51795">
          <w:rPr>
            <w:rStyle w:val="Hyperlink"/>
            <w:rFonts w:ascii="Times New Roman" w:hAnsi="Times New Roman"/>
            <w:bCs/>
            <w:color w:val="auto"/>
            <w:sz w:val="24"/>
            <w:szCs w:val="24"/>
            <w:u w:val="none"/>
            <w:lang w:val="ro-RO"/>
          </w:rPr>
          <w:t xml:space="preserve">  -</w:t>
        </w:r>
      </w:hyperlink>
      <w:r w:rsidRPr="00A51795">
        <w:rPr>
          <w:rFonts w:ascii="Times New Roman" w:hAnsi="Times New Roman"/>
          <w:bCs/>
          <w:sz w:val="24"/>
          <w:szCs w:val="24"/>
          <w:lang w:val="ro-RO"/>
        </w:rPr>
        <w:t xml:space="preserve"> </w:t>
      </w:r>
      <w:r w:rsidRPr="00A51795">
        <w:rPr>
          <w:rFonts w:ascii="Times New Roman" w:hAnsi="Times New Roman"/>
          <w:bCs/>
          <w:i/>
          <w:sz w:val="24"/>
          <w:szCs w:val="24"/>
          <w:lang w:val="ro-RO"/>
        </w:rPr>
        <w:t>1 actiune realizata.</w:t>
      </w:r>
    </w:p>
    <w:p w:rsidR="00E03CCC" w:rsidRPr="00A51795" w:rsidRDefault="00E03CCC" w:rsidP="00E03CCC">
      <w:pPr>
        <w:pStyle w:val="ListParagraph"/>
        <w:spacing w:after="0" w:line="240" w:lineRule="auto"/>
        <w:ind w:left="360"/>
        <w:jc w:val="both"/>
        <w:rPr>
          <w:rFonts w:ascii="Times New Roman" w:hAnsi="Times New Roman"/>
          <w:b/>
          <w:i/>
          <w:sz w:val="24"/>
          <w:szCs w:val="24"/>
          <w:lang w:val="ro-RO"/>
        </w:rPr>
      </w:pPr>
    </w:p>
    <w:p w:rsidR="00E03CCC" w:rsidRPr="00A51795" w:rsidRDefault="00E03CCC" w:rsidP="00E03CCC">
      <w:pPr>
        <w:pStyle w:val="ListParagraph"/>
        <w:numPr>
          <w:ilvl w:val="0"/>
          <w:numId w:val="20"/>
        </w:num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t xml:space="preserve">Primăria Sector 1 – Poliţia Locală </w:t>
      </w:r>
      <w:r w:rsidRPr="00A51795">
        <w:rPr>
          <w:rFonts w:ascii="Times New Roman" w:hAnsi="Times New Roman"/>
          <w:b/>
          <w:i/>
          <w:sz w:val="24"/>
          <w:szCs w:val="24"/>
          <w:lang w:val="en-US"/>
        </w:rPr>
        <w:t xml:space="preserve">- </w:t>
      </w:r>
      <w:r w:rsidRPr="00A51795">
        <w:rPr>
          <w:rFonts w:ascii="Times New Roman" w:hAnsi="Times New Roman"/>
          <w:b/>
          <w:i/>
          <w:sz w:val="24"/>
          <w:szCs w:val="24"/>
          <w:lang w:val="ro-RO"/>
        </w:rPr>
        <w:t xml:space="preserve">Direcţia Inspecţie </w:t>
      </w:r>
      <w:r w:rsidRPr="00A51795">
        <w:rPr>
          <w:rFonts w:ascii="Times New Roman" w:hAnsi="Times New Roman"/>
          <w:b/>
          <w:i/>
          <w:sz w:val="24"/>
          <w:szCs w:val="24"/>
          <w:lang w:val="en-US"/>
        </w:rPr>
        <w:t>– Biroul Protec</w:t>
      </w:r>
      <w:r w:rsidRPr="00A51795">
        <w:rPr>
          <w:rFonts w:ascii="Times New Roman" w:hAnsi="Times New Roman"/>
          <w:b/>
          <w:i/>
          <w:sz w:val="24"/>
          <w:szCs w:val="24"/>
          <w:lang w:val="ro-RO"/>
        </w:rPr>
        <w:t xml:space="preserve">ţia Mediu </w:t>
      </w:r>
    </w:p>
    <w:p w:rsidR="00E03CCC" w:rsidRPr="00A51795" w:rsidRDefault="00E03CCC" w:rsidP="00E03CCC">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E03CCC" w:rsidRPr="00A51795" w:rsidRDefault="00E03CCC" w:rsidP="00E03CCC">
      <w:pPr>
        <w:pStyle w:val="NoSpacing"/>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Promovarea prin diverse mijloace a acţiunilor întreprinse de autorităţile administrative locale şi operatorii economici.</w:t>
      </w:r>
    </w:p>
    <w:p w:rsidR="00E03CCC" w:rsidRPr="00A51795" w:rsidRDefault="00E03CCC" w:rsidP="00E03CCC">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A fost elaborat Planul de masuri privind colectarea selectiva a deseurilor, prin care Asociatiile de proprietari din sectorul 1 au fost informate cu privire la obligatiile ce le revin conform prevederilor legale. </w:t>
      </w:r>
      <w:r w:rsidRPr="00A51795">
        <w:rPr>
          <w:rFonts w:ascii="Times New Roman" w:hAnsi="Times New Roman"/>
          <w:i/>
          <w:sz w:val="24"/>
          <w:szCs w:val="24"/>
          <w:lang w:val="ro-RO"/>
        </w:rPr>
        <w:t>– 1 actiune realizata.</w:t>
      </w:r>
      <w:r w:rsidRPr="00A51795">
        <w:rPr>
          <w:rFonts w:ascii="Times New Roman" w:hAnsi="Times New Roman"/>
          <w:sz w:val="24"/>
          <w:szCs w:val="24"/>
          <w:lang w:val="ro-RO"/>
        </w:rPr>
        <w:t xml:space="preserve">  </w:t>
      </w:r>
    </w:p>
    <w:p w:rsidR="00E03CCC" w:rsidRPr="00A51795" w:rsidRDefault="00E03CCC" w:rsidP="00E03CCC">
      <w:pPr>
        <w:pStyle w:val="ListParagraph"/>
        <w:spacing w:after="0" w:line="240" w:lineRule="auto"/>
        <w:ind w:left="360"/>
        <w:jc w:val="both"/>
        <w:rPr>
          <w:rFonts w:ascii="Times New Roman" w:hAnsi="Times New Roman"/>
          <w:b/>
          <w:i/>
          <w:sz w:val="24"/>
          <w:szCs w:val="24"/>
          <w:lang w:val="ro-RO"/>
        </w:rPr>
      </w:pPr>
    </w:p>
    <w:p w:rsidR="00E03CCC" w:rsidRPr="00A51795" w:rsidRDefault="00E03CCC" w:rsidP="00E03CCC">
      <w:pPr>
        <w:pStyle w:val="ListParagraph"/>
        <w:numPr>
          <w:ilvl w:val="0"/>
          <w:numId w:val="20"/>
        </w:numPr>
        <w:spacing w:after="0" w:line="240" w:lineRule="auto"/>
        <w:outlineLvl w:val="0"/>
        <w:rPr>
          <w:rFonts w:ascii="Times New Roman" w:hAnsi="Times New Roman"/>
          <w:i/>
          <w:sz w:val="24"/>
          <w:szCs w:val="24"/>
        </w:rPr>
      </w:pPr>
      <w:r w:rsidRPr="00A51795">
        <w:rPr>
          <w:rFonts w:ascii="Times New Roman" w:hAnsi="Times New Roman"/>
          <w:b/>
          <w:bCs/>
          <w:i/>
          <w:sz w:val="24"/>
          <w:szCs w:val="24"/>
          <w:lang w:val="ro-RO"/>
        </w:rPr>
        <w:t>Agenţia pentru Protecţia Mediului Bucureşti</w:t>
      </w:r>
    </w:p>
    <w:p w:rsidR="00E03CCC" w:rsidRPr="00A51795" w:rsidRDefault="00E03CCC" w:rsidP="00E03CCC">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E03CCC" w:rsidRPr="00A51795" w:rsidRDefault="00E03CCC" w:rsidP="00E03CCC">
      <w:pPr>
        <w:pStyle w:val="NoSpacing"/>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Promovarea prin diverse mijloace a acţiunilor întreprinse de autorităţile administrative locale şi operatorii economici.</w:t>
      </w:r>
    </w:p>
    <w:p w:rsidR="00E03CCC" w:rsidRPr="00A51795" w:rsidRDefault="00E03CCC" w:rsidP="00E03CCC">
      <w:pPr>
        <w:pStyle w:val="NoSpacing"/>
        <w:jc w:val="both"/>
        <w:rPr>
          <w:rFonts w:ascii="Times New Roman" w:hAnsi="Times New Roman"/>
          <w:sz w:val="24"/>
          <w:szCs w:val="24"/>
        </w:rPr>
      </w:pPr>
      <w:r w:rsidRPr="00A51795">
        <w:rPr>
          <w:rFonts w:ascii="Times New Roman" w:hAnsi="Times New Roman"/>
          <w:sz w:val="24"/>
          <w:szCs w:val="24"/>
        </w:rPr>
        <w:t xml:space="preserve">1. Simpozion organizat cu ocazia Zilei Internaţionale a Zonelor Umede (2 februarie 2018) „Zonele umede pentru un viitor durabil” </w:t>
      </w:r>
      <w:r w:rsidRPr="00A51795">
        <w:rPr>
          <w:rFonts w:ascii="Times New Roman" w:hAnsi="Times New Roman"/>
          <w:bCs/>
          <w:sz w:val="24"/>
          <w:szCs w:val="24"/>
        </w:rPr>
        <w:t xml:space="preserve">- </w:t>
      </w:r>
      <w:r w:rsidRPr="00A51795">
        <w:rPr>
          <w:rFonts w:ascii="Times New Roman" w:hAnsi="Times New Roman"/>
          <w:sz w:val="24"/>
          <w:szCs w:val="24"/>
        </w:rPr>
        <w:t>participanţi: elevi si profesori din scoli din Bucureşti, reprezentanţi A.P.M.B. si Revista Hofigal.</w:t>
      </w:r>
    </w:p>
    <w:p w:rsidR="00E03CCC" w:rsidRPr="00A51795" w:rsidRDefault="00E03CCC" w:rsidP="00E03CCC">
      <w:pPr>
        <w:pStyle w:val="NoSpacing"/>
        <w:jc w:val="both"/>
        <w:rPr>
          <w:rFonts w:ascii="Times New Roman" w:hAnsi="Times New Roman"/>
          <w:sz w:val="24"/>
          <w:szCs w:val="24"/>
        </w:rPr>
      </w:pPr>
      <w:r w:rsidRPr="00A51795">
        <w:rPr>
          <w:rFonts w:ascii="Times New Roman" w:hAnsi="Times New Roman"/>
          <w:sz w:val="24"/>
          <w:szCs w:val="24"/>
        </w:rPr>
        <w:lastRenderedPageBreak/>
        <w:t>2. Simpozion cu tema "Protecţia speciilor pe cale de dispariţie" (21 februarie 2018) - participanţi: elevi şi profesori din şcoli din Bucureşti, reprezentanţi A.P.M.B. si Revista Hofigal</w:t>
      </w:r>
      <w:r w:rsidRPr="00A51795">
        <w:rPr>
          <w:rFonts w:ascii="Times New Roman" w:hAnsi="Times New Roman"/>
          <w:bCs/>
          <w:i/>
          <w:iCs/>
          <w:sz w:val="24"/>
          <w:szCs w:val="24"/>
        </w:rPr>
        <w:t>. </w:t>
      </w:r>
      <w:r w:rsidRPr="00A51795">
        <w:rPr>
          <w:rFonts w:ascii="Times New Roman" w:hAnsi="Times New Roman"/>
          <w:sz w:val="24"/>
          <w:szCs w:val="24"/>
        </w:rPr>
        <w:t xml:space="preserve"> </w:t>
      </w:r>
    </w:p>
    <w:p w:rsidR="00E03CCC" w:rsidRPr="00A51795" w:rsidRDefault="00E03CCC" w:rsidP="00E03CCC">
      <w:pPr>
        <w:pStyle w:val="NoSpacing"/>
        <w:jc w:val="both"/>
        <w:rPr>
          <w:rFonts w:ascii="Times New Roman" w:hAnsi="Times New Roman"/>
          <w:sz w:val="24"/>
          <w:szCs w:val="24"/>
          <w:lang w:val="it-IT"/>
        </w:rPr>
      </w:pPr>
      <w:r w:rsidRPr="00A51795">
        <w:rPr>
          <w:rFonts w:ascii="Times New Roman" w:hAnsi="Times New Roman"/>
          <w:sz w:val="24"/>
          <w:szCs w:val="24"/>
        </w:rPr>
        <w:t xml:space="preserve">3. Simpozion organizat cu ocazia </w:t>
      </w:r>
      <w:r w:rsidRPr="00A51795">
        <w:rPr>
          <w:rFonts w:ascii="Times New Roman" w:hAnsi="Times New Roman"/>
          <w:sz w:val="24"/>
          <w:szCs w:val="24"/>
          <w:lang w:val="vi-VN"/>
        </w:rPr>
        <w:t>Lun</w:t>
      </w:r>
      <w:r w:rsidRPr="00A51795">
        <w:rPr>
          <w:rFonts w:ascii="Times New Roman" w:hAnsi="Times New Roman"/>
          <w:sz w:val="24"/>
          <w:szCs w:val="24"/>
        </w:rPr>
        <w:t>ii</w:t>
      </w:r>
      <w:r w:rsidRPr="00A51795">
        <w:rPr>
          <w:rFonts w:ascii="Times New Roman" w:hAnsi="Times New Roman"/>
          <w:sz w:val="24"/>
          <w:szCs w:val="24"/>
          <w:lang w:val="vi-VN"/>
        </w:rPr>
        <w:t xml:space="preserve"> Pădurii</w:t>
      </w:r>
      <w:r w:rsidRPr="00A51795">
        <w:rPr>
          <w:rFonts w:ascii="Times New Roman" w:hAnsi="Times New Roman"/>
          <w:sz w:val="24"/>
          <w:szCs w:val="24"/>
        </w:rPr>
        <w:t xml:space="preserve"> (15 martie 2018) "Fii responsabil cu pădurea!" - participanţi: elevi şi profesori din şcoli din Bucureşti</w:t>
      </w:r>
      <w:r w:rsidRPr="00A51795">
        <w:rPr>
          <w:rFonts w:ascii="Times New Roman" w:hAnsi="Times New Roman"/>
          <w:sz w:val="24"/>
          <w:szCs w:val="24"/>
          <w:lang w:val="it-IT"/>
        </w:rPr>
        <w:t>,</w:t>
      </w:r>
      <w:r w:rsidRPr="00A51795">
        <w:rPr>
          <w:rFonts w:ascii="Times New Roman" w:hAnsi="Times New Roman"/>
          <w:sz w:val="24"/>
          <w:szCs w:val="24"/>
        </w:rPr>
        <w:t xml:space="preserve"> reprezentanţi A.P.M.B. si Revista Hofigal.</w:t>
      </w:r>
      <w:r w:rsidRPr="00A51795">
        <w:rPr>
          <w:rFonts w:ascii="Times New Roman" w:hAnsi="Times New Roman"/>
          <w:sz w:val="24"/>
          <w:szCs w:val="24"/>
          <w:lang w:val="it-IT"/>
        </w:rPr>
        <w:t xml:space="preserve"> </w:t>
      </w:r>
    </w:p>
    <w:p w:rsidR="00E03CCC" w:rsidRPr="00A51795" w:rsidRDefault="00E03CCC" w:rsidP="00E03CCC">
      <w:pPr>
        <w:pStyle w:val="NoSpacing"/>
        <w:jc w:val="both"/>
        <w:rPr>
          <w:rFonts w:ascii="Times New Roman" w:hAnsi="Times New Roman"/>
          <w:sz w:val="24"/>
          <w:szCs w:val="24"/>
          <w:lang w:val="it-IT"/>
        </w:rPr>
      </w:pPr>
      <w:r w:rsidRPr="00A51795">
        <w:rPr>
          <w:rFonts w:ascii="Times New Roman" w:hAnsi="Times New Roman"/>
          <w:sz w:val="24"/>
          <w:szCs w:val="24"/>
        </w:rPr>
        <w:t xml:space="preserve">4. Simpozion organizat cu ocazia Zilei Mondiale a Apei (22 martie 2018) - "Natură curată pentru apă de calitate!" </w:t>
      </w:r>
      <w:r w:rsidRPr="00A51795">
        <w:rPr>
          <w:rFonts w:ascii="Times New Roman" w:hAnsi="Times New Roman"/>
          <w:sz w:val="24"/>
          <w:szCs w:val="24"/>
          <w:lang w:val="it-IT"/>
        </w:rPr>
        <w:t>-</w:t>
      </w:r>
      <w:r w:rsidRPr="00A51795">
        <w:rPr>
          <w:rFonts w:ascii="Times New Roman" w:hAnsi="Times New Roman"/>
          <w:sz w:val="24"/>
          <w:szCs w:val="24"/>
        </w:rPr>
        <w:t xml:space="preserve"> participanţi: elevi şi profesori din şcoli din Bucureşti</w:t>
      </w:r>
      <w:r w:rsidRPr="00A51795">
        <w:rPr>
          <w:rFonts w:ascii="Times New Roman" w:hAnsi="Times New Roman"/>
          <w:sz w:val="24"/>
          <w:szCs w:val="24"/>
          <w:lang w:val="it-IT"/>
        </w:rPr>
        <w:t>,</w:t>
      </w:r>
      <w:r w:rsidRPr="00A51795">
        <w:rPr>
          <w:rFonts w:ascii="Times New Roman" w:hAnsi="Times New Roman"/>
          <w:sz w:val="24"/>
          <w:szCs w:val="24"/>
        </w:rPr>
        <w:t xml:space="preserve"> reprezentanţi A.P.M.B. si Revista Hofigal.</w:t>
      </w:r>
      <w:r w:rsidRPr="00A51795">
        <w:rPr>
          <w:rFonts w:ascii="Times New Roman" w:hAnsi="Times New Roman"/>
          <w:sz w:val="24"/>
          <w:szCs w:val="24"/>
          <w:lang w:val="it-IT"/>
        </w:rPr>
        <w:t xml:space="preserve"> </w:t>
      </w:r>
    </w:p>
    <w:p w:rsidR="00E03CCC" w:rsidRPr="00A51795" w:rsidRDefault="00E03CCC" w:rsidP="00E03CCC">
      <w:pPr>
        <w:pStyle w:val="NoSpacing"/>
        <w:jc w:val="both"/>
        <w:rPr>
          <w:rFonts w:ascii="Times New Roman" w:hAnsi="Times New Roman"/>
          <w:sz w:val="24"/>
          <w:szCs w:val="24"/>
        </w:rPr>
      </w:pPr>
      <w:r w:rsidRPr="00A51795">
        <w:rPr>
          <w:rFonts w:ascii="Times New Roman" w:hAnsi="Times New Roman"/>
          <w:sz w:val="24"/>
          <w:szCs w:val="24"/>
        </w:rPr>
        <w:t xml:space="preserve"> 5. Simpozion organizat cu ocazia </w:t>
      </w:r>
      <w:r w:rsidRPr="00A51795">
        <w:rPr>
          <w:rFonts w:ascii="Times New Roman" w:hAnsi="Times New Roman"/>
          <w:sz w:val="24"/>
          <w:szCs w:val="24"/>
          <w:lang w:val="it-IT"/>
        </w:rPr>
        <w:t>Z</w:t>
      </w:r>
      <w:r w:rsidRPr="00A51795">
        <w:rPr>
          <w:rFonts w:ascii="Times New Roman" w:hAnsi="Times New Roman"/>
          <w:sz w:val="24"/>
          <w:szCs w:val="24"/>
        </w:rPr>
        <w:t>ilei Mondiale a Pamantului (19 aprilie 2018) - „STOP Poluării cu plastic a planetei!” - participanţi: elevi şi profesori din şcoli din Bucureşti</w:t>
      </w:r>
      <w:r w:rsidRPr="00A51795">
        <w:rPr>
          <w:rFonts w:ascii="Times New Roman" w:hAnsi="Times New Roman"/>
          <w:sz w:val="24"/>
          <w:szCs w:val="24"/>
          <w:lang w:val="it-IT"/>
        </w:rPr>
        <w:t>,</w:t>
      </w:r>
      <w:r w:rsidRPr="00A51795">
        <w:rPr>
          <w:rFonts w:ascii="Times New Roman" w:hAnsi="Times New Roman"/>
          <w:sz w:val="24"/>
          <w:szCs w:val="24"/>
        </w:rPr>
        <w:t xml:space="preserve"> reprezentanţi A.P.M.B. si Revista Hofigal.</w:t>
      </w:r>
      <w:r w:rsidRPr="00A51795">
        <w:rPr>
          <w:rFonts w:ascii="Times New Roman" w:hAnsi="Times New Roman"/>
          <w:sz w:val="24"/>
          <w:szCs w:val="24"/>
          <w:lang w:val="it-IT"/>
        </w:rPr>
        <w:t xml:space="preserve"> </w:t>
      </w:r>
    </w:p>
    <w:p w:rsidR="00E03CCC" w:rsidRPr="00A51795" w:rsidRDefault="00E03CCC" w:rsidP="00E03CCC">
      <w:pPr>
        <w:pStyle w:val="NoSpacing"/>
        <w:jc w:val="both"/>
        <w:rPr>
          <w:rFonts w:ascii="Times New Roman" w:hAnsi="Times New Roman"/>
          <w:sz w:val="24"/>
          <w:szCs w:val="24"/>
        </w:rPr>
      </w:pPr>
      <w:r w:rsidRPr="00A51795">
        <w:rPr>
          <w:rFonts w:ascii="Times New Roman" w:hAnsi="Times New Roman"/>
          <w:sz w:val="24"/>
          <w:szCs w:val="24"/>
        </w:rPr>
        <w:t xml:space="preserve"> 6. Simpozion organizat cu ocazia </w:t>
      </w:r>
      <w:r w:rsidRPr="00A51795">
        <w:rPr>
          <w:rFonts w:ascii="Times New Roman" w:hAnsi="Times New Roman"/>
          <w:sz w:val="24"/>
          <w:szCs w:val="24"/>
          <w:lang w:val="it-IT"/>
        </w:rPr>
        <w:t>Z</w:t>
      </w:r>
      <w:r w:rsidRPr="00A51795">
        <w:rPr>
          <w:rFonts w:ascii="Times New Roman" w:hAnsi="Times New Roman"/>
          <w:sz w:val="24"/>
          <w:szCs w:val="24"/>
        </w:rPr>
        <w:t xml:space="preserve">ilei Mondiale a Pasarilor Migratoare (9 mai 2018) - </w:t>
      </w:r>
      <w:r w:rsidRPr="00A51795">
        <w:rPr>
          <w:rFonts w:ascii="Times New Roman" w:hAnsi="Times New Roman"/>
          <w:sz w:val="24"/>
          <w:szCs w:val="24"/>
          <w:shd w:val="clear" w:color="auto" w:fill="FFFFFF"/>
        </w:rPr>
        <w:t>"Unifying our Voices for Bird Conservation - Uniţi pentru conservarea păsărilor migratoare"</w:t>
      </w:r>
      <w:r w:rsidRPr="00A51795">
        <w:rPr>
          <w:rFonts w:ascii="Times New Roman" w:hAnsi="Times New Roman"/>
          <w:sz w:val="24"/>
          <w:szCs w:val="24"/>
          <w:lang w:val="it-IT"/>
        </w:rPr>
        <w:t xml:space="preserve">- </w:t>
      </w:r>
      <w:r w:rsidRPr="00A51795">
        <w:rPr>
          <w:rFonts w:ascii="Times New Roman" w:hAnsi="Times New Roman"/>
          <w:sz w:val="24"/>
          <w:szCs w:val="24"/>
        </w:rPr>
        <w:t>participanţi: elevi şi profesori din şcoli din Bucureşti</w:t>
      </w:r>
      <w:r w:rsidRPr="00A51795">
        <w:rPr>
          <w:rFonts w:ascii="Times New Roman" w:hAnsi="Times New Roman"/>
          <w:sz w:val="24"/>
          <w:szCs w:val="24"/>
          <w:lang w:val="it-IT"/>
        </w:rPr>
        <w:t xml:space="preserve">, </w:t>
      </w:r>
      <w:r w:rsidRPr="00A51795">
        <w:rPr>
          <w:rFonts w:ascii="Times New Roman" w:hAnsi="Times New Roman"/>
          <w:sz w:val="24"/>
          <w:szCs w:val="24"/>
        </w:rPr>
        <w:t>reprezentanţi A.P.M.B. si Revista Hofigal.</w:t>
      </w:r>
    </w:p>
    <w:p w:rsidR="00E03CCC" w:rsidRPr="00A51795" w:rsidRDefault="00E03CCC" w:rsidP="00E03CCC">
      <w:pPr>
        <w:pStyle w:val="NoSpacing"/>
        <w:jc w:val="both"/>
        <w:rPr>
          <w:rFonts w:ascii="Times New Roman" w:hAnsi="Times New Roman"/>
          <w:sz w:val="24"/>
          <w:szCs w:val="24"/>
          <w:lang w:val="it-IT"/>
        </w:rPr>
      </w:pPr>
      <w:r w:rsidRPr="00A51795">
        <w:rPr>
          <w:rFonts w:ascii="Times New Roman" w:hAnsi="Times New Roman"/>
          <w:sz w:val="24"/>
          <w:szCs w:val="24"/>
        </w:rPr>
        <w:t xml:space="preserve">7. Simpozion organizat cu ocazia </w:t>
      </w:r>
      <w:r w:rsidRPr="00A51795">
        <w:rPr>
          <w:rFonts w:ascii="Times New Roman" w:hAnsi="Times New Roman"/>
          <w:sz w:val="24"/>
          <w:szCs w:val="24"/>
          <w:lang w:val="it-IT"/>
        </w:rPr>
        <w:t xml:space="preserve">Zilei Internaţionale a Biodiversităţii (16 mai 2018) - </w:t>
      </w:r>
      <w:r w:rsidRPr="00A51795">
        <w:rPr>
          <w:rFonts w:ascii="Times New Roman" w:hAnsi="Times New Roman"/>
          <w:sz w:val="24"/>
          <w:szCs w:val="24"/>
          <w:shd w:val="clear" w:color="auto" w:fill="FFFFFF"/>
        </w:rPr>
        <w:t xml:space="preserve">"Celebrating 25 Years of Action for Biodiversity – 25 de ani de acţiune pentru biodiversitate" </w:t>
      </w:r>
      <w:r w:rsidRPr="00A51795">
        <w:rPr>
          <w:rFonts w:ascii="Times New Roman" w:hAnsi="Times New Roman"/>
          <w:sz w:val="24"/>
          <w:szCs w:val="24"/>
          <w:lang w:val="it-IT"/>
        </w:rPr>
        <w:t xml:space="preserve">- </w:t>
      </w:r>
      <w:r w:rsidRPr="00A51795">
        <w:rPr>
          <w:rFonts w:ascii="Times New Roman" w:hAnsi="Times New Roman"/>
          <w:bCs/>
          <w:sz w:val="24"/>
          <w:szCs w:val="24"/>
          <w:lang w:val="it-IT"/>
        </w:rPr>
        <w:t xml:space="preserve"> </w:t>
      </w:r>
      <w:r w:rsidRPr="00A51795">
        <w:rPr>
          <w:rFonts w:ascii="Times New Roman" w:hAnsi="Times New Roman"/>
          <w:sz w:val="24"/>
          <w:szCs w:val="24"/>
        </w:rPr>
        <w:t>participanţi: elevi şi profesori din şcoli din Bucureşti,  reprezentanţi ai A.P.M.B. si Revista Hofigal</w:t>
      </w:r>
      <w:r w:rsidRPr="00A51795">
        <w:rPr>
          <w:rFonts w:ascii="Times New Roman" w:hAnsi="Times New Roman"/>
          <w:sz w:val="24"/>
          <w:szCs w:val="24"/>
          <w:lang w:val="it-IT"/>
        </w:rPr>
        <w:t>.</w:t>
      </w:r>
    </w:p>
    <w:p w:rsidR="00E03CCC" w:rsidRPr="00A51795" w:rsidRDefault="00E03CCC" w:rsidP="00E03CCC">
      <w:pPr>
        <w:pStyle w:val="NoSpacing"/>
        <w:jc w:val="both"/>
        <w:rPr>
          <w:rFonts w:ascii="Times New Roman" w:hAnsi="Times New Roman"/>
          <w:sz w:val="24"/>
          <w:szCs w:val="24"/>
        </w:rPr>
      </w:pPr>
      <w:r w:rsidRPr="00A51795">
        <w:rPr>
          <w:rFonts w:ascii="Times New Roman" w:hAnsi="Times New Roman"/>
          <w:sz w:val="24"/>
          <w:szCs w:val="24"/>
        </w:rPr>
        <w:t xml:space="preserve">8. Simpozion organizat cu ocazia Zilei Mondiale a Mediului (7 iunie 2018) - </w:t>
      </w:r>
      <w:r w:rsidRPr="00A51795">
        <w:rPr>
          <w:rFonts w:ascii="Times New Roman" w:hAnsi="Times New Roman"/>
          <w:sz w:val="24"/>
          <w:szCs w:val="24"/>
          <w:shd w:val="clear" w:color="auto" w:fill="FFFFFF"/>
        </w:rPr>
        <w:t>"Beat plastic pollution – STOP poluarii cu plastic!"</w:t>
      </w:r>
      <w:r w:rsidRPr="00A51795">
        <w:rPr>
          <w:rFonts w:ascii="Times New Roman" w:hAnsi="Times New Roman"/>
          <w:sz w:val="24"/>
          <w:szCs w:val="24"/>
        </w:rPr>
        <w:t xml:space="preserve"> - participanţi: elevi şi profesori din şcoli din Bucureşti, reprezentanţi ai A.P.M.B. şi Revista Hofigal.</w:t>
      </w:r>
    </w:p>
    <w:p w:rsidR="005C183F" w:rsidRPr="00A51795" w:rsidRDefault="005C183F" w:rsidP="00E03CCC">
      <w:pPr>
        <w:pStyle w:val="NoSpacing"/>
        <w:jc w:val="both"/>
        <w:rPr>
          <w:rFonts w:ascii="Times New Roman" w:hAnsi="Times New Roman"/>
          <w:sz w:val="24"/>
          <w:szCs w:val="24"/>
        </w:rPr>
      </w:pPr>
    </w:p>
    <w:p w:rsidR="002A0A06" w:rsidRPr="00A51795" w:rsidRDefault="00893999" w:rsidP="002A0A06">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w:t>
      </w:r>
      <w:r w:rsidR="008E0231" w:rsidRPr="00A51795">
        <w:rPr>
          <w:rFonts w:ascii="Times New Roman" w:hAnsi="Times New Roman"/>
          <w:b/>
          <w:i/>
          <w:sz w:val="24"/>
          <w:szCs w:val="24"/>
          <w:u w:val="single"/>
        </w:rPr>
        <w:t>În sem. II 2018</w:t>
      </w:r>
      <w:r w:rsidR="008E0231" w:rsidRPr="00A51795">
        <w:rPr>
          <w:rFonts w:ascii="Times New Roman" w:hAnsi="Times New Roman"/>
          <w:b/>
          <w:i/>
          <w:sz w:val="24"/>
          <w:szCs w:val="24"/>
        </w:rPr>
        <w:t xml:space="preserve"> in total sunt </w:t>
      </w:r>
      <w:r w:rsidR="002A0A06" w:rsidRPr="00A51795">
        <w:rPr>
          <w:rFonts w:ascii="Times New Roman" w:hAnsi="Times New Roman"/>
          <w:b/>
          <w:i/>
          <w:sz w:val="24"/>
          <w:szCs w:val="24"/>
        </w:rPr>
        <w:t>53</w:t>
      </w:r>
      <w:r w:rsidR="008E0231" w:rsidRPr="00A51795">
        <w:rPr>
          <w:rFonts w:ascii="Times New Roman" w:hAnsi="Times New Roman"/>
          <w:b/>
          <w:i/>
          <w:sz w:val="24"/>
          <w:szCs w:val="24"/>
        </w:rPr>
        <w:t xml:space="preserve"> de actiuni realizate:</w:t>
      </w:r>
    </w:p>
    <w:p w:rsidR="002A0A06" w:rsidRPr="00A51795" w:rsidRDefault="002A0A06" w:rsidP="002A0A06">
      <w:pPr>
        <w:spacing w:after="0" w:line="240" w:lineRule="auto"/>
        <w:jc w:val="both"/>
        <w:rPr>
          <w:rFonts w:ascii="Times New Roman" w:hAnsi="Times New Roman"/>
          <w:b/>
          <w:i/>
          <w:sz w:val="24"/>
          <w:szCs w:val="24"/>
        </w:rPr>
      </w:pPr>
      <w:r w:rsidRPr="00A51795">
        <w:rPr>
          <w:rFonts w:ascii="Times New Roman" w:hAnsi="Times New Roman"/>
          <w:b/>
          <w:i/>
          <w:sz w:val="24"/>
          <w:szCs w:val="24"/>
        </w:rPr>
        <w:t xml:space="preserve">- </w:t>
      </w:r>
      <w:r w:rsidRPr="00A51795">
        <w:rPr>
          <w:rFonts w:ascii="Times New Roman" w:hAnsi="Times New Roman"/>
          <w:b/>
          <w:i/>
          <w:sz w:val="24"/>
          <w:szCs w:val="24"/>
          <w:lang w:val="ro-RO"/>
        </w:rPr>
        <w:t xml:space="preserve">P.M.B. - Direcţia de Mediu </w:t>
      </w:r>
      <w:r w:rsidRPr="00A51795">
        <w:rPr>
          <w:rFonts w:ascii="Times New Roman" w:hAnsi="Times New Roman"/>
          <w:b/>
          <w:i/>
          <w:sz w:val="24"/>
          <w:szCs w:val="24"/>
        </w:rPr>
        <w:t>are 1 acţiune realizată;</w:t>
      </w:r>
    </w:p>
    <w:p w:rsidR="002A0A06" w:rsidRPr="00A51795" w:rsidRDefault="002A0A06" w:rsidP="002A0A06">
      <w:pPr>
        <w:spacing w:after="0" w:line="240" w:lineRule="auto"/>
        <w:jc w:val="both"/>
        <w:rPr>
          <w:rFonts w:ascii="Times New Roman" w:hAnsi="Times New Roman"/>
          <w:b/>
          <w:i/>
          <w:sz w:val="24"/>
          <w:szCs w:val="24"/>
          <w:lang w:val="ro-RO"/>
        </w:rPr>
      </w:pPr>
      <w:r w:rsidRPr="00A51795">
        <w:rPr>
          <w:rFonts w:ascii="Times New Roman" w:hAnsi="Times New Roman"/>
          <w:b/>
          <w:i/>
          <w:sz w:val="24"/>
          <w:szCs w:val="24"/>
        </w:rPr>
        <w:t>-</w:t>
      </w:r>
      <w:r w:rsidRPr="00A51795">
        <w:rPr>
          <w:rFonts w:ascii="Times New Roman" w:hAnsi="Times New Roman"/>
          <w:b/>
          <w:i/>
          <w:sz w:val="24"/>
          <w:szCs w:val="24"/>
          <w:lang w:val="ro-RO"/>
        </w:rPr>
        <w:t xml:space="preserve"> Primăria Sectorului 1 si Romprest au realizat 2 actiuni permanente;</w:t>
      </w:r>
    </w:p>
    <w:p w:rsidR="002A0A06" w:rsidRPr="00A51795" w:rsidRDefault="002A0A06" w:rsidP="002A0A06">
      <w:pPr>
        <w:pStyle w:val="NoSpacing"/>
        <w:jc w:val="both"/>
        <w:rPr>
          <w:rFonts w:ascii="Times New Roman" w:hAnsi="Times New Roman"/>
          <w:b/>
          <w:i/>
          <w:sz w:val="24"/>
          <w:szCs w:val="24"/>
          <w:lang w:val="ro-RO"/>
        </w:rPr>
      </w:pPr>
      <w:r w:rsidRPr="00A51795">
        <w:rPr>
          <w:rFonts w:ascii="Times New Roman" w:hAnsi="Times New Roman"/>
          <w:b/>
          <w:i/>
          <w:sz w:val="24"/>
          <w:szCs w:val="24"/>
          <w:lang w:val="ro-RO"/>
        </w:rPr>
        <w:t>-</w:t>
      </w:r>
      <w:r w:rsidRPr="00A51795">
        <w:rPr>
          <w:rFonts w:ascii="Times New Roman" w:hAnsi="Times New Roman"/>
          <w:b/>
          <w:sz w:val="24"/>
          <w:szCs w:val="24"/>
        </w:rPr>
        <w:t xml:space="preserve"> </w:t>
      </w:r>
      <w:r w:rsidRPr="00A51795">
        <w:rPr>
          <w:rFonts w:ascii="Times New Roman" w:hAnsi="Times New Roman"/>
          <w:b/>
          <w:i/>
          <w:sz w:val="24"/>
          <w:szCs w:val="24"/>
          <w:lang w:val="ro-RO"/>
        </w:rPr>
        <w:t>Primăria Sectorului 5 si Romprest au realizat 2 actiuni permanente;</w:t>
      </w:r>
    </w:p>
    <w:p w:rsidR="002A0A06" w:rsidRPr="00A51795" w:rsidRDefault="002A0A06" w:rsidP="002A0A06">
      <w:pPr>
        <w:spacing w:after="0" w:line="240" w:lineRule="auto"/>
        <w:jc w:val="both"/>
        <w:rPr>
          <w:rFonts w:ascii="Times New Roman" w:hAnsi="Times New Roman"/>
          <w:b/>
          <w:bCs/>
          <w:i/>
          <w:sz w:val="24"/>
          <w:szCs w:val="24"/>
          <w:lang w:val="it-IT"/>
        </w:rPr>
      </w:pPr>
      <w:r w:rsidRPr="00A51795">
        <w:rPr>
          <w:rFonts w:ascii="Times New Roman" w:hAnsi="Times New Roman"/>
          <w:b/>
          <w:i/>
          <w:sz w:val="24"/>
          <w:szCs w:val="24"/>
          <w:lang w:val="ro-RO"/>
        </w:rPr>
        <w:t>-</w:t>
      </w:r>
      <w:r w:rsidRPr="00A51795">
        <w:rPr>
          <w:rFonts w:ascii="Times New Roman" w:hAnsi="Times New Roman"/>
          <w:b/>
          <w:bCs/>
          <w:i/>
          <w:sz w:val="24"/>
          <w:szCs w:val="24"/>
          <w:lang w:val="it-IT"/>
        </w:rPr>
        <w:t xml:space="preserve"> Primăria Sectorului 3 – Directia Comunicare</w:t>
      </w:r>
      <w:r w:rsidRPr="00A51795">
        <w:rPr>
          <w:rFonts w:ascii="Times New Roman" w:hAnsi="Times New Roman"/>
          <w:b/>
          <w:i/>
          <w:sz w:val="24"/>
          <w:szCs w:val="24"/>
        </w:rPr>
        <w:t xml:space="preserve"> </w:t>
      </w:r>
      <w:r w:rsidRPr="00A51795">
        <w:rPr>
          <w:rFonts w:ascii="Times New Roman" w:hAnsi="Times New Roman"/>
          <w:b/>
          <w:bCs/>
          <w:i/>
          <w:sz w:val="24"/>
          <w:szCs w:val="24"/>
          <w:lang w:val="it-IT"/>
        </w:rPr>
        <w:t>are in total 6 actiuni realizate;</w:t>
      </w:r>
    </w:p>
    <w:p w:rsidR="002A0A06" w:rsidRPr="00A51795" w:rsidRDefault="002A0A06" w:rsidP="002A0A06">
      <w:pPr>
        <w:spacing w:after="0" w:line="240" w:lineRule="auto"/>
        <w:jc w:val="both"/>
        <w:outlineLvl w:val="0"/>
        <w:rPr>
          <w:rFonts w:ascii="Times New Roman" w:hAnsi="Times New Roman"/>
          <w:b/>
          <w:bCs/>
          <w:i/>
          <w:sz w:val="24"/>
          <w:szCs w:val="24"/>
          <w:lang w:val="ro-RO"/>
        </w:rPr>
      </w:pPr>
      <w:r w:rsidRPr="00A51795">
        <w:rPr>
          <w:rFonts w:ascii="Times New Roman" w:hAnsi="Times New Roman"/>
          <w:b/>
          <w:bCs/>
          <w:i/>
          <w:sz w:val="24"/>
          <w:szCs w:val="24"/>
          <w:lang w:val="it-IT"/>
        </w:rPr>
        <w:t>-</w:t>
      </w:r>
      <w:r w:rsidRPr="00A51795">
        <w:rPr>
          <w:rFonts w:ascii="Times New Roman" w:hAnsi="Times New Roman"/>
          <w:b/>
          <w:bCs/>
          <w:i/>
          <w:sz w:val="24"/>
          <w:szCs w:val="24"/>
          <w:lang w:val="ro-RO"/>
        </w:rPr>
        <w:t xml:space="preserve"> Agenţia pentru Protecţia Mediului Bucureşti are în total 42 de acţiuni realizate (din care 5 acţiuni realizate permanent în semestrul II 2018 şi 37 acţiuni realizate inainte de sem. II 2018).</w:t>
      </w:r>
    </w:p>
    <w:p w:rsidR="0098053C" w:rsidRPr="00A51795" w:rsidRDefault="0098053C" w:rsidP="00C22DA8">
      <w:pPr>
        <w:pStyle w:val="NoSpacing"/>
        <w:rPr>
          <w:rFonts w:ascii="Times New Roman" w:hAnsi="Times New Roman" w:cs="Times New Roman"/>
          <w:b/>
          <w:sz w:val="24"/>
          <w:szCs w:val="24"/>
          <w:lang w:val="it-IT"/>
        </w:rPr>
      </w:pPr>
    </w:p>
    <w:p w:rsidR="002A0A06" w:rsidRPr="00A51795" w:rsidRDefault="0098053C" w:rsidP="002A0A06">
      <w:pPr>
        <w:pStyle w:val="ListParagraph"/>
        <w:numPr>
          <w:ilvl w:val="0"/>
          <w:numId w:val="20"/>
        </w:numPr>
        <w:spacing w:after="0" w:line="240" w:lineRule="auto"/>
        <w:jc w:val="both"/>
        <w:rPr>
          <w:rFonts w:ascii="Times New Roman" w:hAnsi="Times New Roman"/>
          <w:b/>
          <w:i/>
          <w:sz w:val="24"/>
          <w:szCs w:val="24"/>
          <w:lang w:val="ro-RO"/>
        </w:rPr>
      </w:pPr>
      <w:r w:rsidRPr="00A51795">
        <w:rPr>
          <w:rFonts w:ascii="Times New Roman" w:hAnsi="Times New Roman"/>
          <w:b/>
          <w:bCs/>
          <w:i/>
          <w:sz w:val="24"/>
          <w:szCs w:val="24"/>
          <w:lang w:val="ro-RO"/>
        </w:rPr>
        <w:t xml:space="preserve">   </w:t>
      </w:r>
      <w:r w:rsidR="002A0A06" w:rsidRPr="00A51795">
        <w:rPr>
          <w:rFonts w:ascii="Times New Roman" w:hAnsi="Times New Roman"/>
          <w:b/>
          <w:i/>
          <w:sz w:val="24"/>
          <w:szCs w:val="24"/>
          <w:lang w:val="ro-RO"/>
        </w:rPr>
        <w:t xml:space="preserve">P.M.B. - Direcţia de Mediu </w:t>
      </w:r>
    </w:p>
    <w:p w:rsidR="002A0A06" w:rsidRPr="00A51795" w:rsidRDefault="002A0A06" w:rsidP="002A0A06">
      <w:pPr>
        <w:spacing w:after="0" w:line="240" w:lineRule="auto"/>
        <w:ind w:firstLine="720"/>
        <w:rPr>
          <w:rFonts w:ascii="Times New Roman" w:hAnsi="Times New Roman"/>
          <w:b/>
          <w:sz w:val="24"/>
          <w:szCs w:val="24"/>
        </w:rPr>
      </w:pPr>
      <w:r w:rsidRPr="00A51795">
        <w:rPr>
          <w:rFonts w:ascii="Times New Roman" w:hAnsi="Times New Roman"/>
          <w:b/>
          <w:sz w:val="24"/>
          <w:szCs w:val="24"/>
        </w:rPr>
        <w:t>Proiectul “Biciclişti în Bucureşti”</w:t>
      </w:r>
    </w:p>
    <w:p w:rsidR="002A0A06" w:rsidRPr="00A51795" w:rsidRDefault="002A0A06" w:rsidP="002A0A06">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z w:val="24"/>
          <w:szCs w:val="24"/>
        </w:rPr>
        <w:t>I</w:t>
      </w:r>
      <w:r w:rsidRPr="00A51795">
        <w:rPr>
          <w:rFonts w:ascii="Times New Roman" w:hAnsi="Times New Roman"/>
          <w:sz w:val="24"/>
          <w:szCs w:val="24"/>
          <w:lang w:val="ro-RO"/>
        </w:rPr>
        <w:t xml:space="preserve">niţiat în anul 2017 de către Primăria Municipiului Bucureşti proiectul </w:t>
      </w:r>
      <w:r w:rsidRPr="00A51795">
        <w:rPr>
          <w:rFonts w:ascii="Times New Roman" w:hAnsi="Times New Roman"/>
          <w:snapToGrid w:val="0"/>
          <w:sz w:val="24"/>
          <w:szCs w:val="24"/>
          <w:lang w:val="ro-RO"/>
        </w:rPr>
        <w:t>„Biciclişti în Bucureşti” are ca scop încurajarea mersului pe bicicletă şi utilizarea mijloacelor de transport nepoluante, cu efecte asupra sănătăţii populaţiei, reducerii poluării şi a descongestionării traficului. Proiectul</w:t>
      </w:r>
      <w:r w:rsidRPr="00A51795">
        <w:rPr>
          <w:rFonts w:ascii="Times New Roman" w:hAnsi="Times New Roman"/>
          <w:sz w:val="24"/>
          <w:szCs w:val="24"/>
          <w:lang w:val="ro-RO"/>
        </w:rPr>
        <w:t xml:space="preserve"> a fost aprobat prin Hotărârea Consiliului General al Municipiului Bucureşti nr. 258/2017 și a avut ca obiectiv acordarea a 5000 de vouchere </w:t>
      </w:r>
      <w:r w:rsidRPr="00A51795">
        <w:rPr>
          <w:rFonts w:ascii="Times New Roman" w:hAnsi="Times New Roman"/>
          <w:sz w:val="24"/>
          <w:szCs w:val="24"/>
        </w:rPr>
        <w:t xml:space="preserve">în valoare de 500 lei/voucher/persoană în vederea folosirii acestora exclusiv </w:t>
      </w:r>
      <w:r w:rsidRPr="00A51795">
        <w:rPr>
          <w:rFonts w:ascii="Times New Roman" w:hAnsi="Times New Roman"/>
          <w:snapToGrid w:val="0"/>
          <w:sz w:val="24"/>
          <w:szCs w:val="24"/>
          <w:lang w:val="ro-RO"/>
        </w:rPr>
        <w:t>la achiziţionarea de biciclete, biciclete electrice, trotinete electrice şi dispozitive de tip Segway/Ninebot, cetățenilor cu domiciliul sau reședința în București, cu vârsta de minim 18 ani.</w:t>
      </w:r>
    </w:p>
    <w:p w:rsidR="002A0A06" w:rsidRPr="00A51795" w:rsidRDefault="002A0A06" w:rsidP="002A0A06">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napToGrid w:val="0"/>
          <w:sz w:val="24"/>
          <w:szCs w:val="24"/>
          <w:lang w:val="ro-RO"/>
        </w:rPr>
        <w:t xml:space="preserve">Ulterior datorită unui număr foarte mare de cereri primite proiectul a fost extins cu acordarea a încă 25.000 vouchere pentru persoanele înscrise în perioada 24.07-25.07.2017, suplimentarea fiind aprobată prin Hotărârea Consiliului General al Municipiului Bucureşti nr. 371/2017. </w:t>
      </w:r>
    </w:p>
    <w:p w:rsidR="002A0A06" w:rsidRPr="00A51795" w:rsidRDefault="002A0A06" w:rsidP="002A0A06">
      <w:pPr>
        <w:spacing w:after="0" w:line="240" w:lineRule="auto"/>
        <w:ind w:firstLine="720"/>
        <w:jc w:val="both"/>
        <w:rPr>
          <w:rFonts w:ascii="Times New Roman" w:hAnsi="Times New Roman"/>
          <w:snapToGrid w:val="0"/>
          <w:sz w:val="24"/>
          <w:szCs w:val="24"/>
          <w:lang w:val="ro-RO"/>
        </w:rPr>
      </w:pPr>
      <w:r w:rsidRPr="00A51795">
        <w:rPr>
          <w:rFonts w:ascii="Times New Roman" w:hAnsi="Times New Roman"/>
          <w:snapToGrid w:val="0"/>
          <w:sz w:val="24"/>
          <w:szCs w:val="24"/>
          <w:lang w:val="ro-RO"/>
        </w:rPr>
        <w:t xml:space="preserve">Având în vedere faptul că în urma procesului de actualizare a datelor de identificare nu a fost atins numărul maxim de înscrieri valide, pentru diferența rămasă disponibilă, Municipalitatea a demarat o nouă sesiune de înscrieri, în data de 21.06.2018. </w:t>
      </w:r>
    </w:p>
    <w:p w:rsidR="002A0A06" w:rsidRPr="00A51795" w:rsidRDefault="002A0A06" w:rsidP="002A0A06">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2A0A06" w:rsidRPr="00A51795" w:rsidRDefault="002A0A06" w:rsidP="002A0A06">
      <w:pPr>
        <w:spacing w:after="0" w:line="240" w:lineRule="auto"/>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pct. 1.</w:t>
      </w:r>
      <w:r w:rsidRPr="00A51795">
        <w:rPr>
          <w:rFonts w:ascii="Times New Roman" w:hAnsi="Times New Roman"/>
          <w:sz w:val="24"/>
          <w:szCs w:val="24"/>
        </w:rPr>
        <w:t xml:space="preserve"> </w:t>
      </w:r>
      <w:r w:rsidRPr="00A51795">
        <w:rPr>
          <w:rFonts w:ascii="Times New Roman" w:hAnsi="Times New Roman"/>
          <w:b/>
          <w:sz w:val="24"/>
          <w:szCs w:val="24"/>
        </w:rPr>
        <w:t>Promovarea prin diverse mijloace a acţiunilor întreprinse de autorităţile administrative locale şi operatorii economici</w:t>
      </w:r>
    </w:p>
    <w:p w:rsidR="002A0A06" w:rsidRPr="00A51795" w:rsidRDefault="002A0A06" w:rsidP="002A0A06">
      <w:pPr>
        <w:spacing w:after="0" w:line="240" w:lineRule="auto"/>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pct. 2. Atragerea de fonduri, în vederea finanţării unor proiecte privind protecţia mediului realizate prin colaborarea dintre instituţiile responsabile</w:t>
      </w:r>
    </w:p>
    <w:p w:rsidR="002A0A06" w:rsidRPr="00A51795" w:rsidRDefault="002A0A06" w:rsidP="002A0A06">
      <w:pPr>
        <w:spacing w:after="0" w:line="240" w:lineRule="auto"/>
        <w:jc w:val="both"/>
        <w:rPr>
          <w:rFonts w:ascii="Times New Roman" w:hAnsi="Times New Roman"/>
          <w:sz w:val="24"/>
          <w:szCs w:val="24"/>
          <w:lang w:val="ro-RO"/>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 i</w:t>
      </w:r>
      <w:r w:rsidRPr="00A51795">
        <w:rPr>
          <w:rFonts w:ascii="Times New Roman" w:hAnsi="Times New Roman"/>
          <w:bCs/>
          <w:sz w:val="24"/>
          <w:szCs w:val="24"/>
          <w:lang w:val="ro-RO"/>
        </w:rPr>
        <w:t xml:space="preserve">n semestru II al anului 2018 </w:t>
      </w:r>
      <w:r w:rsidRPr="00A51795">
        <w:rPr>
          <w:rFonts w:ascii="Times New Roman" w:hAnsi="Times New Roman"/>
          <w:sz w:val="24"/>
          <w:szCs w:val="24"/>
          <w:lang w:val="ro-RO"/>
        </w:rPr>
        <w:t>au fost derulate următoarele activități:</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a fost elaborat proiectul de hotărâre pentru aprobarea Programului de stimulare a eliminării din traficul bucureștean a autovehiculelor cu grad ridicat de poluare prin acordarea de eco-vouchere,</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a fost elaborat regulamentul pentru implementarea programului și aprobat prin D.P.G. nr. 1823/10.10.2018,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napToGrid w:val="0"/>
          <w:sz w:val="24"/>
          <w:szCs w:val="24"/>
        </w:rPr>
        <w:lastRenderedPageBreak/>
        <w:t>- a fost creată aplicația informatică, în baza căreia participanții s-au înscris în proiect prin completarea datelor de identificare și încărcarea cărții de identitate și a documentelor autovehiculului uzat. Aplicația informatică a fost lansată în data de 25.10.2018,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napToGrid w:val="0"/>
          <w:sz w:val="24"/>
          <w:szCs w:val="24"/>
        </w:rPr>
        <w:t>- s-au verificat condițiile de eligibilitate și s-au validat participanții înscriși în program,</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lista proprietarilor acceptați în program a fost publicată în data de 23.11.2018,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napToGrid w:val="0"/>
          <w:sz w:val="24"/>
          <w:szCs w:val="24"/>
        </w:rPr>
        <w:t>- s-au derulat activități de verificare a dosarelor depuse de proprietarii care au casat autovehiculul uzat până la 31.12.2018,</w:t>
      </w:r>
    </w:p>
    <w:p w:rsidR="002A0A06" w:rsidRPr="00A51795" w:rsidRDefault="002A0A06" w:rsidP="002A0A06">
      <w:pPr>
        <w:spacing w:after="0" w:line="240" w:lineRule="auto"/>
        <w:jc w:val="both"/>
        <w:rPr>
          <w:rFonts w:ascii="Times New Roman" w:hAnsi="Times New Roman"/>
          <w:bCs/>
          <w:sz w:val="24"/>
          <w:szCs w:val="24"/>
          <w:lang w:val="ro-RO"/>
        </w:rPr>
      </w:pPr>
      <w:r w:rsidRPr="00A51795">
        <w:rPr>
          <w:rFonts w:ascii="Times New Roman" w:hAnsi="Times New Roman"/>
          <w:sz w:val="24"/>
          <w:szCs w:val="24"/>
        </w:rPr>
        <w:t xml:space="preserve">- s-a realizat informarea permanentă a cetățenilor privind etapele de derulare a proiectului prin intermediul paginii web a Primăriei Municipiului București </w:t>
      </w:r>
      <w:r w:rsidRPr="00A51795">
        <w:rPr>
          <w:rFonts w:ascii="Times New Roman" w:hAnsi="Times New Roman"/>
          <w:bCs/>
          <w:sz w:val="24"/>
          <w:szCs w:val="24"/>
          <w:lang w:val="ro-RO"/>
        </w:rPr>
        <w:t>(www.pmb.ro).</w:t>
      </w:r>
    </w:p>
    <w:p w:rsidR="002A0A06" w:rsidRPr="00A51795" w:rsidRDefault="002A0A06" w:rsidP="002A0A06">
      <w:pPr>
        <w:spacing w:after="0" w:line="240" w:lineRule="auto"/>
        <w:jc w:val="both"/>
        <w:rPr>
          <w:rFonts w:ascii="Times New Roman" w:hAnsi="Times New Roman"/>
          <w:i/>
          <w:sz w:val="24"/>
          <w:szCs w:val="24"/>
        </w:rPr>
      </w:pPr>
      <w:r w:rsidRPr="00A51795">
        <w:rPr>
          <w:rFonts w:ascii="Times New Roman" w:hAnsi="Times New Roman"/>
          <w:sz w:val="24"/>
          <w:szCs w:val="24"/>
        </w:rPr>
        <w:t xml:space="preserve"> </w:t>
      </w:r>
      <w:r w:rsidRPr="00A51795">
        <w:rPr>
          <w:rFonts w:ascii="Times New Roman" w:hAnsi="Times New Roman"/>
          <w:i/>
          <w:sz w:val="24"/>
          <w:szCs w:val="24"/>
          <w:lang w:val="it-IT"/>
        </w:rPr>
        <w:t>Indicatorii propuşi/Indicatorii realizaţi: -</w:t>
      </w:r>
      <w:r w:rsidRPr="00A51795">
        <w:rPr>
          <w:rFonts w:ascii="Times New Roman" w:hAnsi="Times New Roman"/>
          <w:b/>
          <w:sz w:val="24"/>
          <w:szCs w:val="24"/>
          <w:lang w:val="it-IT"/>
        </w:rPr>
        <w:t xml:space="preserve"> </w:t>
      </w:r>
      <w:r w:rsidRPr="00A51795">
        <w:rPr>
          <w:rFonts w:ascii="Times New Roman" w:hAnsi="Times New Roman"/>
          <w:sz w:val="24"/>
          <w:szCs w:val="24"/>
          <w:lang w:val="it-IT"/>
        </w:rPr>
        <w:t xml:space="preserve">numărul de vouchere cu sigla P.M.B. alocate pentru achiziționarea de biciclete, biciclete electrice, trotinete electrice și dispozitive de tip Segway Ninebot; - numărul de accesari ale site-ului P.M.B. la secțiunea Bicicliști în București; - numarul de stickuri cu sigla P.M.B. alocat fiecarui produs vandut in cadrul proiectului. </w:t>
      </w:r>
      <w:r w:rsidRPr="00A51795">
        <w:rPr>
          <w:rFonts w:ascii="Times New Roman" w:hAnsi="Times New Roman"/>
          <w:sz w:val="24"/>
          <w:szCs w:val="24"/>
        </w:rPr>
        <w:t xml:space="preserve">- </w:t>
      </w:r>
      <w:r w:rsidRPr="00A51795">
        <w:rPr>
          <w:rFonts w:ascii="Times New Roman" w:hAnsi="Times New Roman"/>
          <w:i/>
          <w:sz w:val="24"/>
          <w:szCs w:val="24"/>
        </w:rPr>
        <w:t>1 acțiune realizată.</w:t>
      </w:r>
    </w:p>
    <w:p w:rsidR="002A0A06" w:rsidRPr="00A51795" w:rsidRDefault="002A0A06" w:rsidP="002A0A06">
      <w:pPr>
        <w:spacing w:after="0" w:line="240" w:lineRule="auto"/>
        <w:jc w:val="both"/>
        <w:rPr>
          <w:rFonts w:ascii="Times New Roman" w:hAnsi="Times New Roman"/>
          <w:b/>
          <w:i/>
          <w:sz w:val="24"/>
          <w:szCs w:val="24"/>
        </w:rPr>
      </w:pPr>
    </w:p>
    <w:p w:rsidR="002A0A06" w:rsidRPr="00A51795" w:rsidRDefault="002A0A06" w:rsidP="002A0A06">
      <w:pPr>
        <w:pStyle w:val="ListParagraph"/>
        <w:numPr>
          <w:ilvl w:val="0"/>
          <w:numId w:val="20"/>
        </w:numPr>
        <w:spacing w:after="0" w:line="240" w:lineRule="auto"/>
        <w:jc w:val="both"/>
        <w:rPr>
          <w:rFonts w:ascii="Times New Roman" w:hAnsi="Times New Roman"/>
          <w:shadow/>
          <w:sz w:val="24"/>
          <w:szCs w:val="24"/>
        </w:rPr>
      </w:pPr>
      <w:r w:rsidRPr="00A51795">
        <w:rPr>
          <w:rFonts w:ascii="Times New Roman" w:hAnsi="Times New Roman"/>
          <w:b/>
          <w:i/>
          <w:sz w:val="24"/>
          <w:szCs w:val="24"/>
          <w:lang w:val="ro-RO"/>
        </w:rPr>
        <w:t xml:space="preserve">Primăria Sectorului 1 si Primăria Sectorului 5 (Romprest)  </w:t>
      </w:r>
    </w:p>
    <w:p w:rsidR="002A0A06" w:rsidRPr="00A51795" w:rsidRDefault="002A0A06" w:rsidP="002A0A06">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2A0A06" w:rsidRPr="00A51795" w:rsidRDefault="002A0A06" w:rsidP="002A0A06">
      <w:pPr>
        <w:spacing w:after="0" w:line="240" w:lineRule="auto"/>
        <w:jc w:val="both"/>
        <w:rPr>
          <w:rFonts w:ascii="Times New Roman" w:hAnsi="Times New Roman"/>
          <w:i/>
          <w:sz w:val="24"/>
          <w:szCs w:val="24"/>
          <w:lang w:val="ro-RO"/>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pct. 1.</w:t>
      </w:r>
      <w:r w:rsidRPr="00A51795">
        <w:rPr>
          <w:rFonts w:ascii="Times New Roman" w:hAnsi="Times New Roman"/>
          <w:sz w:val="24"/>
          <w:szCs w:val="24"/>
        </w:rPr>
        <w:t xml:space="preserve"> </w:t>
      </w:r>
      <w:r w:rsidRPr="00A51795">
        <w:rPr>
          <w:rFonts w:ascii="Times New Roman" w:hAnsi="Times New Roman"/>
          <w:b/>
          <w:sz w:val="24"/>
          <w:szCs w:val="24"/>
        </w:rPr>
        <w:t xml:space="preserve">Promovarea prin diverse mijloace a acţiunilor întreprinse de autorităţile administrative locale şi operatorii economici. - </w:t>
      </w:r>
      <w:r w:rsidRPr="00A51795">
        <w:rPr>
          <w:rFonts w:ascii="Times New Roman" w:hAnsi="Times New Roman"/>
          <w:i/>
          <w:sz w:val="24"/>
          <w:szCs w:val="24"/>
          <w:lang w:val="ro-RO"/>
        </w:rPr>
        <w:t>2 actiuni permanente realizate.</w:t>
      </w:r>
    </w:p>
    <w:p w:rsidR="002A0A06" w:rsidRPr="00A51795" w:rsidRDefault="002A0A06" w:rsidP="002A0A06">
      <w:pPr>
        <w:spacing w:after="0" w:line="240" w:lineRule="auto"/>
        <w:jc w:val="both"/>
        <w:rPr>
          <w:rFonts w:ascii="Times New Roman" w:hAnsi="Times New Roman"/>
          <w:i/>
          <w:sz w:val="24"/>
          <w:szCs w:val="24"/>
          <w:lang w:val="ro-RO"/>
        </w:rPr>
      </w:pPr>
    </w:p>
    <w:p w:rsidR="002A0A06" w:rsidRPr="00A51795" w:rsidRDefault="002A0A06" w:rsidP="002A0A06">
      <w:pPr>
        <w:pStyle w:val="ListParagraph"/>
        <w:numPr>
          <w:ilvl w:val="0"/>
          <w:numId w:val="20"/>
        </w:numPr>
        <w:spacing w:after="0" w:line="240" w:lineRule="auto"/>
        <w:jc w:val="both"/>
        <w:rPr>
          <w:rFonts w:ascii="Times New Roman" w:hAnsi="Times New Roman"/>
          <w:shadow/>
          <w:sz w:val="24"/>
          <w:szCs w:val="24"/>
        </w:rPr>
      </w:pPr>
      <w:r w:rsidRPr="00A51795">
        <w:rPr>
          <w:rFonts w:ascii="Times New Roman" w:hAnsi="Times New Roman"/>
          <w:b/>
          <w:i/>
          <w:sz w:val="24"/>
          <w:szCs w:val="24"/>
          <w:lang w:val="ro-RO"/>
        </w:rPr>
        <w:t xml:space="preserve">Primăria Sectorului 5 (Romprest)  </w:t>
      </w:r>
    </w:p>
    <w:p w:rsidR="002A0A06" w:rsidRPr="00A51795" w:rsidRDefault="002A0A06" w:rsidP="002A0A06">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2A0A06" w:rsidRPr="00A51795" w:rsidRDefault="002A0A06" w:rsidP="002A0A06">
      <w:pPr>
        <w:spacing w:after="0" w:line="240" w:lineRule="auto"/>
        <w:jc w:val="both"/>
        <w:rPr>
          <w:rFonts w:ascii="Times New Roman" w:hAnsi="Times New Roman"/>
          <w:i/>
          <w:sz w:val="24"/>
          <w:szCs w:val="24"/>
          <w:lang w:val="ro-RO"/>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pct. 1.</w:t>
      </w:r>
      <w:r w:rsidRPr="00A51795">
        <w:rPr>
          <w:rFonts w:ascii="Times New Roman" w:hAnsi="Times New Roman"/>
          <w:sz w:val="24"/>
          <w:szCs w:val="24"/>
        </w:rPr>
        <w:t xml:space="preserve"> </w:t>
      </w:r>
      <w:r w:rsidRPr="00A51795">
        <w:rPr>
          <w:rFonts w:ascii="Times New Roman" w:hAnsi="Times New Roman"/>
          <w:b/>
          <w:sz w:val="24"/>
          <w:szCs w:val="24"/>
        </w:rPr>
        <w:t xml:space="preserve">Promovarea prin diverse mijloace a acţiunilor întreprinse de autorităţile administrative locale şi operatorii economici. - </w:t>
      </w:r>
      <w:r w:rsidRPr="00A51795">
        <w:rPr>
          <w:rFonts w:ascii="Times New Roman" w:hAnsi="Times New Roman"/>
          <w:i/>
          <w:sz w:val="24"/>
          <w:szCs w:val="24"/>
          <w:lang w:val="ro-RO"/>
        </w:rPr>
        <w:t>2 actiuni permanente realizate.</w:t>
      </w:r>
    </w:p>
    <w:p w:rsidR="002A0A06" w:rsidRPr="00A51795" w:rsidRDefault="002A0A06" w:rsidP="002A0A06">
      <w:pPr>
        <w:spacing w:after="0" w:line="240" w:lineRule="auto"/>
        <w:jc w:val="both"/>
        <w:rPr>
          <w:rFonts w:ascii="Times New Roman" w:hAnsi="Times New Roman"/>
          <w:shadow/>
          <w:sz w:val="24"/>
          <w:szCs w:val="24"/>
        </w:rPr>
      </w:pPr>
    </w:p>
    <w:p w:rsidR="002A0A06" w:rsidRPr="00A51795" w:rsidRDefault="002A0A06" w:rsidP="002A0A06">
      <w:pPr>
        <w:pStyle w:val="ListParagraph"/>
        <w:numPr>
          <w:ilvl w:val="0"/>
          <w:numId w:val="46"/>
        </w:numPr>
        <w:autoSpaceDE w:val="0"/>
        <w:snapToGrid w:val="0"/>
        <w:spacing w:after="0" w:line="240" w:lineRule="auto"/>
        <w:ind w:left="678"/>
        <w:jc w:val="both"/>
        <w:rPr>
          <w:rFonts w:ascii="Times New Roman" w:hAnsi="Times New Roman"/>
          <w:b/>
          <w:bCs/>
          <w:i/>
          <w:sz w:val="24"/>
          <w:szCs w:val="24"/>
          <w:lang w:val="it-IT"/>
        </w:rPr>
      </w:pPr>
      <w:r w:rsidRPr="00A51795">
        <w:rPr>
          <w:rFonts w:ascii="Times New Roman" w:hAnsi="Times New Roman"/>
          <w:b/>
          <w:bCs/>
          <w:i/>
          <w:sz w:val="24"/>
          <w:szCs w:val="24"/>
          <w:lang w:val="it-IT"/>
        </w:rPr>
        <w:t>Primăria Sectorului 3 – Directia Comunicare</w:t>
      </w:r>
    </w:p>
    <w:p w:rsidR="002A0A06" w:rsidRPr="00A51795" w:rsidRDefault="002A0A06" w:rsidP="002A0A06">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2A0A06" w:rsidRPr="00A51795" w:rsidRDefault="002A0A06" w:rsidP="002A0A06">
      <w:pPr>
        <w:pStyle w:val="NoSpacing"/>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pct. 1.</w:t>
      </w:r>
      <w:r w:rsidRPr="00A51795">
        <w:rPr>
          <w:rFonts w:ascii="Times New Roman" w:hAnsi="Times New Roman"/>
          <w:sz w:val="24"/>
          <w:szCs w:val="24"/>
        </w:rPr>
        <w:t xml:space="preserve"> </w:t>
      </w:r>
      <w:r w:rsidRPr="00A51795">
        <w:rPr>
          <w:rFonts w:ascii="Times New Roman" w:hAnsi="Times New Roman"/>
          <w:b/>
          <w:sz w:val="24"/>
          <w:szCs w:val="24"/>
        </w:rPr>
        <w:t>Promovarea prin diverse mijloace a acţiunilor întreprinse de autorităţile administrative locale şi operatorii economici.</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 xml:space="preserve">ă: </w:t>
      </w:r>
      <w:r w:rsidRPr="00A51795">
        <w:rPr>
          <w:rFonts w:ascii="Times New Roman" w:eastAsia="Times New Roman" w:hAnsi="Times New Roman"/>
          <w:sz w:val="24"/>
          <w:szCs w:val="24"/>
          <w:lang w:val="ro-RO"/>
        </w:rPr>
        <w:t>(</w:t>
      </w:r>
      <w:r w:rsidRPr="00A51795">
        <w:rPr>
          <w:rFonts w:ascii="Times New Roman" w:hAnsi="Times New Roman"/>
          <w:sz w:val="24"/>
          <w:szCs w:val="24"/>
        </w:rPr>
        <w:t>Semestrul I  și al II-lea 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xml:space="preserve"> Promovarea unor debateri cu locuitorii și agenții economici de pe raza Sectorului 3  având ca teme:</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xml:space="preserve"> - Situatia străzilor neasfaltate (29.03.2018); </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-Planul Urbanistic Zonal al Sectorului 3 (25.09.2018);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xml:space="preserve"> -Parcări supraterane și subterane (12.12.2018). </w:t>
      </w:r>
    </w:p>
    <w:p w:rsidR="002A0A06" w:rsidRPr="00A51795" w:rsidRDefault="002A0A06" w:rsidP="002A0A06">
      <w:pPr>
        <w:spacing w:after="0" w:line="240" w:lineRule="auto"/>
        <w:rPr>
          <w:rFonts w:ascii="Times New Roman" w:hAnsi="Times New Roman"/>
          <w:sz w:val="24"/>
          <w:szCs w:val="24"/>
        </w:rPr>
      </w:pPr>
      <w:r w:rsidRPr="00A51795">
        <w:rPr>
          <w:rFonts w:ascii="Times New Roman" w:hAnsi="Times New Roman"/>
          <w:sz w:val="24"/>
          <w:szCs w:val="24"/>
        </w:rPr>
        <w:t xml:space="preserve">Promovarea în mass-media prin trasmiterea de comunicate de presă cu tema: </w:t>
      </w:r>
    </w:p>
    <w:p w:rsidR="002A0A06" w:rsidRPr="00A51795" w:rsidRDefault="002A0A06" w:rsidP="002A0A06">
      <w:pPr>
        <w:spacing w:after="0" w:line="240" w:lineRule="auto"/>
        <w:rPr>
          <w:rFonts w:ascii="Times New Roman" w:hAnsi="Times New Roman"/>
          <w:sz w:val="24"/>
          <w:szCs w:val="24"/>
        </w:rPr>
      </w:pPr>
      <w:r w:rsidRPr="00A51795">
        <w:rPr>
          <w:rFonts w:ascii="Times New Roman" w:hAnsi="Times New Roman"/>
          <w:sz w:val="24"/>
          <w:szCs w:val="24"/>
        </w:rPr>
        <w:t xml:space="preserve">-Direcția Generală de Salubritate Sector 3 va colecta deșeurile voluminoase (20.12.2018); </w:t>
      </w:r>
    </w:p>
    <w:p w:rsidR="002A0A06" w:rsidRPr="00A51795" w:rsidRDefault="002A0A06" w:rsidP="002A0A06">
      <w:pPr>
        <w:spacing w:after="0" w:line="240" w:lineRule="auto"/>
        <w:rPr>
          <w:rFonts w:ascii="Times New Roman" w:hAnsi="Times New Roman"/>
          <w:sz w:val="24"/>
          <w:szCs w:val="24"/>
        </w:rPr>
      </w:pPr>
      <w:r w:rsidRPr="00A51795">
        <w:rPr>
          <w:rFonts w:ascii="Times New Roman" w:hAnsi="Times New Roman"/>
          <w:sz w:val="24"/>
          <w:szCs w:val="24"/>
        </w:rPr>
        <w:t>-Mașinile abandonate, ridicate de pe domeniul public (09.01.2018);</w:t>
      </w:r>
    </w:p>
    <w:p w:rsidR="002A0A06" w:rsidRPr="00A51795" w:rsidRDefault="002A0A06" w:rsidP="002A0A06">
      <w:pPr>
        <w:spacing w:after="0" w:line="240" w:lineRule="auto"/>
        <w:rPr>
          <w:rFonts w:ascii="Times New Roman" w:hAnsi="Times New Roman"/>
          <w:sz w:val="24"/>
          <w:szCs w:val="24"/>
        </w:rPr>
      </w:pPr>
      <w:r w:rsidRPr="00A51795">
        <w:rPr>
          <w:rFonts w:ascii="Times New Roman" w:hAnsi="Times New Roman"/>
          <w:sz w:val="24"/>
          <w:szCs w:val="24"/>
        </w:rPr>
        <w:t xml:space="preserve"> -Locuitorii Sectorului 3 așteptați să-și încheie contractele pentru ridicarea gunoiului menajer (20.11.2018);</w:t>
      </w:r>
    </w:p>
    <w:p w:rsidR="002A0A06" w:rsidRPr="00A51795" w:rsidRDefault="002A0A06" w:rsidP="002A0A06">
      <w:pPr>
        <w:spacing w:after="0" w:line="240" w:lineRule="auto"/>
        <w:rPr>
          <w:rFonts w:ascii="Times New Roman" w:hAnsi="Times New Roman"/>
          <w:sz w:val="24"/>
          <w:szCs w:val="24"/>
        </w:rPr>
      </w:pPr>
      <w:r w:rsidRPr="00A51795">
        <w:rPr>
          <w:rFonts w:ascii="Times New Roman" w:hAnsi="Times New Roman"/>
          <w:sz w:val="24"/>
          <w:szCs w:val="24"/>
        </w:rPr>
        <w:t>Primăria Sectorului 3 sancționează deținătorii parcărilor de reședință insalubre (21.11.2018);</w:t>
      </w:r>
    </w:p>
    <w:p w:rsidR="002A0A06" w:rsidRPr="00A51795" w:rsidRDefault="002A0A06" w:rsidP="002A0A06">
      <w:pPr>
        <w:spacing w:after="0" w:line="240" w:lineRule="auto"/>
        <w:jc w:val="both"/>
        <w:rPr>
          <w:rFonts w:ascii="Times New Roman" w:hAnsi="Times New Roman"/>
          <w:sz w:val="24"/>
          <w:szCs w:val="24"/>
        </w:rPr>
      </w:pPr>
      <w:r w:rsidRPr="00A51795">
        <w:rPr>
          <w:rFonts w:ascii="Times New Roman" w:hAnsi="Times New Roman"/>
          <w:sz w:val="24"/>
          <w:szCs w:val="24"/>
        </w:rPr>
        <w:t xml:space="preserve">Direcția Generală de Salubritate Sector 3 va colecta deșeurile voluminoase (20.12.2018). - </w:t>
      </w:r>
      <w:r w:rsidRPr="00A51795">
        <w:rPr>
          <w:rFonts w:ascii="Times New Roman" w:hAnsi="Times New Roman"/>
          <w:bCs/>
          <w:i/>
          <w:sz w:val="24"/>
          <w:szCs w:val="24"/>
          <w:lang w:val="it-IT"/>
        </w:rPr>
        <w:t>6 actiuni realizate.</w:t>
      </w:r>
    </w:p>
    <w:p w:rsidR="002A0A06" w:rsidRPr="00A51795" w:rsidRDefault="002A0A06" w:rsidP="002A0A06">
      <w:pPr>
        <w:spacing w:after="0" w:line="240" w:lineRule="auto"/>
        <w:jc w:val="both"/>
        <w:rPr>
          <w:rFonts w:ascii="Times New Roman" w:hAnsi="Times New Roman"/>
          <w:b/>
          <w:i/>
          <w:sz w:val="24"/>
          <w:szCs w:val="24"/>
          <w:lang w:val="ro-RO"/>
        </w:rPr>
      </w:pPr>
    </w:p>
    <w:p w:rsidR="002A0A06" w:rsidRPr="00A51795" w:rsidRDefault="002A0A06" w:rsidP="002A0A06">
      <w:pPr>
        <w:pStyle w:val="ListParagraph"/>
        <w:numPr>
          <w:ilvl w:val="0"/>
          <w:numId w:val="20"/>
        </w:numPr>
        <w:spacing w:after="0" w:line="240" w:lineRule="auto"/>
        <w:outlineLvl w:val="0"/>
        <w:rPr>
          <w:rFonts w:ascii="Times New Roman" w:hAnsi="Times New Roman"/>
          <w:i/>
          <w:sz w:val="24"/>
          <w:szCs w:val="24"/>
        </w:rPr>
      </w:pPr>
      <w:r w:rsidRPr="00A51795">
        <w:rPr>
          <w:rFonts w:ascii="Times New Roman" w:hAnsi="Times New Roman"/>
          <w:b/>
          <w:bCs/>
          <w:i/>
          <w:sz w:val="24"/>
          <w:szCs w:val="24"/>
          <w:lang w:val="ro-RO"/>
        </w:rPr>
        <w:t>Agenţia pentru Protecţia Mediului Bucureşti</w:t>
      </w:r>
    </w:p>
    <w:p w:rsidR="002A0A06" w:rsidRPr="00A51795" w:rsidRDefault="002A0A06" w:rsidP="002A0A06">
      <w:pPr>
        <w:spacing w:after="0" w:line="240" w:lineRule="auto"/>
        <w:jc w:val="both"/>
        <w:outlineLvl w:val="0"/>
        <w:rPr>
          <w:rFonts w:ascii="Times New Roman" w:hAnsi="Times New Roman"/>
          <w:b/>
          <w:sz w:val="24"/>
          <w:szCs w:val="24"/>
          <w:lang w:val="ro-RO"/>
        </w:rPr>
      </w:pPr>
      <w:r w:rsidRPr="00A51795">
        <w:rPr>
          <w:rFonts w:ascii="Times New Roman" w:hAnsi="Times New Roman"/>
          <w:b/>
          <w:sz w:val="24"/>
          <w:szCs w:val="24"/>
          <w:lang w:val="ro-RO"/>
        </w:rPr>
        <w:t xml:space="preserve">   PM 06 Educaţie ecologică şi dezvoltare durabilă</w:t>
      </w:r>
    </w:p>
    <w:p w:rsidR="002A0A06" w:rsidRPr="00A51795" w:rsidRDefault="002A0A06" w:rsidP="002A0A06">
      <w:pPr>
        <w:spacing w:after="0" w:line="240" w:lineRule="auto"/>
        <w:jc w:val="both"/>
        <w:rPr>
          <w:rFonts w:ascii="Times New Roman" w:hAnsi="Times New Roman"/>
          <w:shadow/>
          <w:sz w:val="24"/>
          <w:szCs w:val="24"/>
        </w:rPr>
      </w:pPr>
      <w:r w:rsidRPr="00A51795">
        <w:rPr>
          <w:rFonts w:ascii="Times New Roman" w:hAnsi="Times New Roman"/>
          <w:b/>
          <w:sz w:val="24"/>
          <w:szCs w:val="24"/>
          <w:lang w:val="pt-BR"/>
        </w:rPr>
        <w:t xml:space="preserve">   Problema 06-01: </w:t>
      </w:r>
      <w:r w:rsidRPr="00A51795">
        <w:rPr>
          <w:rFonts w:ascii="Times New Roman" w:hAnsi="Times New Roman"/>
          <w:b/>
          <w:shadow/>
          <w:sz w:val="24"/>
          <w:szCs w:val="24"/>
        </w:rPr>
        <w:t>Preocuparea scăzută și informarea insuficientă privind problemele de mediului</w:t>
      </w:r>
    </w:p>
    <w:p w:rsidR="002A0A06" w:rsidRPr="00A51795" w:rsidRDefault="002A0A06" w:rsidP="002A0A06">
      <w:pPr>
        <w:pStyle w:val="NoSpacing"/>
        <w:jc w:val="both"/>
        <w:rPr>
          <w:rFonts w:ascii="Times New Roman" w:hAnsi="Times New Roman"/>
          <w:b/>
          <w:sz w:val="24"/>
          <w:szCs w:val="24"/>
        </w:rPr>
      </w:pPr>
      <w:r w:rsidRPr="00A51795">
        <w:rPr>
          <w:rFonts w:ascii="Times New Roman" w:hAnsi="Times New Roman"/>
          <w:i/>
          <w:sz w:val="24"/>
          <w:szCs w:val="24"/>
          <w:lang w:val="it-IT"/>
        </w:rPr>
        <w:t>Acţiunea</w:t>
      </w:r>
      <w:r w:rsidRPr="00A51795">
        <w:rPr>
          <w:rFonts w:ascii="Times New Roman" w:hAnsi="Times New Roman"/>
          <w:i/>
          <w:sz w:val="24"/>
          <w:szCs w:val="24"/>
        </w:rPr>
        <w:t>:</w:t>
      </w:r>
      <w:r w:rsidRPr="00A51795">
        <w:rPr>
          <w:rFonts w:ascii="Times New Roman" w:hAnsi="Times New Roman"/>
          <w:sz w:val="24"/>
          <w:szCs w:val="24"/>
        </w:rPr>
        <w:t xml:space="preserve"> </w:t>
      </w:r>
      <w:r w:rsidRPr="00A51795">
        <w:rPr>
          <w:rFonts w:ascii="Times New Roman" w:hAnsi="Times New Roman"/>
          <w:b/>
          <w:sz w:val="24"/>
          <w:szCs w:val="24"/>
        </w:rPr>
        <w:t>Promovarea prin diverse mijloace a acţiunilor întreprinse de autorităţile administrative locale şi operatorii economici.</w:t>
      </w:r>
    </w:p>
    <w:p w:rsidR="002A0A06" w:rsidRPr="00A51795" w:rsidRDefault="002A0A06" w:rsidP="002A0A06">
      <w:pPr>
        <w:pStyle w:val="NoSpacing"/>
        <w:jc w:val="both"/>
        <w:rPr>
          <w:rFonts w:ascii="Times New Roman" w:hAnsi="Times New Roman"/>
          <w:b/>
          <w:sz w:val="24"/>
          <w:szCs w:val="24"/>
        </w:rPr>
      </w:pPr>
      <w:r w:rsidRPr="00A51795">
        <w:rPr>
          <w:rFonts w:ascii="Times New Roman" w:eastAsia="Times New Roman" w:hAnsi="Times New Roman"/>
          <w:i/>
          <w:sz w:val="24"/>
          <w:szCs w:val="24"/>
          <w:lang w:val="ro-RO"/>
        </w:rPr>
        <w:t>Acţiuni</w:t>
      </w:r>
      <w:r w:rsidRPr="00A51795">
        <w:rPr>
          <w:rFonts w:ascii="Times New Roman" w:eastAsia="Times New Roman" w:hAnsi="Times New Roman"/>
          <w:i/>
          <w:sz w:val="24"/>
          <w:szCs w:val="24"/>
          <w:lang w:val="it-IT"/>
        </w:rPr>
        <w:t xml:space="preserve"> realizate </w:t>
      </w:r>
      <w:r w:rsidRPr="00A51795">
        <w:rPr>
          <w:rFonts w:ascii="Times New Roman" w:eastAsia="Times New Roman" w:hAnsi="Times New Roman"/>
          <w:i/>
          <w:sz w:val="24"/>
          <w:szCs w:val="24"/>
          <w:lang w:val="ro-RO"/>
        </w:rPr>
        <w:t>î</w:t>
      </w:r>
      <w:r w:rsidRPr="00A51795">
        <w:rPr>
          <w:rFonts w:ascii="Times New Roman" w:eastAsia="Times New Roman" w:hAnsi="Times New Roman"/>
          <w:i/>
          <w:sz w:val="24"/>
          <w:szCs w:val="24"/>
          <w:lang w:val="it-IT"/>
        </w:rPr>
        <w:t>n perioada monitorizat</w:t>
      </w:r>
      <w:r w:rsidRPr="00A51795">
        <w:rPr>
          <w:rFonts w:ascii="Times New Roman" w:eastAsia="Times New Roman" w:hAnsi="Times New Roman"/>
          <w:i/>
          <w:sz w:val="24"/>
          <w:szCs w:val="24"/>
          <w:lang w:val="ro-RO"/>
        </w:rPr>
        <w:t>ă:</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1.Seminar organizat cu ocazia Zilei Internaţionale a Zonelor Umede (2 februarie 2018) - „Zonele umede pentru un viitor durabil”</w:t>
      </w:r>
      <w:r w:rsidRPr="00A51795">
        <w:rPr>
          <w:rFonts w:ascii="Times New Roman" w:hAnsi="Times New Roman"/>
          <w:bCs/>
          <w:sz w:val="24"/>
          <w:szCs w:val="24"/>
        </w:rPr>
        <w:t xml:space="preserve">- </w:t>
      </w:r>
      <w:r w:rsidRPr="00A51795">
        <w:rPr>
          <w:rFonts w:ascii="Times New Roman" w:hAnsi="Times New Roman"/>
          <w:sz w:val="24"/>
          <w:szCs w:val="24"/>
        </w:rPr>
        <w:t>participanţi: elevi şi profesori din şcolile bucureştene, reprezentanţi ai A.P.M.B. şi ai Revistei Hofigal</w:t>
      </w:r>
      <w:r w:rsidRPr="00A51795">
        <w:rPr>
          <w:rFonts w:ascii="Times New Roman" w:hAnsi="Times New Roman"/>
          <w:bCs/>
          <w:i/>
          <w:iCs/>
          <w:sz w:val="24"/>
          <w:szCs w:val="24"/>
        </w:rPr>
        <w:t>. </w:t>
      </w:r>
      <w:r w:rsidRPr="00A51795">
        <w:rPr>
          <w:rFonts w:ascii="Times New Roman" w:hAnsi="Times New Roman"/>
          <w:sz w:val="24"/>
          <w:szCs w:val="24"/>
        </w:rPr>
        <w:t xml:space="preserve"> </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2. Simpozion cu tema "Protecţia speciilor pe cale de dispariţie" (21 februarie 2018) - participanţi: elevi şi profesori din şcolile bucureştene, reprezentanţi A.P.M.B., Revista Hofigal.</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lastRenderedPageBreak/>
        <w:t xml:space="preserve">3. Seminar organizat cu ocazia </w:t>
      </w:r>
      <w:r w:rsidRPr="00A51795">
        <w:rPr>
          <w:rFonts w:ascii="Times New Roman" w:hAnsi="Times New Roman"/>
          <w:sz w:val="24"/>
          <w:szCs w:val="24"/>
          <w:lang w:val="vi-VN"/>
        </w:rPr>
        <w:t>Lun</w:t>
      </w:r>
      <w:r w:rsidRPr="00A51795">
        <w:rPr>
          <w:rFonts w:ascii="Times New Roman" w:hAnsi="Times New Roman"/>
          <w:sz w:val="24"/>
          <w:szCs w:val="24"/>
        </w:rPr>
        <w:t>ii</w:t>
      </w:r>
      <w:r w:rsidRPr="00A51795">
        <w:rPr>
          <w:rFonts w:ascii="Times New Roman" w:hAnsi="Times New Roman"/>
          <w:sz w:val="24"/>
          <w:szCs w:val="24"/>
          <w:lang w:val="vi-VN"/>
        </w:rPr>
        <w:t xml:space="preserve"> Pădurii</w:t>
      </w:r>
      <w:r w:rsidRPr="00A51795">
        <w:rPr>
          <w:rFonts w:ascii="Times New Roman" w:hAnsi="Times New Roman"/>
          <w:sz w:val="24"/>
          <w:szCs w:val="24"/>
        </w:rPr>
        <w:t xml:space="preserve"> (15 martie 2018) - "Fii responsabil cu padurea!" - 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 şi ai Revistei Hofigal.</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4. Seminar organizat cu ocazia Zilei Mondiale a Apei (22 martie 2018) - "Natură curată pentru apă de calitate!"</w:t>
      </w:r>
      <w:r w:rsidRPr="00A51795">
        <w:rPr>
          <w:rFonts w:ascii="Times New Roman" w:hAnsi="Times New Roman"/>
          <w:sz w:val="24"/>
          <w:szCs w:val="24"/>
          <w:lang w:val="it-IT"/>
        </w:rPr>
        <w:t>-</w:t>
      </w:r>
      <w:r w:rsidRPr="00A51795">
        <w:rPr>
          <w:rFonts w:ascii="Times New Roman" w:hAnsi="Times New Roman"/>
          <w:sz w:val="24"/>
          <w:szCs w:val="24"/>
        </w:rPr>
        <w:t xml:space="preserve"> 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 şi ai Revistei Hofigal.</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5. Seminar organizat cu ocazia Zilei Mondiale a Pământului (19 aprilie 2018) - „STOP Poluării cu plastic a planetei!” – participanţi</w:t>
      </w:r>
      <w:r w:rsidRPr="00A51795">
        <w:rPr>
          <w:rFonts w:ascii="Times New Roman" w:hAnsi="Times New Roman"/>
          <w:sz w:val="24"/>
          <w:szCs w:val="24"/>
          <w:lang w:val="it-IT"/>
        </w:rPr>
        <w:t xml:space="preserve">: elevi şi profesori din şcolile bucureştene, </w:t>
      </w:r>
      <w:r w:rsidRPr="00A51795">
        <w:rPr>
          <w:rFonts w:ascii="Times New Roman" w:hAnsi="Times New Roman"/>
          <w:sz w:val="24"/>
          <w:szCs w:val="24"/>
        </w:rPr>
        <w:t>reprezentanţi ai A.P.M.B. şi ai Revistei Hofigal.</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 xml:space="preserve">6. Seminar organizat cu ocazia </w:t>
      </w:r>
      <w:r w:rsidRPr="00A51795">
        <w:rPr>
          <w:rFonts w:ascii="Times New Roman" w:hAnsi="Times New Roman"/>
          <w:sz w:val="24"/>
          <w:szCs w:val="24"/>
          <w:lang w:val="it-IT"/>
        </w:rPr>
        <w:t>Z</w:t>
      </w:r>
      <w:r w:rsidRPr="00A51795">
        <w:rPr>
          <w:rFonts w:ascii="Times New Roman" w:hAnsi="Times New Roman"/>
          <w:sz w:val="24"/>
          <w:szCs w:val="24"/>
        </w:rPr>
        <w:t xml:space="preserve">ilei Mondiale a Păsărilor Migratoare (9 mai 2018) - </w:t>
      </w:r>
      <w:r w:rsidRPr="00A51795">
        <w:rPr>
          <w:rFonts w:ascii="Times New Roman" w:hAnsi="Times New Roman"/>
          <w:sz w:val="24"/>
          <w:szCs w:val="24"/>
          <w:shd w:val="clear" w:color="auto" w:fill="FFFFFF"/>
        </w:rPr>
        <w:t>"Unifying our Voices for Bird Conservation - Uniţi pentru conservarea păsărilor migratoare"</w:t>
      </w:r>
      <w:r w:rsidRPr="00A51795">
        <w:rPr>
          <w:rFonts w:ascii="Times New Roman" w:hAnsi="Times New Roman"/>
          <w:sz w:val="24"/>
          <w:szCs w:val="24"/>
          <w:lang w:val="it-IT"/>
        </w:rPr>
        <w:t xml:space="preserve"> - </w:t>
      </w:r>
      <w:r w:rsidRPr="00A51795">
        <w:rPr>
          <w:rFonts w:ascii="Times New Roman" w:hAnsi="Times New Roman"/>
          <w:sz w:val="24"/>
          <w:szCs w:val="24"/>
        </w:rPr>
        <w:t xml:space="preserve">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 şi ai Revistei Hofigal.</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rPr>
        <w:t xml:space="preserve">7. Seminar organizat cu ocazia </w:t>
      </w:r>
      <w:r w:rsidRPr="00A51795">
        <w:rPr>
          <w:rFonts w:ascii="Times New Roman" w:hAnsi="Times New Roman"/>
          <w:sz w:val="24"/>
          <w:szCs w:val="24"/>
          <w:lang w:val="it-IT"/>
        </w:rPr>
        <w:t xml:space="preserve">Zilei Internaţionale a Biodiversităţii (16 mai 2018) - </w:t>
      </w:r>
      <w:r w:rsidRPr="00A51795">
        <w:rPr>
          <w:rFonts w:ascii="Times New Roman" w:hAnsi="Times New Roman"/>
          <w:sz w:val="24"/>
          <w:szCs w:val="24"/>
          <w:shd w:val="clear" w:color="auto" w:fill="FFFFFF"/>
        </w:rPr>
        <w:t>"Celebrating 25 Years of Action for Biodiversity – 25 de ani de acţiune pentru biodiversitate "</w:t>
      </w:r>
      <w:r w:rsidRPr="00A51795">
        <w:rPr>
          <w:rFonts w:ascii="Times New Roman" w:hAnsi="Times New Roman"/>
          <w:sz w:val="24"/>
          <w:szCs w:val="24"/>
        </w:rPr>
        <w:t xml:space="preserve"> </w:t>
      </w:r>
      <w:r w:rsidRPr="00A51795">
        <w:rPr>
          <w:rFonts w:ascii="Times New Roman" w:hAnsi="Times New Roman"/>
          <w:sz w:val="24"/>
          <w:szCs w:val="24"/>
          <w:lang w:val="it-IT"/>
        </w:rPr>
        <w:t xml:space="preserve">- </w:t>
      </w:r>
      <w:r w:rsidRPr="00A51795">
        <w:rPr>
          <w:rFonts w:ascii="Times New Roman" w:hAnsi="Times New Roman"/>
          <w:sz w:val="24"/>
          <w:szCs w:val="24"/>
        </w:rPr>
        <w:t xml:space="preserve">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mass-media, ai A.P.M.B. şi ai Revistei Hofigal.</w:t>
      </w:r>
    </w:p>
    <w:p w:rsidR="002A0A06" w:rsidRPr="00A51795" w:rsidRDefault="002A0A06" w:rsidP="002A0A06">
      <w:pPr>
        <w:pStyle w:val="NoSpacing"/>
        <w:jc w:val="both"/>
        <w:rPr>
          <w:rFonts w:ascii="Times New Roman" w:hAnsi="Times New Roman"/>
          <w:sz w:val="24"/>
          <w:szCs w:val="24"/>
          <w:shd w:val="clear" w:color="auto" w:fill="FFFFFF"/>
        </w:rPr>
      </w:pPr>
      <w:r w:rsidRPr="00A51795">
        <w:rPr>
          <w:rFonts w:ascii="Times New Roman" w:hAnsi="Times New Roman"/>
          <w:sz w:val="24"/>
          <w:szCs w:val="24"/>
        </w:rPr>
        <w:t xml:space="preserve">8. Seminar organizat cu ocazia </w:t>
      </w:r>
      <w:r w:rsidRPr="00A51795">
        <w:rPr>
          <w:rFonts w:ascii="Times New Roman" w:hAnsi="Times New Roman"/>
          <w:sz w:val="24"/>
          <w:szCs w:val="24"/>
          <w:shd w:val="clear" w:color="auto" w:fill="FFFFFF"/>
        </w:rPr>
        <w:t>Zilei Mondiale a Mediului (7</w:t>
      </w:r>
      <w:r w:rsidRPr="00A51795">
        <w:rPr>
          <w:rFonts w:ascii="Times New Roman" w:hAnsi="Times New Roman"/>
          <w:sz w:val="24"/>
          <w:szCs w:val="24"/>
        </w:rPr>
        <w:t xml:space="preserve"> iunie 2018) - </w:t>
      </w:r>
      <w:r w:rsidRPr="00A51795">
        <w:rPr>
          <w:rFonts w:ascii="Times New Roman" w:hAnsi="Times New Roman"/>
          <w:sz w:val="24"/>
          <w:szCs w:val="24"/>
          <w:shd w:val="clear" w:color="auto" w:fill="FFFFFF"/>
        </w:rPr>
        <w:t>"Beat plastic pollution – STOP poluarii cu plastic!"</w:t>
      </w:r>
      <w:r w:rsidRPr="00A51795">
        <w:rPr>
          <w:rFonts w:ascii="Times New Roman" w:hAnsi="Times New Roman"/>
          <w:sz w:val="24"/>
          <w:szCs w:val="24"/>
        </w:rPr>
        <w:t xml:space="preserve"> - 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 şi ai Revistei Hofigal.</w:t>
      </w:r>
    </w:p>
    <w:p w:rsidR="002A0A06" w:rsidRPr="00A51795" w:rsidRDefault="002A0A06" w:rsidP="002A0A06">
      <w:pPr>
        <w:pStyle w:val="NoSpacing"/>
        <w:jc w:val="both"/>
        <w:rPr>
          <w:rFonts w:ascii="Times New Roman" w:hAnsi="Times New Roman"/>
          <w:sz w:val="24"/>
          <w:szCs w:val="24"/>
          <w:lang w:val="it-IT"/>
        </w:rPr>
      </w:pPr>
      <w:r w:rsidRPr="00A51795">
        <w:rPr>
          <w:rFonts w:ascii="Times New Roman" w:hAnsi="Times New Roman"/>
          <w:sz w:val="24"/>
          <w:szCs w:val="24"/>
        </w:rPr>
        <w:t xml:space="preserve">9. </w:t>
      </w:r>
      <w:r w:rsidRPr="00A51795">
        <w:rPr>
          <w:rFonts w:ascii="Times New Roman" w:hAnsi="Times New Roman"/>
          <w:sz w:val="24"/>
          <w:szCs w:val="24"/>
          <w:lang w:val="it-IT"/>
        </w:rPr>
        <w:t>Ziua Internaţională a Grădinilor Zoologice -9 august – prezentare şi afişare material la sediul Grădinii Zoologice Bucureşti.</w:t>
      </w:r>
    </w:p>
    <w:p w:rsidR="002A0A06" w:rsidRPr="00A51795" w:rsidRDefault="002A0A06" w:rsidP="002A0A06">
      <w:pPr>
        <w:pStyle w:val="NoSpacing"/>
        <w:jc w:val="both"/>
        <w:rPr>
          <w:rFonts w:ascii="Times New Roman" w:hAnsi="Times New Roman"/>
          <w:sz w:val="24"/>
          <w:szCs w:val="24"/>
          <w:lang w:val="it-IT"/>
        </w:rPr>
      </w:pPr>
      <w:r w:rsidRPr="00A51795">
        <w:rPr>
          <w:rFonts w:ascii="Times New Roman" w:hAnsi="Times New Roman"/>
          <w:sz w:val="24"/>
          <w:szCs w:val="24"/>
          <w:lang w:val="pt-BR"/>
        </w:rPr>
        <w:t xml:space="preserve">10. </w:t>
      </w:r>
      <w:r w:rsidRPr="00A51795">
        <w:rPr>
          <w:rFonts w:ascii="Times New Roman" w:hAnsi="Times New Roman"/>
          <w:sz w:val="24"/>
          <w:szCs w:val="24"/>
          <w:lang w:val="it-IT"/>
        </w:rPr>
        <w:t>Ziua Internaţională a Stratului de Ozon –16 septembrie – Comunicat de presă, campanie de informare,  prezentare şi afişare material la sediul Scolii Gimnaziale nr. 197.</w:t>
      </w:r>
    </w:p>
    <w:p w:rsidR="002A0A06" w:rsidRPr="00A51795" w:rsidRDefault="002A0A06" w:rsidP="002A0A06">
      <w:pPr>
        <w:pStyle w:val="NoSpacing"/>
        <w:jc w:val="both"/>
        <w:rPr>
          <w:rFonts w:ascii="Times New Roman" w:hAnsi="Times New Roman"/>
          <w:sz w:val="24"/>
          <w:szCs w:val="24"/>
          <w:lang w:val="it-IT"/>
        </w:rPr>
      </w:pPr>
      <w:r w:rsidRPr="00A51795">
        <w:rPr>
          <w:rFonts w:ascii="Times New Roman" w:hAnsi="Times New Roman"/>
          <w:sz w:val="24"/>
          <w:szCs w:val="24"/>
          <w:lang w:val="it-IT"/>
        </w:rPr>
        <w:t xml:space="preserve">11. </w:t>
      </w:r>
      <w:r w:rsidRPr="00A51795">
        <w:rPr>
          <w:rFonts w:ascii="Times New Roman" w:hAnsi="Times New Roman"/>
          <w:sz w:val="24"/>
          <w:szCs w:val="24"/>
        </w:rPr>
        <w:t>Seminar organizat cu ocazia</w:t>
      </w:r>
      <w:r w:rsidRPr="00A51795">
        <w:rPr>
          <w:rFonts w:ascii="Times New Roman" w:hAnsi="Times New Roman"/>
          <w:sz w:val="24"/>
          <w:szCs w:val="24"/>
          <w:lang w:val="it-IT"/>
        </w:rPr>
        <w:t xml:space="preserve"> Săptămânii Mobilităţii Europene 16–22 septembrie - </w:t>
      </w:r>
      <w:r w:rsidRPr="00A51795">
        <w:rPr>
          <w:rFonts w:ascii="Times New Roman" w:hAnsi="Times New Roman"/>
          <w:sz w:val="24"/>
          <w:szCs w:val="24"/>
        </w:rPr>
        <w:t xml:space="preserve">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w:t>
      </w:r>
    </w:p>
    <w:p w:rsidR="002A0A06" w:rsidRPr="00A51795" w:rsidRDefault="002A0A06" w:rsidP="002A0A06">
      <w:pPr>
        <w:pStyle w:val="NoSpacing"/>
        <w:jc w:val="both"/>
        <w:rPr>
          <w:rFonts w:ascii="Times New Roman" w:hAnsi="Times New Roman"/>
          <w:sz w:val="24"/>
          <w:szCs w:val="24"/>
          <w:lang w:val="it-IT"/>
        </w:rPr>
      </w:pPr>
      <w:r w:rsidRPr="00A51795">
        <w:rPr>
          <w:rFonts w:ascii="Times New Roman" w:hAnsi="Times New Roman"/>
          <w:sz w:val="24"/>
          <w:szCs w:val="24"/>
          <w:lang w:val="it-IT"/>
        </w:rPr>
        <w:t>12.</w:t>
      </w:r>
      <w:r w:rsidRPr="00A51795">
        <w:rPr>
          <w:rFonts w:ascii="Times New Roman" w:hAnsi="Times New Roman"/>
          <w:sz w:val="24"/>
          <w:szCs w:val="24"/>
        </w:rPr>
        <w:t xml:space="preserve"> Seminar organizat cu ocazia</w:t>
      </w:r>
      <w:r w:rsidRPr="00A51795">
        <w:rPr>
          <w:rFonts w:ascii="Times New Roman" w:hAnsi="Times New Roman"/>
          <w:sz w:val="24"/>
          <w:szCs w:val="24"/>
          <w:lang w:val="pt-BR"/>
        </w:rPr>
        <w:t xml:space="preserve"> Zilei Mondiale a Habitatului -1 octombrie - </w:t>
      </w:r>
      <w:r w:rsidRPr="00A51795">
        <w:rPr>
          <w:rFonts w:ascii="Times New Roman" w:eastAsia="+mn-ea" w:hAnsi="Times New Roman"/>
          <w:sz w:val="24"/>
          <w:szCs w:val="24"/>
        </w:rPr>
        <w:t>"Gestionarea</w:t>
      </w:r>
      <w:r w:rsidRPr="00A51795">
        <w:rPr>
          <w:rFonts w:ascii="Times New Roman" w:hAnsi="Times New Roman"/>
          <w:sz w:val="24"/>
          <w:szCs w:val="24"/>
        </w:rPr>
        <w:t xml:space="preserve"> deşeurilor municipale solide" - 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reprezentanţi ai A.P.M.B.</w:t>
      </w:r>
    </w:p>
    <w:p w:rsidR="002A0A06" w:rsidRPr="00A51795" w:rsidRDefault="002A0A06" w:rsidP="002A0A06">
      <w:pPr>
        <w:pStyle w:val="NoSpacing"/>
        <w:jc w:val="both"/>
        <w:rPr>
          <w:rFonts w:ascii="Times New Roman" w:hAnsi="Times New Roman"/>
          <w:sz w:val="24"/>
          <w:szCs w:val="24"/>
        </w:rPr>
      </w:pPr>
      <w:r w:rsidRPr="00A51795">
        <w:rPr>
          <w:rFonts w:ascii="Times New Roman" w:hAnsi="Times New Roman"/>
          <w:sz w:val="24"/>
          <w:szCs w:val="24"/>
          <w:lang w:val="it-IT"/>
        </w:rPr>
        <w:t xml:space="preserve">13. </w:t>
      </w:r>
      <w:r w:rsidRPr="00A51795">
        <w:rPr>
          <w:rFonts w:ascii="Times New Roman" w:hAnsi="Times New Roman"/>
          <w:sz w:val="24"/>
          <w:szCs w:val="24"/>
        </w:rPr>
        <w:t xml:space="preserve">Seminar organizat cu ocazia Zilei Internaţionale a Zonelor Urbane - </w:t>
      </w:r>
      <w:r w:rsidRPr="00A51795">
        <w:rPr>
          <w:rFonts w:ascii="Times New Roman" w:hAnsi="Times New Roman"/>
          <w:sz w:val="24"/>
          <w:szCs w:val="24"/>
          <w:shd w:val="clear" w:color="auto" w:fill="FFFFFF"/>
        </w:rPr>
        <w:t xml:space="preserve">"Dezvoltarea urbană durabilă – Ţinta globală" - </w:t>
      </w:r>
      <w:r w:rsidRPr="00A51795">
        <w:rPr>
          <w:rFonts w:ascii="Times New Roman" w:hAnsi="Times New Roman"/>
          <w:sz w:val="24"/>
          <w:szCs w:val="24"/>
        </w:rPr>
        <w:t xml:space="preserve">participanţi: </w:t>
      </w:r>
      <w:r w:rsidRPr="00A51795">
        <w:rPr>
          <w:rFonts w:ascii="Times New Roman" w:hAnsi="Times New Roman"/>
          <w:sz w:val="24"/>
          <w:szCs w:val="24"/>
          <w:lang w:val="it-IT"/>
        </w:rPr>
        <w:t xml:space="preserve">elevi şi profesori din şcolile bucureştene, </w:t>
      </w:r>
      <w:r w:rsidRPr="00A51795">
        <w:rPr>
          <w:rFonts w:ascii="Times New Roman" w:hAnsi="Times New Roman"/>
          <w:sz w:val="24"/>
          <w:szCs w:val="24"/>
        </w:rPr>
        <w:t xml:space="preserve">reprezentanţi ai A.P.M.B. şi ai Revistei Hofigal. - </w:t>
      </w:r>
      <w:r w:rsidRPr="00A51795">
        <w:rPr>
          <w:rFonts w:ascii="Times New Roman" w:hAnsi="Times New Roman"/>
          <w:bCs/>
          <w:i/>
          <w:sz w:val="24"/>
          <w:szCs w:val="24"/>
          <w:lang w:val="ro-RO"/>
        </w:rPr>
        <w:t>42 de acţiuni realizate (din care 5 acţiuni realizate permanent în semestrul II 2018 şi 37 acţiuni realizate inainte de sem. II 2018).</w:t>
      </w:r>
    </w:p>
    <w:p w:rsidR="00304BD2" w:rsidRPr="00A51795" w:rsidRDefault="00304BD2" w:rsidP="00BD6ACA">
      <w:pPr>
        <w:spacing w:after="0" w:line="240" w:lineRule="auto"/>
        <w:jc w:val="both"/>
        <w:rPr>
          <w:rFonts w:ascii="Times New Roman" w:hAnsi="Times New Roman"/>
          <w:b/>
          <w:i/>
          <w:sz w:val="24"/>
          <w:szCs w:val="24"/>
          <w:lang w:val="ro-RO"/>
        </w:rPr>
      </w:pPr>
    </w:p>
    <w:p w:rsidR="00304BD2" w:rsidRDefault="00304BD2"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Default="0076063A" w:rsidP="00BD6ACA">
      <w:pPr>
        <w:spacing w:after="0" w:line="240" w:lineRule="auto"/>
        <w:jc w:val="both"/>
        <w:rPr>
          <w:rFonts w:ascii="Times New Roman" w:hAnsi="Times New Roman"/>
          <w:b/>
          <w:i/>
          <w:sz w:val="24"/>
          <w:szCs w:val="24"/>
          <w:lang w:val="ro-RO"/>
        </w:rPr>
      </w:pPr>
    </w:p>
    <w:p w:rsidR="0076063A" w:rsidRPr="00A51795" w:rsidRDefault="0076063A" w:rsidP="00BD6ACA">
      <w:pPr>
        <w:spacing w:after="0" w:line="240" w:lineRule="auto"/>
        <w:jc w:val="both"/>
        <w:rPr>
          <w:rFonts w:ascii="Times New Roman" w:hAnsi="Times New Roman"/>
          <w:b/>
          <w:i/>
          <w:sz w:val="24"/>
          <w:szCs w:val="24"/>
          <w:lang w:val="ro-RO"/>
        </w:rPr>
      </w:pPr>
    </w:p>
    <w:p w:rsidR="00BD6ACA" w:rsidRPr="00A51795" w:rsidRDefault="00BD6ACA" w:rsidP="00BD6ACA">
      <w:p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lastRenderedPageBreak/>
        <w:t>Actiuni realizate pe semestrul I 2018:</w:t>
      </w:r>
      <w:r w:rsidR="0002770F" w:rsidRPr="00A51795">
        <w:rPr>
          <w:rFonts w:ascii="Times New Roman" w:hAnsi="Times New Roman"/>
          <w:b/>
          <w:i/>
          <w:sz w:val="24"/>
          <w:szCs w:val="24"/>
          <w:lang w:val="ro-RO"/>
        </w:rPr>
        <w:t xml:space="preserve"> </w:t>
      </w: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p w:rsidR="00B82F0E" w:rsidRPr="00A51795" w:rsidRDefault="00B82F0E" w:rsidP="00BD6ACA">
      <w:pPr>
        <w:spacing w:after="0" w:line="240" w:lineRule="auto"/>
        <w:jc w:val="both"/>
        <w:rPr>
          <w:rFonts w:ascii="Times New Roman" w:hAnsi="Times New Roman"/>
          <w:b/>
          <w:i/>
          <w:sz w:val="24"/>
          <w:szCs w:val="24"/>
          <w:lang w:val="ro-RO"/>
        </w:rPr>
      </w:pPr>
    </w:p>
    <w:tbl>
      <w:tblPr>
        <w:tblpPr w:leftFromText="180" w:rightFromText="180" w:vertAnchor="page" w:horzAnchor="margin" w:tblpXSpec="right" w:tblpY="1561"/>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409"/>
        <w:gridCol w:w="931"/>
        <w:gridCol w:w="1101"/>
        <w:gridCol w:w="1239"/>
        <w:gridCol w:w="1265"/>
        <w:gridCol w:w="1212"/>
        <w:gridCol w:w="1101"/>
        <w:gridCol w:w="963"/>
      </w:tblGrid>
      <w:tr w:rsidR="0090676D" w:rsidRPr="00A51795" w:rsidTr="009F59FC">
        <w:trPr>
          <w:trHeight w:val="30"/>
        </w:trPr>
        <w:tc>
          <w:tcPr>
            <w:tcW w:w="684" w:type="dxa"/>
            <w:tcBorders>
              <w:left w:val="single" w:sz="4" w:space="0" w:color="auto"/>
              <w:bottom w:val="single" w:sz="4" w:space="0" w:color="auto"/>
              <w:right w:val="single" w:sz="4" w:space="0" w:color="auto"/>
            </w:tcBorders>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Nr.</w:t>
            </w:r>
          </w:p>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crt.</w:t>
            </w:r>
          </w:p>
        </w:tc>
        <w:tc>
          <w:tcPr>
            <w:tcW w:w="1409" w:type="dxa"/>
            <w:tcBorders>
              <w:left w:val="single" w:sz="4" w:space="0" w:color="auto"/>
              <w:bottom w:val="single" w:sz="4" w:space="0" w:color="auto"/>
              <w:right w:val="single" w:sz="4" w:space="0" w:color="auto"/>
            </w:tcBorders>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 xml:space="preserve">Categorii de </w:t>
            </w:r>
          </w:p>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probleme de mediu</w:t>
            </w:r>
          </w:p>
        </w:tc>
        <w:tc>
          <w:tcPr>
            <w:tcW w:w="931" w:type="dxa"/>
            <w:tcBorders>
              <w:left w:val="single" w:sz="4" w:space="0" w:color="auto"/>
              <w:right w:val="single" w:sz="4" w:space="0" w:color="auto"/>
            </w:tcBorders>
            <w:shd w:val="clear" w:color="auto" w:fill="auto"/>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 xml:space="preserve">Nr. acţiuni </w:t>
            </w:r>
          </w:p>
          <w:p w:rsidR="0090676D" w:rsidRPr="00A51795" w:rsidRDefault="0090676D" w:rsidP="0002770F">
            <w:pPr>
              <w:spacing w:after="0" w:line="240" w:lineRule="auto"/>
              <w:rPr>
                <w:rFonts w:ascii="Times New Roman" w:eastAsia="Times New Roman" w:hAnsi="Times New Roman"/>
                <w:b/>
                <w:bCs/>
                <w:i/>
                <w:sz w:val="20"/>
                <w:szCs w:val="20"/>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realizate în avans</w:t>
            </w:r>
          </w:p>
        </w:tc>
        <w:tc>
          <w:tcPr>
            <w:tcW w:w="1265"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02770F">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în curs de realizare</w:t>
            </w:r>
          </w:p>
        </w:tc>
        <w:tc>
          <w:tcPr>
            <w:tcW w:w="1212" w:type="dxa"/>
            <w:shd w:val="clear" w:color="auto" w:fill="auto"/>
          </w:tcPr>
          <w:p w:rsidR="0090676D" w:rsidRPr="00A51795" w:rsidRDefault="0090676D" w:rsidP="0002770F">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nerealizate</w:t>
            </w:r>
          </w:p>
        </w:tc>
        <w:tc>
          <w:tcPr>
            <w:tcW w:w="1101" w:type="dxa"/>
            <w:shd w:val="clear" w:color="auto" w:fill="auto"/>
          </w:tcPr>
          <w:p w:rsidR="0090676D" w:rsidRPr="00A51795" w:rsidRDefault="0090676D" w:rsidP="0002770F">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amânate</w:t>
            </w:r>
          </w:p>
        </w:tc>
        <w:tc>
          <w:tcPr>
            <w:tcW w:w="963" w:type="dxa"/>
            <w:tcBorders>
              <w:top w:val="single" w:sz="4" w:space="0" w:color="auto"/>
            </w:tcBorders>
            <w:shd w:val="clear" w:color="auto" w:fill="auto"/>
          </w:tcPr>
          <w:p w:rsidR="0090676D" w:rsidRPr="00A51795" w:rsidRDefault="0090676D" w:rsidP="0002770F">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anulate</w:t>
            </w:r>
          </w:p>
        </w:tc>
      </w:tr>
      <w:tr w:rsidR="0090676D" w:rsidRPr="00A51795" w:rsidTr="009F59FC">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1.</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PM 01</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iCs/>
                <w:sz w:val="20"/>
                <w:szCs w:val="20"/>
                <w:lang w:val="it-IT"/>
              </w:rPr>
              <w:t>Deşeuri, substanţe chimice periculoase, calitatea solului şi terenuri degradate</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114</w:t>
            </w: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102</w:t>
            </w: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12</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r w:rsidRPr="00A51795">
              <w:rPr>
                <w:rFonts w:ascii="Times New Roman" w:eastAsia="Times New Roman" w:hAnsi="Times New Roman"/>
                <w:i/>
                <w:sz w:val="20"/>
                <w:szCs w:val="20"/>
                <w:lang w:val="ro-RO"/>
              </w:rPr>
              <w:t>-</w:t>
            </w: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tc>
        <w:tc>
          <w:tcPr>
            <w:tcW w:w="1101"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tc>
      </w:tr>
      <w:tr w:rsidR="0090676D" w:rsidRPr="00A51795" w:rsidTr="009F59FC">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2.</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hAnsi="Times New Roman"/>
                <w:sz w:val="20"/>
                <w:szCs w:val="20"/>
              </w:rPr>
            </w:pPr>
            <w:r w:rsidRPr="00A51795">
              <w:rPr>
                <w:rFonts w:ascii="Times New Roman" w:hAnsi="Times New Roman"/>
                <w:b/>
                <w:sz w:val="20"/>
                <w:szCs w:val="20"/>
              </w:rPr>
              <w:t>PM 02</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sz w:val="20"/>
                <w:szCs w:val="20"/>
              </w:rPr>
              <w:t>Poluarea atmosferei şi schimbări climatice</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30</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25</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2</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3</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3.</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Cs/>
                <w:sz w:val="20"/>
                <w:szCs w:val="20"/>
                <w:lang w:val="it-IT"/>
              </w:rPr>
            </w:pPr>
            <w:r w:rsidRPr="00A51795">
              <w:rPr>
                <w:rFonts w:ascii="Times New Roman" w:eastAsia="Times New Roman" w:hAnsi="Times New Roman"/>
                <w:b/>
                <w:bCs/>
                <w:sz w:val="20"/>
                <w:szCs w:val="20"/>
                <w:lang w:val="it-IT"/>
              </w:rPr>
              <w:t>PM 03</w:t>
            </w:r>
          </w:p>
          <w:p w:rsidR="0090676D" w:rsidRPr="00A51795" w:rsidRDefault="0090676D" w:rsidP="0090676D">
            <w:pPr>
              <w:spacing w:after="0" w:line="240" w:lineRule="auto"/>
              <w:rPr>
                <w:rFonts w:ascii="Times New Roman" w:eastAsia="Times New Roman" w:hAnsi="Times New Roman"/>
                <w:bCs/>
                <w:sz w:val="20"/>
                <w:szCs w:val="20"/>
                <w:lang w:val="ro-RO"/>
              </w:rPr>
            </w:pPr>
            <w:r w:rsidRPr="00A51795">
              <w:rPr>
                <w:rFonts w:ascii="Times New Roman" w:hAnsi="Times New Roman"/>
                <w:sz w:val="20"/>
                <w:szCs w:val="20"/>
              </w:rPr>
              <w:t xml:space="preserve">Dezvoltarea mediului urban, protecţia </w:t>
            </w:r>
            <w:r w:rsidRPr="00A51795">
              <w:rPr>
                <w:rFonts w:ascii="Times New Roman" w:hAnsi="Times New Roman"/>
                <w:sz w:val="20"/>
                <w:szCs w:val="20"/>
                <w:lang w:val="ro-RO"/>
              </w:rPr>
              <w:t>î</w:t>
            </w:r>
            <w:r w:rsidRPr="00A51795">
              <w:rPr>
                <w:rFonts w:ascii="Times New Roman" w:hAnsi="Times New Roman"/>
                <w:sz w:val="20"/>
                <w:szCs w:val="20"/>
              </w:rPr>
              <w:t>mpotriva zgomotului</w:t>
            </w:r>
          </w:p>
        </w:tc>
        <w:tc>
          <w:tcPr>
            <w:tcW w:w="931"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52</w:t>
            </w:r>
          </w:p>
        </w:tc>
        <w:tc>
          <w:tcPr>
            <w:tcW w:w="1101"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48</w:t>
            </w:r>
          </w:p>
        </w:tc>
        <w:tc>
          <w:tcPr>
            <w:tcW w:w="1239"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r w:rsidRPr="00A51795">
              <w:rPr>
                <w:rFonts w:ascii="Times New Roman" w:eastAsia="Times New Roman" w:hAnsi="Times New Roman"/>
                <w:sz w:val="20"/>
                <w:szCs w:val="20"/>
              </w:rPr>
              <w:t>4</w:t>
            </w:r>
          </w:p>
        </w:tc>
        <w:tc>
          <w:tcPr>
            <w:tcW w:w="1212"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52"/>
        </w:trPr>
        <w:tc>
          <w:tcPr>
            <w:tcW w:w="684" w:type="dxa"/>
            <w:vMerge w:val="restart"/>
            <w:tcBorders>
              <w:top w:val="single" w:sz="4" w:space="0" w:color="auto"/>
              <w:left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4.</w:t>
            </w:r>
          </w:p>
        </w:tc>
        <w:tc>
          <w:tcPr>
            <w:tcW w:w="1409" w:type="dxa"/>
            <w:vMerge w:val="restart"/>
            <w:tcBorders>
              <w:top w:val="single" w:sz="4" w:space="0" w:color="auto"/>
              <w:left w:val="single" w:sz="4" w:space="0" w:color="auto"/>
              <w:right w:val="single" w:sz="4" w:space="0" w:color="auto"/>
            </w:tcBorders>
          </w:tcPr>
          <w:p w:rsidR="00946985" w:rsidRPr="00A51795" w:rsidRDefault="0090676D" w:rsidP="0090676D">
            <w:pPr>
              <w:spacing w:after="0" w:line="240" w:lineRule="auto"/>
              <w:rPr>
                <w:rFonts w:ascii="Times New Roman" w:hAnsi="Times New Roman"/>
                <w:b/>
                <w:bCs/>
                <w:sz w:val="20"/>
                <w:szCs w:val="20"/>
                <w:lang w:val="pt-BR"/>
              </w:rPr>
            </w:pPr>
            <w:r w:rsidRPr="00A51795">
              <w:rPr>
                <w:rFonts w:ascii="Times New Roman" w:eastAsia="Times New Roman" w:hAnsi="Times New Roman"/>
                <w:b/>
                <w:bCs/>
                <w:sz w:val="20"/>
                <w:szCs w:val="20"/>
                <w:lang w:val="it-IT"/>
              </w:rPr>
              <w:t xml:space="preserve">PM </w:t>
            </w:r>
            <w:r w:rsidRPr="00A51795">
              <w:rPr>
                <w:rFonts w:ascii="Times New Roman" w:hAnsi="Times New Roman"/>
                <w:b/>
                <w:bCs/>
                <w:sz w:val="20"/>
                <w:szCs w:val="20"/>
                <w:lang w:val="pt-BR"/>
              </w:rPr>
              <w:t xml:space="preserve">04  </w:t>
            </w:r>
          </w:p>
          <w:p w:rsidR="0090676D" w:rsidRPr="00A51795" w:rsidRDefault="0090676D" w:rsidP="0090676D">
            <w:pPr>
              <w:spacing w:after="0" w:line="240" w:lineRule="auto"/>
              <w:rPr>
                <w:rFonts w:ascii="Times New Roman" w:hAnsi="Times New Roman"/>
                <w:b/>
                <w:bCs/>
                <w:sz w:val="20"/>
                <w:szCs w:val="20"/>
                <w:lang w:val="pt-BR"/>
              </w:rPr>
            </w:pPr>
            <w:r w:rsidRPr="00A51795">
              <w:rPr>
                <w:rFonts w:ascii="Times New Roman" w:hAnsi="Times New Roman"/>
                <w:b/>
                <w:bCs/>
                <w:sz w:val="20"/>
                <w:szCs w:val="20"/>
                <w:lang w:val="pt-BR"/>
              </w:rPr>
              <w:t xml:space="preserve"> </w:t>
            </w:r>
            <w:r w:rsidRPr="00A51795">
              <w:rPr>
                <w:rFonts w:ascii="Times New Roman" w:hAnsi="Times New Roman"/>
                <w:bCs/>
                <w:sz w:val="20"/>
                <w:szCs w:val="20"/>
                <w:lang w:val="pt-BR"/>
              </w:rPr>
              <w:t>APA</w:t>
            </w:r>
          </w:p>
          <w:p w:rsidR="0090676D" w:rsidRPr="00A51795" w:rsidRDefault="0090676D" w:rsidP="0090676D">
            <w:pPr>
              <w:spacing w:after="0" w:line="240" w:lineRule="auto"/>
              <w:rPr>
                <w:rFonts w:ascii="Times New Roman" w:eastAsia="Times New Roman" w:hAnsi="Times New Roman"/>
                <w:bCs/>
                <w:sz w:val="20"/>
                <w:szCs w:val="20"/>
                <w:lang w:val="ro-RO"/>
              </w:rPr>
            </w:pPr>
          </w:p>
        </w:tc>
        <w:tc>
          <w:tcPr>
            <w:tcW w:w="931"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25</w:t>
            </w:r>
          </w:p>
        </w:tc>
        <w:tc>
          <w:tcPr>
            <w:tcW w:w="1101"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18</w:t>
            </w:r>
          </w:p>
        </w:tc>
        <w:tc>
          <w:tcPr>
            <w:tcW w:w="1239"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7</w:t>
            </w:r>
          </w:p>
        </w:tc>
        <w:tc>
          <w:tcPr>
            <w:tcW w:w="1212"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43"/>
        </w:trPr>
        <w:tc>
          <w:tcPr>
            <w:tcW w:w="684" w:type="dxa"/>
            <w:vMerge/>
            <w:tcBorders>
              <w:left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1409" w:type="dxa"/>
            <w:vMerge/>
            <w:tcBorders>
              <w:left w:val="single" w:sz="4" w:space="0" w:color="auto"/>
              <w:right w:val="single" w:sz="4" w:space="0" w:color="auto"/>
            </w:tcBorders>
          </w:tcPr>
          <w:p w:rsidR="0090676D" w:rsidRPr="00A51795" w:rsidRDefault="0090676D" w:rsidP="0090676D">
            <w:pPr>
              <w:spacing w:after="0" w:line="240" w:lineRule="auto"/>
              <w:jc w:val="center"/>
              <w:rPr>
                <w:rFonts w:ascii="Times New Roman" w:eastAsia="Times New Roman" w:hAnsi="Times New Roman"/>
                <w:b/>
                <w:bCs/>
                <w:sz w:val="20"/>
                <w:szCs w:val="20"/>
                <w:lang w:val="it-IT"/>
              </w:rPr>
            </w:pPr>
          </w:p>
        </w:tc>
        <w:tc>
          <w:tcPr>
            <w:tcW w:w="931"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tc>
        <w:tc>
          <w:tcPr>
            <w:tcW w:w="1101"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39"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65"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1101"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963"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r>
      <w:tr w:rsidR="0090676D" w:rsidRPr="00A51795" w:rsidTr="009F59FC">
        <w:trPr>
          <w:trHeight w:val="70"/>
        </w:trPr>
        <w:tc>
          <w:tcPr>
            <w:tcW w:w="684" w:type="dxa"/>
            <w:vMerge/>
            <w:tcBorders>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1409" w:type="dxa"/>
            <w:vMerge/>
            <w:tcBorders>
              <w:left w:val="single" w:sz="4" w:space="0" w:color="auto"/>
              <w:bottom w:val="single" w:sz="4" w:space="0" w:color="auto"/>
              <w:right w:val="single" w:sz="4" w:space="0" w:color="auto"/>
            </w:tcBorders>
          </w:tcPr>
          <w:p w:rsidR="0090676D" w:rsidRPr="00A51795" w:rsidRDefault="0090676D" w:rsidP="0090676D">
            <w:pPr>
              <w:spacing w:after="0" w:line="240" w:lineRule="auto"/>
              <w:jc w:val="center"/>
              <w:rPr>
                <w:rFonts w:ascii="Times New Roman" w:eastAsia="Times New Roman" w:hAnsi="Times New Roman"/>
                <w:b/>
                <w:bCs/>
                <w:sz w:val="20"/>
                <w:szCs w:val="20"/>
                <w:lang w:val="it-IT"/>
              </w:rPr>
            </w:pPr>
          </w:p>
        </w:tc>
        <w:tc>
          <w:tcPr>
            <w:tcW w:w="931"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tc>
        <w:tc>
          <w:tcPr>
            <w:tcW w:w="1101"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39"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65"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1101"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963"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r>
      <w:tr w:rsidR="0090676D" w:rsidRPr="00A51795" w:rsidTr="009F59FC">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5.</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PM 05</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sz w:val="20"/>
                <w:szCs w:val="20"/>
              </w:rPr>
              <w:t>Protecţia naturii, biodiversitate si păduri</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21</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14</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4</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3</w:t>
            </w:r>
          </w:p>
          <w:p w:rsidR="0090676D" w:rsidRPr="00A51795" w:rsidRDefault="0090676D" w:rsidP="0090676D">
            <w:pPr>
              <w:spacing w:after="0" w:line="240" w:lineRule="auto"/>
              <w:jc w:val="center"/>
              <w:rPr>
                <w:rFonts w:ascii="Times New Roman" w:hAnsi="Times New Roman"/>
                <w:sz w:val="20"/>
                <w:szCs w:val="20"/>
              </w:rPr>
            </w:pP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6.</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jc w:val="both"/>
              <w:rPr>
                <w:rFonts w:ascii="Times New Roman" w:hAnsi="Times New Roman"/>
                <w:b/>
                <w:sz w:val="20"/>
                <w:szCs w:val="20"/>
                <w:lang w:val="ro-RO"/>
              </w:rPr>
            </w:pPr>
            <w:r w:rsidRPr="00A51795">
              <w:rPr>
                <w:rFonts w:ascii="Times New Roman" w:hAnsi="Times New Roman"/>
                <w:b/>
                <w:sz w:val="20"/>
                <w:szCs w:val="20"/>
                <w:lang w:val="ro-RO"/>
              </w:rPr>
              <w:t>PM 06</w:t>
            </w:r>
          </w:p>
          <w:p w:rsidR="0090676D" w:rsidRPr="00A51795" w:rsidRDefault="0090676D" w:rsidP="0090676D">
            <w:pPr>
              <w:spacing w:after="0" w:line="240" w:lineRule="auto"/>
              <w:rPr>
                <w:rFonts w:ascii="Times New Roman" w:eastAsia="Times New Roman" w:hAnsi="Times New Roman"/>
                <w:bCs/>
                <w:sz w:val="20"/>
                <w:szCs w:val="20"/>
                <w:lang w:val="ro-RO"/>
              </w:rPr>
            </w:pPr>
            <w:r w:rsidRPr="00A51795">
              <w:rPr>
                <w:rFonts w:ascii="Times New Roman" w:hAnsi="Times New Roman"/>
                <w:sz w:val="20"/>
                <w:szCs w:val="20"/>
              </w:rPr>
              <w:t>Educaţie ecologică şi dezvoltare durabilă</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39</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39</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Total</w:t>
            </w:r>
          </w:p>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931"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281</w:t>
            </w:r>
          </w:p>
        </w:tc>
        <w:tc>
          <w:tcPr>
            <w:tcW w:w="1101"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246</w:t>
            </w:r>
          </w:p>
        </w:tc>
        <w:tc>
          <w:tcPr>
            <w:tcW w:w="1239"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12</w:t>
            </w:r>
          </w:p>
        </w:tc>
        <w:tc>
          <w:tcPr>
            <w:tcW w:w="1265"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17</w:t>
            </w:r>
          </w:p>
        </w:tc>
        <w:tc>
          <w:tcPr>
            <w:tcW w:w="1212" w:type="dxa"/>
            <w:tcBorders>
              <w:left w:val="single" w:sz="4" w:space="0" w:color="auto"/>
            </w:tcBorders>
            <w:shd w:val="clear" w:color="auto" w:fill="auto"/>
          </w:tcPr>
          <w:p w:rsidR="0090676D" w:rsidRPr="00A51795" w:rsidRDefault="0090676D" w:rsidP="0090676D">
            <w:pPr>
              <w:spacing w:after="0" w:line="240" w:lineRule="auto"/>
              <w:jc w:val="center"/>
              <w:rPr>
                <w:rFonts w:ascii="Times New Roman" w:hAnsi="Times New Roman"/>
                <w:b/>
                <w:sz w:val="20"/>
                <w:szCs w:val="20"/>
                <w:lang w:val="fr-FR"/>
              </w:rPr>
            </w:pPr>
          </w:p>
          <w:p w:rsidR="0090676D" w:rsidRPr="00A51795" w:rsidRDefault="0090676D" w:rsidP="0090676D">
            <w:pPr>
              <w:spacing w:after="0" w:line="240" w:lineRule="auto"/>
              <w:jc w:val="center"/>
              <w:rPr>
                <w:rFonts w:ascii="Times New Roman" w:hAnsi="Times New Roman"/>
                <w:b/>
                <w:sz w:val="20"/>
                <w:szCs w:val="20"/>
                <w:lang w:val="fr-FR"/>
              </w:rPr>
            </w:pPr>
            <w:r w:rsidRPr="00A51795">
              <w:rPr>
                <w:rFonts w:ascii="Times New Roman" w:hAnsi="Times New Roman"/>
                <w:b/>
                <w:sz w:val="20"/>
                <w:szCs w:val="20"/>
                <w:lang w:val="fr-FR"/>
              </w:rPr>
              <w:t>3</w:t>
            </w:r>
          </w:p>
        </w:tc>
        <w:tc>
          <w:tcPr>
            <w:tcW w:w="1101" w:type="dxa"/>
            <w:tcBorders>
              <w:left w:val="nil"/>
            </w:tcBorders>
            <w:shd w:val="clear" w:color="auto" w:fill="auto"/>
          </w:tcPr>
          <w:p w:rsidR="0090676D" w:rsidRPr="00A51795" w:rsidRDefault="0090676D" w:rsidP="0090676D">
            <w:pPr>
              <w:spacing w:after="0" w:line="240" w:lineRule="auto"/>
              <w:jc w:val="center"/>
              <w:rPr>
                <w:rFonts w:ascii="Times New Roman" w:hAnsi="Times New Roman"/>
                <w:b/>
                <w:sz w:val="20"/>
                <w:szCs w:val="20"/>
                <w:lang w:val="fr-FR"/>
              </w:rPr>
            </w:pPr>
          </w:p>
          <w:p w:rsidR="0090676D" w:rsidRPr="00A51795" w:rsidRDefault="0090676D" w:rsidP="0090676D">
            <w:pPr>
              <w:spacing w:after="0" w:line="240" w:lineRule="auto"/>
              <w:jc w:val="center"/>
              <w:rPr>
                <w:rFonts w:ascii="Times New Roman" w:hAnsi="Times New Roman"/>
                <w:b/>
                <w:sz w:val="20"/>
                <w:szCs w:val="20"/>
                <w:lang w:val="fr-FR"/>
              </w:rPr>
            </w:pPr>
            <w:r w:rsidRPr="00A51795">
              <w:rPr>
                <w:rFonts w:ascii="Times New Roman" w:hAnsi="Times New Roman"/>
                <w:b/>
                <w:sz w:val="20"/>
                <w:szCs w:val="20"/>
                <w:lang w:val="fr-FR"/>
              </w:rPr>
              <w:t>3</w:t>
            </w:r>
          </w:p>
        </w:tc>
        <w:tc>
          <w:tcPr>
            <w:tcW w:w="963" w:type="dxa"/>
            <w:tcBorders>
              <w:lef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w:t>
            </w:r>
          </w:p>
        </w:tc>
      </w:tr>
    </w:tbl>
    <w:p w:rsidR="0090676D" w:rsidRPr="00A51795" w:rsidRDefault="0090676D" w:rsidP="00BD6ACA">
      <w:pPr>
        <w:spacing w:after="0" w:line="240" w:lineRule="auto"/>
        <w:jc w:val="both"/>
        <w:rPr>
          <w:rFonts w:ascii="Times New Roman" w:hAnsi="Times New Roman"/>
          <w:b/>
          <w:i/>
          <w:sz w:val="24"/>
          <w:szCs w:val="24"/>
          <w:lang w:val="ro-RO"/>
        </w:rPr>
      </w:pPr>
    </w:p>
    <w:p w:rsidR="0090676D" w:rsidRPr="00A51795" w:rsidRDefault="0090676D" w:rsidP="00BD6ACA">
      <w:pPr>
        <w:spacing w:after="0" w:line="240" w:lineRule="auto"/>
        <w:jc w:val="both"/>
        <w:rPr>
          <w:rFonts w:ascii="Times New Roman" w:hAnsi="Times New Roman"/>
          <w:b/>
          <w:i/>
          <w:sz w:val="24"/>
          <w:szCs w:val="24"/>
          <w:lang w:val="ro-RO"/>
        </w:rPr>
      </w:pPr>
    </w:p>
    <w:p w:rsidR="0090676D" w:rsidRPr="00A51795" w:rsidRDefault="0090676D" w:rsidP="00BD6ACA">
      <w:pPr>
        <w:spacing w:after="0" w:line="240" w:lineRule="auto"/>
        <w:jc w:val="both"/>
        <w:rPr>
          <w:rFonts w:ascii="Times New Roman" w:hAnsi="Times New Roman"/>
          <w:b/>
          <w:i/>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90676D" w:rsidRPr="00A51795" w:rsidRDefault="0090676D" w:rsidP="00304BD2">
      <w:pPr>
        <w:spacing w:after="0" w:line="240" w:lineRule="auto"/>
        <w:ind w:firstLine="360"/>
        <w:jc w:val="both"/>
        <w:rPr>
          <w:rFonts w:ascii="Times New Roman" w:eastAsia="Times New Roman" w:hAnsi="Times New Roman"/>
          <w:b/>
          <w:spacing w:val="11"/>
          <w:sz w:val="24"/>
          <w:szCs w:val="24"/>
          <w:lang w:val="ro-RO"/>
        </w:rPr>
      </w:pPr>
    </w:p>
    <w:p w:rsidR="0090676D" w:rsidRPr="00A51795" w:rsidRDefault="0090676D" w:rsidP="00304BD2">
      <w:pPr>
        <w:spacing w:after="0" w:line="240" w:lineRule="auto"/>
        <w:ind w:firstLine="360"/>
        <w:jc w:val="both"/>
        <w:rPr>
          <w:rFonts w:ascii="Times New Roman" w:eastAsia="Times New Roman" w:hAnsi="Times New Roman"/>
          <w:b/>
          <w:spacing w:val="11"/>
          <w:sz w:val="24"/>
          <w:szCs w:val="24"/>
          <w:lang w:val="ro-RO"/>
        </w:rPr>
      </w:pPr>
    </w:p>
    <w:p w:rsidR="0090676D" w:rsidRPr="00A51795" w:rsidRDefault="0090676D" w:rsidP="00304BD2">
      <w:pPr>
        <w:spacing w:after="0" w:line="240" w:lineRule="auto"/>
        <w:ind w:firstLine="360"/>
        <w:jc w:val="both"/>
        <w:rPr>
          <w:rFonts w:ascii="Times New Roman" w:eastAsia="Times New Roman" w:hAnsi="Times New Roman"/>
          <w:b/>
          <w:spacing w:val="11"/>
          <w:sz w:val="24"/>
          <w:szCs w:val="24"/>
          <w:lang w:val="ro-RO"/>
        </w:rPr>
      </w:pPr>
    </w:p>
    <w:p w:rsidR="0090676D" w:rsidRPr="00A51795" w:rsidRDefault="0090676D" w:rsidP="00304BD2">
      <w:pPr>
        <w:spacing w:after="0" w:line="240" w:lineRule="auto"/>
        <w:ind w:firstLine="360"/>
        <w:jc w:val="both"/>
        <w:rPr>
          <w:rFonts w:ascii="Times New Roman" w:eastAsia="Times New Roman" w:hAnsi="Times New Roman"/>
          <w:b/>
          <w:spacing w:val="11"/>
          <w:sz w:val="24"/>
          <w:szCs w:val="24"/>
          <w:lang w:val="ro-RO"/>
        </w:rPr>
      </w:pPr>
    </w:p>
    <w:p w:rsidR="00B82F0E" w:rsidRPr="00A51795" w:rsidRDefault="00B82F0E" w:rsidP="00304BD2">
      <w:pPr>
        <w:spacing w:after="0" w:line="240" w:lineRule="auto"/>
        <w:ind w:firstLine="360"/>
        <w:jc w:val="both"/>
        <w:rPr>
          <w:rFonts w:ascii="Times New Roman" w:eastAsia="Times New Roman" w:hAnsi="Times New Roman"/>
          <w:b/>
          <w:spacing w:val="11"/>
          <w:sz w:val="24"/>
          <w:szCs w:val="24"/>
          <w:lang w:val="ro-RO"/>
        </w:rPr>
      </w:pPr>
    </w:p>
    <w:p w:rsidR="00B82F0E" w:rsidRPr="00A51795" w:rsidRDefault="00B82F0E" w:rsidP="00304BD2">
      <w:pPr>
        <w:spacing w:after="0" w:line="240" w:lineRule="auto"/>
        <w:ind w:firstLine="360"/>
        <w:jc w:val="both"/>
        <w:rPr>
          <w:rFonts w:ascii="Times New Roman" w:eastAsia="Times New Roman" w:hAnsi="Times New Roman"/>
          <w:b/>
          <w:spacing w:val="11"/>
          <w:sz w:val="24"/>
          <w:szCs w:val="24"/>
          <w:lang w:val="ro-RO"/>
        </w:rPr>
      </w:pPr>
    </w:p>
    <w:p w:rsidR="00B82F0E" w:rsidRPr="00A51795" w:rsidRDefault="00B82F0E" w:rsidP="00304BD2">
      <w:pPr>
        <w:spacing w:after="0" w:line="240" w:lineRule="auto"/>
        <w:ind w:firstLine="360"/>
        <w:jc w:val="both"/>
        <w:rPr>
          <w:rFonts w:ascii="Times New Roman" w:eastAsia="Times New Roman" w:hAnsi="Times New Roman"/>
          <w:b/>
          <w:spacing w:val="11"/>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Default="0090676D" w:rsidP="00B82F0E">
      <w:pPr>
        <w:spacing w:after="0" w:line="240" w:lineRule="auto"/>
        <w:jc w:val="both"/>
        <w:rPr>
          <w:rFonts w:ascii="Times New Roman" w:hAnsi="Times New Roman"/>
          <w:b/>
          <w:i/>
          <w:sz w:val="24"/>
          <w:szCs w:val="24"/>
          <w:lang w:val="ro-RO"/>
        </w:rPr>
      </w:pPr>
    </w:p>
    <w:p w:rsidR="0076063A" w:rsidRDefault="0076063A" w:rsidP="00B82F0E">
      <w:pPr>
        <w:spacing w:after="0" w:line="240" w:lineRule="auto"/>
        <w:jc w:val="both"/>
        <w:rPr>
          <w:rFonts w:ascii="Times New Roman" w:hAnsi="Times New Roman"/>
          <w:b/>
          <w:i/>
          <w:sz w:val="24"/>
          <w:szCs w:val="24"/>
          <w:lang w:val="ro-RO"/>
        </w:rPr>
      </w:pPr>
    </w:p>
    <w:p w:rsidR="0076063A" w:rsidRPr="00A51795" w:rsidRDefault="0076063A"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90676D" w:rsidRPr="00A51795" w:rsidRDefault="0090676D" w:rsidP="00B82F0E">
      <w:pPr>
        <w:spacing w:after="0" w:line="240" w:lineRule="auto"/>
        <w:jc w:val="both"/>
        <w:rPr>
          <w:rFonts w:ascii="Times New Roman" w:hAnsi="Times New Roman"/>
          <w:b/>
          <w:i/>
          <w:sz w:val="24"/>
          <w:szCs w:val="24"/>
          <w:lang w:val="ro-RO"/>
        </w:rPr>
      </w:pPr>
    </w:p>
    <w:p w:rsidR="00B82F0E" w:rsidRPr="00A51795" w:rsidRDefault="00D370E7" w:rsidP="00B82F0E">
      <w:pPr>
        <w:spacing w:after="0" w:line="240" w:lineRule="auto"/>
        <w:jc w:val="both"/>
        <w:rPr>
          <w:rFonts w:ascii="Times New Roman" w:hAnsi="Times New Roman"/>
          <w:b/>
          <w:i/>
          <w:sz w:val="24"/>
          <w:szCs w:val="24"/>
          <w:lang w:val="ro-RO"/>
        </w:rPr>
      </w:pPr>
      <w:r w:rsidRPr="00A51795">
        <w:rPr>
          <w:rFonts w:ascii="Times New Roman" w:hAnsi="Times New Roman"/>
          <w:b/>
          <w:i/>
          <w:sz w:val="24"/>
          <w:szCs w:val="24"/>
          <w:lang w:val="ro-RO"/>
        </w:rPr>
        <w:lastRenderedPageBreak/>
        <w:t xml:space="preserve">               </w:t>
      </w:r>
      <w:r w:rsidR="00B82F0E" w:rsidRPr="00A51795">
        <w:rPr>
          <w:rFonts w:ascii="Times New Roman" w:hAnsi="Times New Roman"/>
          <w:b/>
          <w:i/>
          <w:sz w:val="24"/>
          <w:szCs w:val="24"/>
          <w:lang w:val="ro-RO"/>
        </w:rPr>
        <w:t xml:space="preserve"> Acţiuni pe semestrul II 2018 P.L.A.M. Bucuresti: </w:t>
      </w:r>
    </w:p>
    <w:p w:rsidR="00B82F0E" w:rsidRPr="00A51795" w:rsidRDefault="00B82F0E" w:rsidP="00304BD2">
      <w:pPr>
        <w:spacing w:after="0" w:line="240" w:lineRule="auto"/>
        <w:ind w:firstLine="360"/>
        <w:jc w:val="both"/>
        <w:rPr>
          <w:rFonts w:ascii="Times New Roman" w:eastAsia="Times New Roman" w:hAnsi="Times New Roman"/>
          <w:b/>
          <w:spacing w:val="11"/>
          <w:sz w:val="24"/>
          <w:szCs w:val="24"/>
          <w:lang w:val="ro-RO"/>
        </w:rPr>
      </w:pPr>
    </w:p>
    <w:tbl>
      <w:tblPr>
        <w:tblpPr w:leftFromText="180" w:rightFromText="180" w:vertAnchor="page" w:horzAnchor="margin" w:tblpXSpec="right" w:tblpY="160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409"/>
        <w:gridCol w:w="931"/>
        <w:gridCol w:w="1101"/>
        <w:gridCol w:w="1239"/>
        <w:gridCol w:w="1265"/>
        <w:gridCol w:w="1212"/>
        <w:gridCol w:w="1101"/>
        <w:gridCol w:w="963"/>
      </w:tblGrid>
      <w:tr w:rsidR="0090676D" w:rsidRPr="00A51795" w:rsidTr="009F59FC">
        <w:trPr>
          <w:trHeight w:val="30"/>
        </w:trPr>
        <w:tc>
          <w:tcPr>
            <w:tcW w:w="684" w:type="dxa"/>
            <w:tcBorders>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Nr.</w:t>
            </w:r>
          </w:p>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crt.</w:t>
            </w:r>
          </w:p>
        </w:tc>
        <w:tc>
          <w:tcPr>
            <w:tcW w:w="1409" w:type="dxa"/>
            <w:tcBorders>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 xml:space="preserve">Categorii de </w:t>
            </w:r>
          </w:p>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probleme de mediu</w:t>
            </w:r>
          </w:p>
        </w:tc>
        <w:tc>
          <w:tcPr>
            <w:tcW w:w="931" w:type="dxa"/>
            <w:tcBorders>
              <w:left w:val="single" w:sz="4" w:space="0" w:color="auto"/>
              <w:right w:val="single" w:sz="4" w:space="0" w:color="auto"/>
            </w:tcBorders>
            <w:shd w:val="clear" w:color="auto" w:fill="auto"/>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 xml:space="preserve">Nr. acţiuni </w:t>
            </w:r>
          </w:p>
          <w:p w:rsidR="0090676D" w:rsidRPr="00A51795" w:rsidRDefault="0090676D" w:rsidP="0090676D">
            <w:pPr>
              <w:spacing w:after="0" w:line="240" w:lineRule="auto"/>
              <w:rPr>
                <w:rFonts w:ascii="Times New Roman" w:eastAsia="Times New Roman" w:hAnsi="Times New Roman"/>
                <w:b/>
                <w:bCs/>
                <w:i/>
                <w:sz w:val="20"/>
                <w:szCs w:val="20"/>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realizate în avans</w:t>
            </w:r>
          </w:p>
        </w:tc>
        <w:tc>
          <w:tcPr>
            <w:tcW w:w="1265" w:type="dxa"/>
            <w:tcBorders>
              <w:top w:val="single" w:sz="4" w:space="0" w:color="auto"/>
              <w:left w:val="single" w:sz="4" w:space="0" w:color="auto"/>
              <w:right w:val="single" w:sz="4" w:space="0" w:color="auto"/>
            </w:tcBorders>
            <w:shd w:val="clear" w:color="auto" w:fill="auto"/>
            <w:vAlign w:val="center"/>
          </w:tcPr>
          <w:p w:rsidR="0090676D" w:rsidRPr="00A51795" w:rsidRDefault="0090676D" w:rsidP="0090676D">
            <w:pPr>
              <w:spacing w:after="0" w:line="240" w:lineRule="auto"/>
              <w:rPr>
                <w:rFonts w:ascii="Times New Roman" w:eastAsia="Times New Roman" w:hAnsi="Times New Roman"/>
                <w:b/>
                <w:bCs/>
                <w:i/>
                <w:sz w:val="20"/>
                <w:szCs w:val="20"/>
                <w:lang w:val="ro-RO"/>
              </w:rPr>
            </w:pPr>
            <w:r w:rsidRPr="00A51795">
              <w:rPr>
                <w:rFonts w:ascii="Times New Roman" w:eastAsia="Times New Roman" w:hAnsi="Times New Roman"/>
                <w:b/>
                <w:bCs/>
                <w:i/>
                <w:sz w:val="20"/>
                <w:szCs w:val="20"/>
                <w:lang w:val="ro-RO"/>
              </w:rPr>
              <w:t>Acţiuni în curs de realizare</w:t>
            </w:r>
          </w:p>
        </w:tc>
        <w:tc>
          <w:tcPr>
            <w:tcW w:w="1212" w:type="dxa"/>
            <w:shd w:val="clear" w:color="auto" w:fill="auto"/>
          </w:tcPr>
          <w:p w:rsidR="0090676D" w:rsidRPr="00A51795" w:rsidRDefault="0090676D" w:rsidP="0090676D">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nerealizate</w:t>
            </w:r>
          </w:p>
        </w:tc>
        <w:tc>
          <w:tcPr>
            <w:tcW w:w="1101" w:type="dxa"/>
            <w:shd w:val="clear" w:color="auto" w:fill="auto"/>
          </w:tcPr>
          <w:p w:rsidR="0090676D" w:rsidRPr="00A51795" w:rsidRDefault="0090676D" w:rsidP="0090676D">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amânate</w:t>
            </w:r>
          </w:p>
        </w:tc>
        <w:tc>
          <w:tcPr>
            <w:tcW w:w="963" w:type="dxa"/>
            <w:tcBorders>
              <w:top w:val="single" w:sz="4" w:space="0" w:color="auto"/>
            </w:tcBorders>
            <w:shd w:val="clear" w:color="auto" w:fill="auto"/>
          </w:tcPr>
          <w:p w:rsidR="0090676D" w:rsidRPr="00A51795" w:rsidRDefault="0090676D" w:rsidP="0090676D">
            <w:pPr>
              <w:spacing w:after="0" w:line="240" w:lineRule="auto"/>
              <w:rPr>
                <w:rFonts w:ascii="Times New Roman" w:hAnsi="Times New Roman"/>
                <w:b/>
                <w:i/>
                <w:sz w:val="20"/>
                <w:szCs w:val="20"/>
              </w:rPr>
            </w:pPr>
            <w:r w:rsidRPr="00A51795">
              <w:rPr>
                <w:rFonts w:ascii="Times New Roman" w:eastAsia="Times New Roman" w:hAnsi="Times New Roman"/>
                <w:b/>
                <w:bCs/>
                <w:i/>
                <w:sz w:val="20"/>
                <w:szCs w:val="20"/>
                <w:lang w:val="ro-RO"/>
              </w:rPr>
              <w:t>Acţiuni anulate</w:t>
            </w:r>
          </w:p>
        </w:tc>
      </w:tr>
      <w:tr w:rsidR="0090676D" w:rsidRPr="00A51795" w:rsidTr="009F59FC">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1.</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PM 01</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iCs/>
                <w:sz w:val="20"/>
                <w:szCs w:val="20"/>
                <w:lang w:val="it-IT"/>
              </w:rPr>
              <w:t>Deşeuri, substanţe chimice periculoase, calitatea solului şi terenuri degradate</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131</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128</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3</w:t>
            </w:r>
          </w:p>
          <w:p w:rsidR="0090676D" w:rsidRPr="00A51795" w:rsidRDefault="0090676D" w:rsidP="0090676D">
            <w:pPr>
              <w:spacing w:after="0" w:line="240" w:lineRule="auto"/>
              <w:jc w:val="center"/>
              <w:rPr>
                <w:rFonts w:ascii="Times New Roman" w:eastAsia="Times New Roman" w:hAnsi="Times New Roman"/>
                <w:i/>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tc>
        <w:tc>
          <w:tcPr>
            <w:tcW w:w="1101"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p>
          <w:p w:rsidR="0090676D" w:rsidRPr="00A51795" w:rsidRDefault="0090676D" w:rsidP="0090676D">
            <w:pPr>
              <w:spacing w:after="0" w:line="240" w:lineRule="auto"/>
              <w:jc w:val="center"/>
              <w:rPr>
                <w:rFonts w:ascii="Times New Roman" w:hAnsi="Times New Roman"/>
                <w:i/>
                <w:sz w:val="20"/>
                <w:szCs w:val="20"/>
              </w:rPr>
            </w:pPr>
            <w:r w:rsidRPr="00A51795">
              <w:rPr>
                <w:rFonts w:ascii="Times New Roman" w:hAnsi="Times New Roman"/>
                <w:i/>
                <w:sz w:val="20"/>
                <w:szCs w:val="20"/>
              </w:rPr>
              <w:t>-</w:t>
            </w:r>
          </w:p>
        </w:tc>
      </w:tr>
      <w:tr w:rsidR="0090676D" w:rsidRPr="00A51795" w:rsidTr="009F59FC">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2.</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hAnsi="Times New Roman"/>
                <w:sz w:val="20"/>
                <w:szCs w:val="20"/>
              </w:rPr>
            </w:pPr>
            <w:r w:rsidRPr="00A51795">
              <w:rPr>
                <w:rFonts w:ascii="Times New Roman" w:hAnsi="Times New Roman"/>
                <w:b/>
                <w:sz w:val="20"/>
                <w:szCs w:val="20"/>
              </w:rPr>
              <w:t>PM 02</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sz w:val="20"/>
                <w:szCs w:val="20"/>
              </w:rPr>
              <w:t>Poluarea atmosferei şi schimbări climatice</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52</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44</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5</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3</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3.</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Cs/>
                <w:sz w:val="20"/>
                <w:szCs w:val="20"/>
                <w:lang w:val="it-IT"/>
              </w:rPr>
            </w:pPr>
            <w:r w:rsidRPr="00A51795">
              <w:rPr>
                <w:rFonts w:ascii="Times New Roman" w:eastAsia="Times New Roman" w:hAnsi="Times New Roman"/>
                <w:b/>
                <w:bCs/>
                <w:sz w:val="20"/>
                <w:szCs w:val="20"/>
                <w:lang w:val="it-IT"/>
              </w:rPr>
              <w:t>PM 03</w:t>
            </w:r>
          </w:p>
          <w:p w:rsidR="0090676D" w:rsidRPr="00A51795" w:rsidRDefault="0090676D" w:rsidP="0090676D">
            <w:pPr>
              <w:spacing w:after="0" w:line="240" w:lineRule="auto"/>
              <w:rPr>
                <w:rFonts w:ascii="Times New Roman" w:eastAsia="Times New Roman" w:hAnsi="Times New Roman"/>
                <w:bCs/>
                <w:sz w:val="20"/>
                <w:szCs w:val="20"/>
                <w:lang w:val="ro-RO"/>
              </w:rPr>
            </w:pPr>
            <w:r w:rsidRPr="00A51795">
              <w:rPr>
                <w:rFonts w:ascii="Times New Roman" w:hAnsi="Times New Roman"/>
                <w:sz w:val="20"/>
                <w:szCs w:val="20"/>
              </w:rPr>
              <w:t xml:space="preserve">Dezvoltarea mediului urban, protecţia </w:t>
            </w:r>
            <w:r w:rsidRPr="00A51795">
              <w:rPr>
                <w:rFonts w:ascii="Times New Roman" w:hAnsi="Times New Roman"/>
                <w:sz w:val="20"/>
                <w:szCs w:val="20"/>
                <w:lang w:val="ro-RO"/>
              </w:rPr>
              <w:t>î</w:t>
            </w:r>
            <w:r w:rsidRPr="00A51795">
              <w:rPr>
                <w:rFonts w:ascii="Times New Roman" w:hAnsi="Times New Roman"/>
                <w:sz w:val="20"/>
                <w:szCs w:val="20"/>
              </w:rPr>
              <w:t>mpotriva zgomotului</w:t>
            </w:r>
          </w:p>
        </w:tc>
        <w:tc>
          <w:tcPr>
            <w:tcW w:w="931"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123</w:t>
            </w:r>
          </w:p>
        </w:tc>
        <w:tc>
          <w:tcPr>
            <w:tcW w:w="1101"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112</w:t>
            </w:r>
          </w:p>
        </w:tc>
        <w:tc>
          <w:tcPr>
            <w:tcW w:w="1239"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p>
          <w:p w:rsidR="0090676D" w:rsidRPr="00A51795" w:rsidRDefault="0090676D" w:rsidP="0090676D">
            <w:pPr>
              <w:spacing w:after="0" w:line="240" w:lineRule="auto"/>
              <w:jc w:val="center"/>
              <w:rPr>
                <w:rFonts w:ascii="Times New Roman" w:eastAsia="Times New Roman" w:hAnsi="Times New Roman"/>
                <w:sz w:val="20"/>
                <w:szCs w:val="20"/>
              </w:rPr>
            </w:pPr>
            <w:r w:rsidRPr="00A51795">
              <w:rPr>
                <w:rFonts w:ascii="Times New Roman" w:eastAsia="Times New Roman" w:hAnsi="Times New Roman"/>
                <w:sz w:val="20"/>
                <w:szCs w:val="20"/>
              </w:rPr>
              <w:t>10</w:t>
            </w:r>
          </w:p>
        </w:tc>
        <w:tc>
          <w:tcPr>
            <w:tcW w:w="1212"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1</w:t>
            </w:r>
          </w:p>
        </w:tc>
        <w:tc>
          <w:tcPr>
            <w:tcW w:w="1101"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tcBorders>
              <w:bottom w:val="single" w:sz="4" w:space="0" w:color="auto"/>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52"/>
        </w:trPr>
        <w:tc>
          <w:tcPr>
            <w:tcW w:w="684" w:type="dxa"/>
            <w:vMerge w:val="restart"/>
            <w:tcBorders>
              <w:top w:val="single" w:sz="4" w:space="0" w:color="auto"/>
              <w:left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4.</w:t>
            </w:r>
          </w:p>
        </w:tc>
        <w:tc>
          <w:tcPr>
            <w:tcW w:w="1409" w:type="dxa"/>
            <w:vMerge w:val="restart"/>
            <w:tcBorders>
              <w:top w:val="single" w:sz="4" w:space="0" w:color="auto"/>
              <w:left w:val="single" w:sz="4" w:space="0" w:color="auto"/>
              <w:right w:val="single" w:sz="4" w:space="0" w:color="auto"/>
            </w:tcBorders>
          </w:tcPr>
          <w:p w:rsidR="006E7F96" w:rsidRPr="00A51795" w:rsidRDefault="006E7F96" w:rsidP="0090676D">
            <w:pPr>
              <w:spacing w:after="0" w:line="240" w:lineRule="auto"/>
              <w:rPr>
                <w:rFonts w:ascii="Times New Roman" w:eastAsia="Times New Roman" w:hAnsi="Times New Roman"/>
                <w:b/>
                <w:bCs/>
                <w:sz w:val="20"/>
                <w:szCs w:val="20"/>
                <w:lang w:val="it-IT"/>
              </w:rPr>
            </w:pPr>
          </w:p>
          <w:p w:rsidR="006E7F96" w:rsidRPr="00A51795" w:rsidRDefault="0090676D" w:rsidP="0090676D">
            <w:pPr>
              <w:spacing w:after="0" w:line="240" w:lineRule="auto"/>
              <w:rPr>
                <w:rFonts w:ascii="Times New Roman" w:hAnsi="Times New Roman"/>
                <w:b/>
                <w:bCs/>
                <w:sz w:val="20"/>
                <w:szCs w:val="20"/>
                <w:lang w:val="pt-BR"/>
              </w:rPr>
            </w:pPr>
            <w:r w:rsidRPr="00A51795">
              <w:rPr>
                <w:rFonts w:ascii="Times New Roman" w:eastAsia="Times New Roman" w:hAnsi="Times New Roman"/>
                <w:b/>
                <w:bCs/>
                <w:sz w:val="20"/>
                <w:szCs w:val="20"/>
                <w:lang w:val="it-IT"/>
              </w:rPr>
              <w:t xml:space="preserve">PM </w:t>
            </w:r>
            <w:r w:rsidRPr="00A51795">
              <w:rPr>
                <w:rFonts w:ascii="Times New Roman" w:hAnsi="Times New Roman"/>
                <w:b/>
                <w:bCs/>
                <w:sz w:val="20"/>
                <w:szCs w:val="20"/>
                <w:lang w:val="pt-BR"/>
              </w:rPr>
              <w:t>04</w:t>
            </w:r>
          </w:p>
          <w:p w:rsidR="0090676D" w:rsidRPr="00A51795" w:rsidRDefault="0090676D" w:rsidP="0090676D">
            <w:pPr>
              <w:spacing w:after="0" w:line="240" w:lineRule="auto"/>
              <w:rPr>
                <w:rFonts w:ascii="Times New Roman" w:hAnsi="Times New Roman"/>
                <w:b/>
                <w:bCs/>
                <w:sz w:val="20"/>
                <w:szCs w:val="20"/>
                <w:lang w:val="pt-BR"/>
              </w:rPr>
            </w:pPr>
            <w:r w:rsidRPr="00A51795">
              <w:rPr>
                <w:rFonts w:ascii="Times New Roman" w:hAnsi="Times New Roman"/>
                <w:b/>
                <w:bCs/>
                <w:sz w:val="20"/>
                <w:szCs w:val="20"/>
                <w:lang w:val="pt-BR"/>
              </w:rPr>
              <w:t xml:space="preserve"> </w:t>
            </w:r>
            <w:r w:rsidRPr="00A51795">
              <w:rPr>
                <w:rFonts w:ascii="Times New Roman" w:hAnsi="Times New Roman"/>
                <w:bCs/>
                <w:sz w:val="20"/>
                <w:szCs w:val="20"/>
                <w:lang w:val="pt-BR"/>
              </w:rPr>
              <w:t>APA</w:t>
            </w:r>
          </w:p>
          <w:p w:rsidR="0090676D" w:rsidRPr="00A51795" w:rsidRDefault="0090676D" w:rsidP="0090676D">
            <w:pPr>
              <w:spacing w:after="0" w:line="240" w:lineRule="auto"/>
              <w:rPr>
                <w:rFonts w:ascii="Times New Roman" w:eastAsia="Times New Roman" w:hAnsi="Times New Roman"/>
                <w:bCs/>
                <w:sz w:val="20"/>
                <w:szCs w:val="20"/>
                <w:lang w:val="ro-RO"/>
              </w:rPr>
            </w:pPr>
          </w:p>
        </w:tc>
        <w:tc>
          <w:tcPr>
            <w:tcW w:w="931"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D370E7">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25</w:t>
            </w:r>
          </w:p>
        </w:tc>
        <w:tc>
          <w:tcPr>
            <w:tcW w:w="1101"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D370E7">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18</w:t>
            </w:r>
          </w:p>
        </w:tc>
        <w:tc>
          <w:tcPr>
            <w:tcW w:w="1239"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top w:val="single" w:sz="4" w:space="0" w:color="auto"/>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7</w:t>
            </w:r>
          </w:p>
        </w:tc>
        <w:tc>
          <w:tcPr>
            <w:tcW w:w="1212"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tcBorders>
              <w:top w:val="single" w:sz="4" w:space="0" w:color="auto"/>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43"/>
        </w:trPr>
        <w:tc>
          <w:tcPr>
            <w:tcW w:w="684" w:type="dxa"/>
            <w:vMerge/>
            <w:tcBorders>
              <w:left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1409" w:type="dxa"/>
            <w:vMerge/>
            <w:tcBorders>
              <w:left w:val="single" w:sz="4" w:space="0" w:color="auto"/>
              <w:right w:val="single" w:sz="4" w:space="0" w:color="auto"/>
            </w:tcBorders>
          </w:tcPr>
          <w:p w:rsidR="0090676D" w:rsidRPr="00A51795" w:rsidRDefault="0090676D" w:rsidP="0090676D">
            <w:pPr>
              <w:spacing w:after="0" w:line="240" w:lineRule="auto"/>
              <w:jc w:val="center"/>
              <w:rPr>
                <w:rFonts w:ascii="Times New Roman" w:eastAsia="Times New Roman" w:hAnsi="Times New Roman"/>
                <w:b/>
                <w:bCs/>
                <w:sz w:val="20"/>
                <w:szCs w:val="20"/>
                <w:lang w:val="it-IT"/>
              </w:rPr>
            </w:pPr>
          </w:p>
        </w:tc>
        <w:tc>
          <w:tcPr>
            <w:tcW w:w="931"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tc>
        <w:tc>
          <w:tcPr>
            <w:tcW w:w="1101"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39"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65" w:type="dxa"/>
            <w:tcBorders>
              <w:top w:val="nil"/>
              <w:left w:val="single" w:sz="4" w:space="0" w:color="auto"/>
              <w:bottom w:val="nil"/>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1101"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963" w:type="dxa"/>
            <w:tcBorders>
              <w:top w:val="nil"/>
              <w:bottom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r>
      <w:tr w:rsidR="0090676D" w:rsidRPr="00A51795" w:rsidTr="009F59FC">
        <w:trPr>
          <w:trHeight w:val="70"/>
        </w:trPr>
        <w:tc>
          <w:tcPr>
            <w:tcW w:w="684" w:type="dxa"/>
            <w:vMerge/>
            <w:tcBorders>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1409" w:type="dxa"/>
            <w:vMerge/>
            <w:tcBorders>
              <w:left w:val="single" w:sz="4" w:space="0" w:color="auto"/>
              <w:bottom w:val="single" w:sz="4" w:space="0" w:color="auto"/>
              <w:right w:val="single" w:sz="4" w:space="0" w:color="auto"/>
            </w:tcBorders>
          </w:tcPr>
          <w:p w:rsidR="0090676D" w:rsidRPr="00A51795" w:rsidRDefault="0090676D" w:rsidP="0090676D">
            <w:pPr>
              <w:spacing w:after="0" w:line="240" w:lineRule="auto"/>
              <w:jc w:val="center"/>
              <w:rPr>
                <w:rFonts w:ascii="Times New Roman" w:eastAsia="Times New Roman" w:hAnsi="Times New Roman"/>
                <w:b/>
                <w:bCs/>
                <w:sz w:val="20"/>
                <w:szCs w:val="20"/>
                <w:lang w:val="it-IT"/>
              </w:rPr>
            </w:pPr>
          </w:p>
        </w:tc>
        <w:tc>
          <w:tcPr>
            <w:tcW w:w="931"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tc>
        <w:tc>
          <w:tcPr>
            <w:tcW w:w="1101"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39"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65" w:type="dxa"/>
            <w:tcBorders>
              <w:top w:val="nil"/>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tc>
        <w:tc>
          <w:tcPr>
            <w:tcW w:w="1212"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1101"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c>
          <w:tcPr>
            <w:tcW w:w="963" w:type="dxa"/>
            <w:tcBorders>
              <w:top w:val="nil"/>
            </w:tcBorders>
            <w:shd w:val="clear" w:color="auto" w:fill="auto"/>
          </w:tcPr>
          <w:p w:rsidR="0090676D" w:rsidRPr="00A51795" w:rsidRDefault="0090676D" w:rsidP="0090676D">
            <w:pPr>
              <w:spacing w:after="0" w:line="240" w:lineRule="auto"/>
              <w:jc w:val="center"/>
              <w:rPr>
                <w:rFonts w:ascii="Times New Roman" w:hAnsi="Times New Roman"/>
                <w:sz w:val="20"/>
                <w:szCs w:val="20"/>
              </w:rPr>
            </w:pPr>
          </w:p>
        </w:tc>
      </w:tr>
      <w:tr w:rsidR="0090676D" w:rsidRPr="00A51795" w:rsidTr="009F59FC">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5.</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PM 05</w:t>
            </w:r>
          </w:p>
          <w:p w:rsidR="0090676D" w:rsidRPr="00A51795" w:rsidRDefault="0090676D" w:rsidP="0090676D">
            <w:pPr>
              <w:spacing w:after="0" w:line="240" w:lineRule="auto"/>
              <w:rPr>
                <w:rFonts w:ascii="Times New Roman" w:eastAsia="Times New Roman" w:hAnsi="Times New Roman"/>
                <w:b/>
                <w:bCs/>
                <w:sz w:val="20"/>
                <w:szCs w:val="20"/>
                <w:lang w:val="ro-RO"/>
              </w:rPr>
            </w:pPr>
            <w:r w:rsidRPr="00A51795">
              <w:rPr>
                <w:rFonts w:ascii="Times New Roman" w:hAnsi="Times New Roman"/>
                <w:sz w:val="20"/>
                <w:szCs w:val="20"/>
              </w:rPr>
              <w:t>Protecţia naturii, biodiversitate si păduri</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35</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32</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1</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1</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1</w:t>
            </w: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6.</w:t>
            </w:r>
          </w:p>
        </w:tc>
        <w:tc>
          <w:tcPr>
            <w:tcW w:w="1409" w:type="dxa"/>
            <w:tcBorders>
              <w:top w:val="single" w:sz="4" w:space="0" w:color="auto"/>
              <w:left w:val="single" w:sz="4" w:space="0" w:color="auto"/>
              <w:bottom w:val="single" w:sz="4" w:space="0" w:color="auto"/>
              <w:right w:val="single" w:sz="4" w:space="0" w:color="auto"/>
            </w:tcBorders>
          </w:tcPr>
          <w:p w:rsidR="0090676D" w:rsidRPr="00A51795" w:rsidRDefault="0090676D" w:rsidP="0090676D">
            <w:pPr>
              <w:spacing w:after="0" w:line="240" w:lineRule="auto"/>
              <w:jc w:val="both"/>
              <w:rPr>
                <w:rFonts w:ascii="Times New Roman" w:hAnsi="Times New Roman"/>
                <w:b/>
                <w:sz w:val="20"/>
                <w:szCs w:val="20"/>
                <w:lang w:val="ro-RO"/>
              </w:rPr>
            </w:pPr>
            <w:r w:rsidRPr="00A51795">
              <w:rPr>
                <w:rFonts w:ascii="Times New Roman" w:hAnsi="Times New Roman"/>
                <w:b/>
                <w:sz w:val="20"/>
                <w:szCs w:val="20"/>
                <w:lang w:val="ro-RO"/>
              </w:rPr>
              <w:t>PM 06</w:t>
            </w:r>
          </w:p>
          <w:p w:rsidR="0090676D" w:rsidRPr="00A51795" w:rsidRDefault="0090676D" w:rsidP="0090676D">
            <w:pPr>
              <w:spacing w:after="0" w:line="240" w:lineRule="auto"/>
              <w:rPr>
                <w:rFonts w:ascii="Times New Roman" w:eastAsia="Times New Roman" w:hAnsi="Times New Roman"/>
                <w:bCs/>
                <w:sz w:val="20"/>
                <w:szCs w:val="20"/>
                <w:lang w:val="ro-RO"/>
              </w:rPr>
            </w:pPr>
            <w:r w:rsidRPr="00A51795">
              <w:rPr>
                <w:rFonts w:ascii="Times New Roman" w:hAnsi="Times New Roman"/>
                <w:sz w:val="20"/>
                <w:szCs w:val="20"/>
              </w:rPr>
              <w:t>Educaţie ecologică şi dezvoltare durabilă</w:t>
            </w:r>
          </w:p>
        </w:tc>
        <w:tc>
          <w:tcPr>
            <w:tcW w:w="93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53</w:t>
            </w:r>
          </w:p>
        </w:tc>
        <w:tc>
          <w:tcPr>
            <w:tcW w:w="1101"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53</w:t>
            </w:r>
          </w:p>
        </w:tc>
        <w:tc>
          <w:tcPr>
            <w:tcW w:w="1239"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65" w:type="dxa"/>
            <w:tcBorders>
              <w:left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p>
          <w:p w:rsidR="0090676D" w:rsidRPr="00A51795" w:rsidRDefault="0090676D" w:rsidP="0090676D">
            <w:pPr>
              <w:spacing w:after="0" w:line="240" w:lineRule="auto"/>
              <w:jc w:val="center"/>
              <w:rPr>
                <w:rFonts w:ascii="Times New Roman" w:eastAsia="Times New Roman" w:hAnsi="Times New Roman"/>
                <w:sz w:val="20"/>
                <w:szCs w:val="20"/>
                <w:lang w:val="ro-RO"/>
              </w:rPr>
            </w:pPr>
            <w:r w:rsidRPr="00A51795">
              <w:rPr>
                <w:rFonts w:ascii="Times New Roman" w:eastAsia="Times New Roman" w:hAnsi="Times New Roman"/>
                <w:sz w:val="20"/>
                <w:szCs w:val="20"/>
                <w:lang w:val="ro-RO"/>
              </w:rPr>
              <w:t>-</w:t>
            </w:r>
          </w:p>
        </w:tc>
        <w:tc>
          <w:tcPr>
            <w:tcW w:w="1212"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1101"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c>
          <w:tcPr>
            <w:tcW w:w="963" w:type="dxa"/>
            <w:shd w:val="clear" w:color="auto" w:fill="auto"/>
          </w:tcPr>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p>
          <w:p w:rsidR="0090676D" w:rsidRPr="00A51795" w:rsidRDefault="0090676D" w:rsidP="0090676D">
            <w:pPr>
              <w:spacing w:after="0" w:line="240" w:lineRule="auto"/>
              <w:jc w:val="center"/>
              <w:rPr>
                <w:rFonts w:ascii="Times New Roman" w:hAnsi="Times New Roman"/>
                <w:sz w:val="20"/>
                <w:szCs w:val="20"/>
              </w:rPr>
            </w:pPr>
            <w:r w:rsidRPr="00A51795">
              <w:rPr>
                <w:rFonts w:ascii="Times New Roman" w:hAnsi="Times New Roman"/>
                <w:sz w:val="20"/>
                <w:szCs w:val="20"/>
              </w:rPr>
              <w:t>-</w:t>
            </w:r>
          </w:p>
        </w:tc>
      </w:tr>
      <w:tr w:rsidR="0090676D" w:rsidRPr="00A51795" w:rsidTr="009F59FC">
        <w:trPr>
          <w:trHeight w:val="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90676D" w:rsidRPr="00A51795" w:rsidRDefault="0090676D" w:rsidP="0090676D">
            <w:pPr>
              <w:spacing w:after="0" w:line="240" w:lineRule="auto"/>
              <w:jc w:val="center"/>
              <w:rPr>
                <w:rFonts w:ascii="Times New Roman" w:eastAsia="Times New Roman" w:hAnsi="Times New Roman"/>
                <w:b/>
                <w:bCs/>
                <w:sz w:val="20"/>
                <w:szCs w:val="20"/>
                <w:lang w:val="ro-RO"/>
              </w:rPr>
            </w:pPr>
          </w:p>
          <w:p w:rsidR="0090676D" w:rsidRPr="00A51795" w:rsidRDefault="0090676D" w:rsidP="0090676D">
            <w:pPr>
              <w:spacing w:after="0" w:line="240" w:lineRule="auto"/>
              <w:jc w:val="center"/>
              <w:rPr>
                <w:rFonts w:ascii="Times New Roman" w:eastAsia="Times New Roman" w:hAnsi="Times New Roman"/>
                <w:b/>
                <w:bCs/>
                <w:sz w:val="20"/>
                <w:szCs w:val="20"/>
                <w:lang w:val="ro-RO"/>
              </w:rPr>
            </w:pPr>
            <w:r w:rsidRPr="00A51795">
              <w:rPr>
                <w:rFonts w:ascii="Times New Roman" w:eastAsia="Times New Roman" w:hAnsi="Times New Roman"/>
                <w:b/>
                <w:bCs/>
                <w:sz w:val="20"/>
                <w:szCs w:val="20"/>
                <w:lang w:val="ro-RO"/>
              </w:rPr>
              <w:t>Total</w:t>
            </w:r>
          </w:p>
          <w:p w:rsidR="0090676D" w:rsidRPr="00A51795" w:rsidRDefault="0090676D" w:rsidP="0090676D">
            <w:pPr>
              <w:spacing w:after="0" w:line="240" w:lineRule="auto"/>
              <w:jc w:val="center"/>
              <w:rPr>
                <w:rFonts w:ascii="Times New Roman" w:eastAsia="Times New Roman" w:hAnsi="Times New Roman"/>
                <w:b/>
                <w:bCs/>
                <w:sz w:val="20"/>
                <w:szCs w:val="20"/>
                <w:lang w:val="ro-RO"/>
              </w:rPr>
            </w:pPr>
          </w:p>
        </w:tc>
        <w:tc>
          <w:tcPr>
            <w:tcW w:w="931"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D370E7">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419</w:t>
            </w:r>
          </w:p>
        </w:tc>
        <w:tc>
          <w:tcPr>
            <w:tcW w:w="1101"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D370E7">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387</w:t>
            </w:r>
          </w:p>
        </w:tc>
        <w:tc>
          <w:tcPr>
            <w:tcW w:w="1239" w:type="dxa"/>
            <w:tcBorders>
              <w:left w:val="single" w:sz="4" w:space="0" w:color="auto"/>
              <w:bottom w:val="single" w:sz="4" w:space="0" w:color="auto"/>
              <w:right w:val="nil"/>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w:t>
            </w:r>
          </w:p>
        </w:tc>
        <w:tc>
          <w:tcPr>
            <w:tcW w:w="1265" w:type="dxa"/>
            <w:tcBorders>
              <w:left w:val="single" w:sz="4" w:space="0" w:color="auto"/>
              <w:bottom w:val="single" w:sz="4" w:space="0" w:color="auto"/>
              <w:right w:val="single" w:sz="4" w:space="0" w:color="auto"/>
            </w:tcBorders>
            <w:shd w:val="clear" w:color="auto" w:fill="auto"/>
          </w:tcPr>
          <w:p w:rsidR="0090676D" w:rsidRPr="00A51795" w:rsidRDefault="0090676D" w:rsidP="0090676D">
            <w:pPr>
              <w:spacing w:after="0" w:line="240" w:lineRule="auto"/>
              <w:jc w:val="center"/>
              <w:rPr>
                <w:rFonts w:ascii="Times New Roman" w:eastAsia="Times New Roman" w:hAnsi="Times New Roman"/>
                <w:b/>
                <w:sz w:val="20"/>
                <w:szCs w:val="20"/>
                <w:lang w:val="ro-RO"/>
              </w:rPr>
            </w:pPr>
          </w:p>
          <w:p w:rsidR="0090676D" w:rsidRPr="00A51795" w:rsidRDefault="0090676D" w:rsidP="0090676D">
            <w:pPr>
              <w:spacing w:after="0" w:line="240" w:lineRule="auto"/>
              <w:jc w:val="center"/>
              <w:rPr>
                <w:rFonts w:ascii="Times New Roman" w:eastAsia="Times New Roman" w:hAnsi="Times New Roman"/>
                <w:b/>
                <w:sz w:val="20"/>
                <w:szCs w:val="20"/>
                <w:lang w:val="ro-RO"/>
              </w:rPr>
            </w:pPr>
            <w:r w:rsidRPr="00A51795">
              <w:rPr>
                <w:rFonts w:ascii="Times New Roman" w:eastAsia="Times New Roman" w:hAnsi="Times New Roman"/>
                <w:b/>
                <w:sz w:val="20"/>
                <w:szCs w:val="20"/>
                <w:lang w:val="ro-RO"/>
              </w:rPr>
              <w:t>26</w:t>
            </w:r>
          </w:p>
        </w:tc>
        <w:tc>
          <w:tcPr>
            <w:tcW w:w="1212" w:type="dxa"/>
            <w:tcBorders>
              <w:left w:val="single" w:sz="4" w:space="0" w:color="auto"/>
            </w:tcBorders>
            <w:shd w:val="clear" w:color="auto" w:fill="auto"/>
          </w:tcPr>
          <w:p w:rsidR="0090676D" w:rsidRPr="00A51795" w:rsidRDefault="0090676D" w:rsidP="0090676D">
            <w:pPr>
              <w:spacing w:after="0" w:line="240" w:lineRule="auto"/>
              <w:jc w:val="center"/>
              <w:rPr>
                <w:rFonts w:ascii="Times New Roman" w:hAnsi="Times New Roman"/>
                <w:b/>
                <w:sz w:val="20"/>
                <w:szCs w:val="20"/>
                <w:lang w:val="fr-FR"/>
              </w:rPr>
            </w:pPr>
          </w:p>
          <w:p w:rsidR="0090676D" w:rsidRPr="00A51795" w:rsidRDefault="0090676D" w:rsidP="0090676D">
            <w:pPr>
              <w:spacing w:after="0" w:line="240" w:lineRule="auto"/>
              <w:jc w:val="center"/>
              <w:rPr>
                <w:rFonts w:ascii="Times New Roman" w:hAnsi="Times New Roman"/>
                <w:b/>
                <w:sz w:val="20"/>
                <w:szCs w:val="20"/>
                <w:lang w:val="fr-FR"/>
              </w:rPr>
            </w:pPr>
            <w:r w:rsidRPr="00A51795">
              <w:rPr>
                <w:rFonts w:ascii="Times New Roman" w:hAnsi="Times New Roman"/>
                <w:b/>
                <w:sz w:val="20"/>
                <w:szCs w:val="20"/>
                <w:lang w:val="fr-FR"/>
              </w:rPr>
              <w:t>5</w:t>
            </w:r>
          </w:p>
        </w:tc>
        <w:tc>
          <w:tcPr>
            <w:tcW w:w="1101" w:type="dxa"/>
            <w:tcBorders>
              <w:left w:val="nil"/>
            </w:tcBorders>
            <w:shd w:val="clear" w:color="auto" w:fill="auto"/>
          </w:tcPr>
          <w:p w:rsidR="0090676D" w:rsidRPr="00A51795" w:rsidRDefault="0090676D" w:rsidP="0090676D">
            <w:pPr>
              <w:spacing w:after="0" w:line="240" w:lineRule="auto"/>
              <w:jc w:val="center"/>
              <w:rPr>
                <w:rFonts w:ascii="Times New Roman" w:hAnsi="Times New Roman"/>
                <w:b/>
                <w:sz w:val="20"/>
                <w:szCs w:val="20"/>
                <w:lang w:val="fr-FR"/>
              </w:rPr>
            </w:pPr>
          </w:p>
          <w:p w:rsidR="0090676D" w:rsidRPr="00A51795" w:rsidRDefault="0090676D" w:rsidP="0090676D">
            <w:pPr>
              <w:spacing w:after="0" w:line="240" w:lineRule="auto"/>
              <w:jc w:val="center"/>
              <w:rPr>
                <w:rFonts w:ascii="Times New Roman" w:hAnsi="Times New Roman"/>
                <w:b/>
                <w:sz w:val="20"/>
                <w:szCs w:val="20"/>
                <w:lang w:val="fr-FR"/>
              </w:rPr>
            </w:pPr>
            <w:r w:rsidRPr="00A51795">
              <w:rPr>
                <w:rFonts w:ascii="Times New Roman" w:hAnsi="Times New Roman"/>
                <w:b/>
                <w:sz w:val="20"/>
                <w:szCs w:val="20"/>
                <w:lang w:val="fr-FR"/>
              </w:rPr>
              <w:t>1</w:t>
            </w:r>
          </w:p>
        </w:tc>
        <w:tc>
          <w:tcPr>
            <w:tcW w:w="963" w:type="dxa"/>
            <w:tcBorders>
              <w:left w:val="nil"/>
            </w:tcBorders>
            <w:shd w:val="clear" w:color="auto" w:fill="auto"/>
          </w:tcPr>
          <w:p w:rsidR="0090676D" w:rsidRPr="00A51795" w:rsidRDefault="0090676D" w:rsidP="0090676D">
            <w:pPr>
              <w:spacing w:after="0" w:line="240" w:lineRule="auto"/>
              <w:jc w:val="center"/>
              <w:rPr>
                <w:rFonts w:ascii="Times New Roman" w:hAnsi="Times New Roman"/>
                <w:b/>
                <w:sz w:val="20"/>
                <w:szCs w:val="20"/>
                <w:lang w:val="fr-FR"/>
              </w:rPr>
            </w:pPr>
          </w:p>
          <w:p w:rsidR="0090676D" w:rsidRPr="00A51795" w:rsidRDefault="0090676D" w:rsidP="0090676D">
            <w:pPr>
              <w:spacing w:after="0" w:line="240" w:lineRule="auto"/>
              <w:jc w:val="center"/>
              <w:rPr>
                <w:rFonts w:ascii="Times New Roman" w:hAnsi="Times New Roman"/>
                <w:b/>
                <w:sz w:val="20"/>
                <w:szCs w:val="20"/>
                <w:lang w:val="fr-FR"/>
              </w:rPr>
            </w:pPr>
            <w:r w:rsidRPr="00A51795">
              <w:rPr>
                <w:rFonts w:ascii="Times New Roman" w:hAnsi="Times New Roman"/>
                <w:b/>
                <w:sz w:val="20"/>
                <w:szCs w:val="20"/>
                <w:lang w:val="fr-FR"/>
              </w:rPr>
              <w:t>-</w:t>
            </w:r>
          </w:p>
        </w:tc>
      </w:tr>
    </w:tbl>
    <w:p w:rsidR="00B82F0E" w:rsidRPr="00A51795" w:rsidRDefault="00B82F0E"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304BD2" w:rsidRPr="00A51795" w:rsidRDefault="00304BD2" w:rsidP="00304BD2">
      <w:pPr>
        <w:spacing w:after="0" w:line="240" w:lineRule="auto"/>
        <w:ind w:firstLine="360"/>
        <w:jc w:val="both"/>
        <w:rPr>
          <w:rFonts w:ascii="Times New Roman" w:eastAsia="Times New Roman" w:hAnsi="Times New Roman"/>
          <w:b/>
          <w:spacing w:val="11"/>
          <w:sz w:val="24"/>
          <w:szCs w:val="24"/>
          <w:lang w:val="ro-RO"/>
        </w:rPr>
      </w:pPr>
    </w:p>
    <w:p w:rsidR="00C73840" w:rsidRPr="00A51795" w:rsidRDefault="00C73840" w:rsidP="00C73840">
      <w:pPr>
        <w:spacing w:after="0" w:line="240" w:lineRule="auto"/>
        <w:jc w:val="both"/>
        <w:outlineLvl w:val="0"/>
        <w:rPr>
          <w:rFonts w:ascii="Times New Roman" w:hAnsi="Times New Roman"/>
          <w:b/>
          <w:sz w:val="20"/>
          <w:szCs w:val="20"/>
          <w:lang w:val="ro-RO"/>
        </w:rPr>
      </w:pPr>
      <w:r w:rsidRPr="00A51795">
        <w:rPr>
          <w:rFonts w:ascii="Times New Roman" w:hAnsi="Times New Roman"/>
          <w:b/>
          <w:sz w:val="20"/>
          <w:szCs w:val="20"/>
          <w:lang w:val="ro-RO"/>
        </w:rPr>
        <w:t xml:space="preserve"> </w:t>
      </w:r>
    </w:p>
    <w:p w:rsidR="00C73840" w:rsidRPr="00A51795" w:rsidRDefault="00C73840" w:rsidP="00C73840">
      <w:pPr>
        <w:spacing w:after="0"/>
        <w:rPr>
          <w:rFonts w:ascii="Times New Roman" w:hAnsi="Times New Roman"/>
          <w:b/>
          <w:sz w:val="20"/>
          <w:szCs w:val="20"/>
          <w:lang w:val="ro-RO"/>
        </w:rPr>
      </w:pPr>
    </w:p>
    <w:p w:rsidR="00C73840" w:rsidRPr="00A51795" w:rsidRDefault="00C73840" w:rsidP="00C73840">
      <w:pPr>
        <w:spacing w:after="0"/>
        <w:rPr>
          <w:rFonts w:ascii="Times New Roman" w:hAnsi="Times New Roman"/>
          <w:b/>
          <w:sz w:val="20"/>
          <w:szCs w:val="20"/>
          <w:lang w:val="ro-RO"/>
        </w:rPr>
      </w:pPr>
    </w:p>
    <w:p w:rsidR="00D73B43" w:rsidRPr="00A51795" w:rsidRDefault="00D73B43" w:rsidP="00D73B43">
      <w:pPr>
        <w:spacing w:after="0" w:line="240" w:lineRule="auto"/>
        <w:jc w:val="both"/>
        <w:rPr>
          <w:rFonts w:ascii="Times New Roman" w:hAnsi="Times New Roman"/>
          <w:b/>
          <w:i/>
          <w:sz w:val="20"/>
          <w:szCs w:val="20"/>
          <w:lang w:val="ro-RO"/>
        </w:rPr>
      </w:pPr>
    </w:p>
    <w:p w:rsidR="00BD6ACA" w:rsidRPr="00A51795" w:rsidRDefault="00BD6ACA" w:rsidP="00C22DA8">
      <w:pPr>
        <w:spacing w:after="0" w:line="240" w:lineRule="auto"/>
        <w:jc w:val="both"/>
        <w:rPr>
          <w:rFonts w:ascii="Times New Roman" w:hAnsi="Times New Roman"/>
          <w:b/>
          <w:i/>
          <w:sz w:val="20"/>
          <w:szCs w:val="20"/>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BD6ACA" w:rsidRPr="00A51795" w:rsidRDefault="00BD6ACA" w:rsidP="00C22DA8">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777B31" w:rsidRPr="00A51795" w:rsidRDefault="00777B3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136C81" w:rsidRPr="00A51795" w:rsidRDefault="00136C81" w:rsidP="00E36E20">
      <w:pPr>
        <w:spacing w:after="0" w:line="240" w:lineRule="auto"/>
        <w:jc w:val="both"/>
        <w:rPr>
          <w:rFonts w:ascii="Times New Roman" w:hAnsi="Times New Roman"/>
          <w:b/>
          <w:i/>
          <w:sz w:val="24"/>
          <w:szCs w:val="24"/>
          <w:lang w:val="ro-RO"/>
        </w:rPr>
      </w:pPr>
    </w:p>
    <w:p w:rsidR="00B63A52" w:rsidRPr="0076063A" w:rsidRDefault="00533DCB" w:rsidP="00C22DA8">
      <w:pPr>
        <w:spacing w:after="0" w:line="240" w:lineRule="auto"/>
        <w:ind w:firstLine="360"/>
        <w:jc w:val="both"/>
        <w:rPr>
          <w:rFonts w:ascii="Times New Roman" w:eastAsia="Times New Roman" w:hAnsi="Times New Roman"/>
          <w:b/>
          <w:spacing w:val="11"/>
          <w:sz w:val="24"/>
          <w:szCs w:val="24"/>
          <w:lang w:val="ro-RO"/>
        </w:rPr>
      </w:pPr>
      <w:r w:rsidRPr="0076063A">
        <w:rPr>
          <w:rFonts w:ascii="Times New Roman" w:eastAsia="Times New Roman" w:hAnsi="Times New Roman"/>
          <w:b/>
          <w:spacing w:val="11"/>
          <w:sz w:val="24"/>
          <w:szCs w:val="24"/>
          <w:lang w:val="ro-RO"/>
        </w:rPr>
        <w:lastRenderedPageBreak/>
        <w:t>Î</w:t>
      </w:r>
      <w:r w:rsidR="00B63A52" w:rsidRPr="0076063A">
        <w:rPr>
          <w:rFonts w:ascii="Times New Roman" w:eastAsia="Times New Roman" w:hAnsi="Times New Roman"/>
          <w:b/>
          <w:spacing w:val="11"/>
          <w:sz w:val="24"/>
          <w:szCs w:val="24"/>
          <w:lang w:val="ro-RO"/>
        </w:rPr>
        <w:t>n total</w:t>
      </w:r>
      <w:r w:rsidR="00FC4582" w:rsidRPr="0076063A">
        <w:rPr>
          <w:rFonts w:ascii="Times New Roman" w:eastAsia="Times New Roman" w:hAnsi="Times New Roman"/>
          <w:b/>
          <w:spacing w:val="11"/>
          <w:sz w:val="24"/>
          <w:szCs w:val="24"/>
          <w:lang w:val="ro-RO"/>
        </w:rPr>
        <w:t xml:space="preserve"> </w:t>
      </w:r>
      <w:r w:rsidR="00D370E7" w:rsidRPr="0076063A">
        <w:rPr>
          <w:rFonts w:ascii="Times New Roman" w:eastAsia="Times New Roman" w:hAnsi="Times New Roman"/>
          <w:b/>
          <w:spacing w:val="11"/>
          <w:sz w:val="24"/>
          <w:szCs w:val="24"/>
          <w:lang w:val="ro-RO"/>
        </w:rPr>
        <w:t>s</w:t>
      </w:r>
      <w:r w:rsidR="00B009B3" w:rsidRPr="0076063A">
        <w:rPr>
          <w:rFonts w:ascii="Times New Roman" w:eastAsia="Times New Roman" w:hAnsi="Times New Roman"/>
          <w:b/>
          <w:spacing w:val="11"/>
          <w:sz w:val="24"/>
          <w:szCs w:val="24"/>
          <w:lang w:val="ro-RO"/>
        </w:rPr>
        <w:t xml:space="preserve">unt </w:t>
      </w:r>
      <w:r w:rsidR="00D370E7" w:rsidRPr="0076063A">
        <w:rPr>
          <w:rFonts w:ascii="Times New Roman" w:eastAsia="Times New Roman" w:hAnsi="Times New Roman"/>
          <w:b/>
          <w:spacing w:val="11"/>
          <w:sz w:val="24"/>
          <w:szCs w:val="24"/>
          <w:lang w:val="ro-RO"/>
        </w:rPr>
        <w:t>700 de</w:t>
      </w:r>
      <w:r w:rsidR="00165577" w:rsidRPr="0076063A">
        <w:rPr>
          <w:rFonts w:ascii="Times New Roman" w:eastAsia="Times New Roman" w:hAnsi="Times New Roman"/>
          <w:b/>
          <w:spacing w:val="11"/>
          <w:sz w:val="24"/>
          <w:szCs w:val="24"/>
          <w:lang w:val="ro-RO"/>
        </w:rPr>
        <w:t xml:space="preserve"> </w:t>
      </w:r>
      <w:r w:rsidR="00D370E7" w:rsidRPr="0076063A">
        <w:rPr>
          <w:rFonts w:ascii="Times New Roman" w:eastAsia="Times New Roman" w:hAnsi="Times New Roman"/>
          <w:b/>
          <w:spacing w:val="11"/>
          <w:sz w:val="24"/>
          <w:szCs w:val="24"/>
          <w:lang w:val="ro-RO"/>
        </w:rPr>
        <w:t>acţiuni</w:t>
      </w:r>
      <w:r w:rsidR="002C035B" w:rsidRPr="0076063A">
        <w:rPr>
          <w:rFonts w:ascii="Times New Roman" w:eastAsia="Times New Roman" w:hAnsi="Times New Roman"/>
          <w:b/>
          <w:spacing w:val="11"/>
          <w:sz w:val="24"/>
          <w:szCs w:val="24"/>
          <w:lang w:val="ro-RO"/>
        </w:rPr>
        <w:t xml:space="preserve"> </w:t>
      </w:r>
      <w:r w:rsidR="00B63A52" w:rsidRPr="0076063A">
        <w:rPr>
          <w:rFonts w:ascii="Times New Roman" w:eastAsia="Times New Roman" w:hAnsi="Times New Roman"/>
          <w:b/>
          <w:spacing w:val="11"/>
          <w:sz w:val="24"/>
          <w:szCs w:val="24"/>
          <w:lang w:val="ro-RO"/>
        </w:rPr>
        <w:t>pe anul 201</w:t>
      </w:r>
      <w:r w:rsidR="002C3917" w:rsidRPr="0076063A">
        <w:rPr>
          <w:rFonts w:ascii="Times New Roman" w:eastAsia="Times New Roman" w:hAnsi="Times New Roman"/>
          <w:b/>
          <w:spacing w:val="11"/>
          <w:sz w:val="24"/>
          <w:szCs w:val="24"/>
          <w:lang w:val="ro-RO"/>
        </w:rPr>
        <w:t>8</w:t>
      </w:r>
      <w:r w:rsidR="00B63A52" w:rsidRPr="0076063A">
        <w:rPr>
          <w:rFonts w:ascii="Times New Roman" w:eastAsia="Times New Roman" w:hAnsi="Times New Roman"/>
          <w:b/>
          <w:spacing w:val="11"/>
          <w:sz w:val="24"/>
          <w:szCs w:val="24"/>
          <w:lang w:val="ro-RO"/>
        </w:rPr>
        <w:t xml:space="preserve"> </w:t>
      </w:r>
      <w:r w:rsidR="00D370E7" w:rsidRPr="0076063A">
        <w:rPr>
          <w:rFonts w:ascii="Times New Roman" w:eastAsia="Times New Roman" w:hAnsi="Times New Roman"/>
          <w:b/>
          <w:spacing w:val="11"/>
          <w:sz w:val="24"/>
          <w:szCs w:val="24"/>
          <w:lang w:val="ro-RO"/>
        </w:rPr>
        <w:t>(</w:t>
      </w:r>
      <w:r w:rsidR="00B63A52" w:rsidRPr="0076063A">
        <w:rPr>
          <w:rFonts w:ascii="Times New Roman" w:eastAsia="Times New Roman" w:hAnsi="Times New Roman"/>
          <w:b/>
          <w:spacing w:val="11"/>
          <w:sz w:val="24"/>
          <w:szCs w:val="24"/>
          <w:lang w:val="ro-RO"/>
        </w:rPr>
        <w:t xml:space="preserve">din care: </w:t>
      </w:r>
      <w:r w:rsidR="00D370E7" w:rsidRPr="0076063A">
        <w:rPr>
          <w:rFonts w:ascii="Times New Roman" w:eastAsia="Times New Roman" w:hAnsi="Times New Roman"/>
          <w:b/>
          <w:spacing w:val="11"/>
          <w:sz w:val="24"/>
          <w:szCs w:val="24"/>
          <w:lang w:val="ro-RO"/>
        </w:rPr>
        <w:t xml:space="preserve">633 </w:t>
      </w:r>
      <w:r w:rsidR="00B63A52" w:rsidRPr="0076063A">
        <w:rPr>
          <w:rFonts w:ascii="Times New Roman" w:eastAsia="Times New Roman" w:hAnsi="Times New Roman"/>
          <w:b/>
          <w:spacing w:val="11"/>
          <w:sz w:val="24"/>
          <w:szCs w:val="24"/>
          <w:lang w:val="ro-RO"/>
        </w:rPr>
        <w:t>sunt ac</w:t>
      </w:r>
      <w:r w:rsidRPr="0076063A">
        <w:rPr>
          <w:rFonts w:ascii="Times New Roman" w:eastAsia="Times New Roman" w:hAnsi="Times New Roman"/>
          <w:b/>
          <w:spacing w:val="11"/>
          <w:sz w:val="24"/>
          <w:szCs w:val="24"/>
          <w:lang w:val="ro-RO"/>
        </w:rPr>
        <w:t>ţ</w:t>
      </w:r>
      <w:r w:rsidR="00B63A52" w:rsidRPr="0076063A">
        <w:rPr>
          <w:rFonts w:ascii="Times New Roman" w:eastAsia="Times New Roman" w:hAnsi="Times New Roman"/>
          <w:b/>
          <w:spacing w:val="11"/>
          <w:sz w:val="24"/>
          <w:szCs w:val="24"/>
          <w:lang w:val="ro-RO"/>
        </w:rPr>
        <w:t>iuni realizate</w:t>
      </w:r>
      <w:r w:rsidR="00B009B3" w:rsidRPr="0076063A">
        <w:rPr>
          <w:rFonts w:ascii="Times New Roman" w:eastAsia="Times New Roman" w:hAnsi="Times New Roman"/>
          <w:b/>
          <w:spacing w:val="11"/>
          <w:sz w:val="24"/>
          <w:szCs w:val="24"/>
          <w:lang w:val="ro-RO"/>
        </w:rPr>
        <w:t xml:space="preserve">, </w:t>
      </w:r>
      <w:r w:rsidR="00D370E7" w:rsidRPr="0076063A">
        <w:rPr>
          <w:rFonts w:ascii="Times New Roman" w:eastAsia="Times New Roman" w:hAnsi="Times New Roman"/>
          <w:b/>
          <w:spacing w:val="11"/>
          <w:sz w:val="24"/>
          <w:szCs w:val="24"/>
          <w:lang w:val="ro-RO"/>
        </w:rPr>
        <w:t xml:space="preserve">12 </w:t>
      </w:r>
      <w:r w:rsidR="002C035B" w:rsidRPr="0076063A">
        <w:rPr>
          <w:rFonts w:ascii="Times New Roman" w:eastAsia="Times New Roman" w:hAnsi="Times New Roman"/>
          <w:b/>
          <w:spacing w:val="11"/>
          <w:sz w:val="24"/>
          <w:szCs w:val="24"/>
          <w:lang w:val="ro-RO"/>
        </w:rPr>
        <w:t>actiun</w:t>
      </w:r>
      <w:r w:rsidR="00A53901" w:rsidRPr="0076063A">
        <w:rPr>
          <w:rFonts w:ascii="Times New Roman" w:eastAsia="Times New Roman" w:hAnsi="Times New Roman"/>
          <w:b/>
          <w:spacing w:val="11"/>
          <w:sz w:val="24"/>
          <w:szCs w:val="24"/>
          <w:lang w:val="ro-RO"/>
        </w:rPr>
        <w:t>i</w:t>
      </w:r>
      <w:r w:rsidR="002C035B" w:rsidRPr="0076063A">
        <w:rPr>
          <w:rFonts w:ascii="Times New Roman" w:eastAsia="Times New Roman" w:hAnsi="Times New Roman"/>
          <w:b/>
          <w:spacing w:val="11"/>
          <w:sz w:val="24"/>
          <w:szCs w:val="24"/>
          <w:lang w:val="ro-RO"/>
        </w:rPr>
        <w:t xml:space="preserve"> realizat</w:t>
      </w:r>
      <w:r w:rsidR="00A53901" w:rsidRPr="0076063A">
        <w:rPr>
          <w:rFonts w:ascii="Times New Roman" w:eastAsia="Times New Roman" w:hAnsi="Times New Roman"/>
          <w:b/>
          <w:spacing w:val="11"/>
          <w:sz w:val="24"/>
          <w:szCs w:val="24"/>
          <w:lang w:val="ro-RO"/>
        </w:rPr>
        <w:t>e</w:t>
      </w:r>
      <w:r w:rsidR="002C035B" w:rsidRPr="0076063A">
        <w:rPr>
          <w:rFonts w:ascii="Times New Roman" w:eastAsia="Times New Roman" w:hAnsi="Times New Roman"/>
          <w:b/>
          <w:spacing w:val="11"/>
          <w:sz w:val="24"/>
          <w:szCs w:val="24"/>
          <w:lang w:val="ro-RO"/>
        </w:rPr>
        <w:t xml:space="preserve"> in avans, </w:t>
      </w:r>
      <w:r w:rsidR="00D370E7" w:rsidRPr="0076063A">
        <w:rPr>
          <w:rFonts w:ascii="Times New Roman" w:eastAsia="Times New Roman" w:hAnsi="Times New Roman"/>
          <w:b/>
          <w:spacing w:val="11"/>
          <w:sz w:val="24"/>
          <w:szCs w:val="24"/>
          <w:lang w:val="ro-RO"/>
        </w:rPr>
        <w:t xml:space="preserve">43 </w:t>
      </w:r>
      <w:r w:rsidR="002C035B" w:rsidRPr="0076063A">
        <w:rPr>
          <w:rFonts w:ascii="Times New Roman" w:eastAsia="Times New Roman" w:hAnsi="Times New Roman"/>
          <w:b/>
          <w:spacing w:val="11"/>
          <w:sz w:val="24"/>
          <w:szCs w:val="24"/>
          <w:lang w:val="ro-RO"/>
        </w:rPr>
        <w:t xml:space="preserve">de </w:t>
      </w:r>
      <w:r w:rsidR="00B63A52" w:rsidRPr="0076063A">
        <w:rPr>
          <w:rFonts w:ascii="Times New Roman" w:eastAsia="Times New Roman" w:hAnsi="Times New Roman"/>
          <w:b/>
          <w:spacing w:val="11"/>
          <w:sz w:val="24"/>
          <w:szCs w:val="24"/>
          <w:lang w:val="ro-RO"/>
        </w:rPr>
        <w:t>ac</w:t>
      </w:r>
      <w:r w:rsidRPr="0076063A">
        <w:rPr>
          <w:rFonts w:ascii="Times New Roman" w:eastAsia="Times New Roman" w:hAnsi="Times New Roman"/>
          <w:b/>
          <w:spacing w:val="11"/>
          <w:sz w:val="24"/>
          <w:szCs w:val="24"/>
          <w:lang w:val="ro-RO"/>
        </w:rPr>
        <w:t>ţ</w:t>
      </w:r>
      <w:r w:rsidR="00B63A52" w:rsidRPr="0076063A">
        <w:rPr>
          <w:rFonts w:ascii="Times New Roman" w:eastAsia="Times New Roman" w:hAnsi="Times New Roman"/>
          <w:b/>
          <w:spacing w:val="11"/>
          <w:sz w:val="24"/>
          <w:szCs w:val="24"/>
          <w:lang w:val="ro-RO"/>
        </w:rPr>
        <w:t xml:space="preserve">iuni </w:t>
      </w:r>
      <w:r w:rsidR="005B5AB1" w:rsidRPr="0076063A">
        <w:rPr>
          <w:rFonts w:ascii="Times New Roman" w:eastAsia="Times New Roman" w:hAnsi="Times New Roman"/>
          <w:b/>
          <w:spacing w:val="11"/>
          <w:sz w:val="24"/>
          <w:szCs w:val="24"/>
          <w:lang w:val="ro-RO"/>
        </w:rPr>
        <w:t xml:space="preserve">sunt </w:t>
      </w:r>
      <w:r w:rsidRPr="0076063A">
        <w:rPr>
          <w:rFonts w:ascii="Times New Roman" w:eastAsia="Times New Roman" w:hAnsi="Times New Roman"/>
          <w:b/>
          <w:spacing w:val="11"/>
          <w:sz w:val="24"/>
          <w:szCs w:val="24"/>
          <w:lang w:val="ro-RO"/>
        </w:rPr>
        <w:t>î</w:t>
      </w:r>
      <w:r w:rsidR="00B63A52" w:rsidRPr="0076063A">
        <w:rPr>
          <w:rFonts w:ascii="Times New Roman" w:eastAsia="Times New Roman" w:hAnsi="Times New Roman"/>
          <w:b/>
          <w:spacing w:val="11"/>
          <w:sz w:val="24"/>
          <w:szCs w:val="24"/>
          <w:lang w:val="ro-RO"/>
        </w:rPr>
        <w:t>n curs de realizare</w:t>
      </w:r>
      <w:r w:rsidR="00D370E7" w:rsidRPr="0076063A">
        <w:rPr>
          <w:rFonts w:ascii="Times New Roman" w:eastAsia="Times New Roman" w:hAnsi="Times New Roman"/>
          <w:b/>
          <w:spacing w:val="11"/>
          <w:sz w:val="24"/>
          <w:szCs w:val="24"/>
          <w:lang w:val="ro-RO"/>
        </w:rPr>
        <w:t>, 8</w:t>
      </w:r>
      <w:r w:rsidR="002C035B" w:rsidRPr="0076063A">
        <w:rPr>
          <w:rFonts w:ascii="Times New Roman" w:eastAsia="Times New Roman" w:hAnsi="Times New Roman"/>
          <w:b/>
          <w:spacing w:val="11"/>
          <w:sz w:val="24"/>
          <w:szCs w:val="24"/>
          <w:lang w:val="ro-RO"/>
        </w:rPr>
        <w:t xml:space="preserve"> </w:t>
      </w:r>
      <w:r w:rsidR="00B63A52" w:rsidRPr="0076063A">
        <w:rPr>
          <w:rFonts w:ascii="Times New Roman" w:eastAsia="Times New Roman" w:hAnsi="Times New Roman"/>
          <w:b/>
          <w:spacing w:val="11"/>
          <w:sz w:val="24"/>
          <w:szCs w:val="24"/>
          <w:lang w:val="ro-RO"/>
        </w:rPr>
        <w:t>ac</w:t>
      </w:r>
      <w:r w:rsidRPr="0076063A">
        <w:rPr>
          <w:rFonts w:ascii="Times New Roman" w:eastAsia="Times New Roman" w:hAnsi="Times New Roman"/>
          <w:b/>
          <w:spacing w:val="11"/>
          <w:sz w:val="24"/>
          <w:szCs w:val="24"/>
          <w:lang w:val="ro-RO"/>
        </w:rPr>
        <w:t>ţ</w:t>
      </w:r>
      <w:r w:rsidR="00B63A52" w:rsidRPr="0076063A">
        <w:rPr>
          <w:rFonts w:ascii="Times New Roman" w:eastAsia="Times New Roman" w:hAnsi="Times New Roman"/>
          <w:b/>
          <w:spacing w:val="11"/>
          <w:sz w:val="24"/>
          <w:szCs w:val="24"/>
          <w:lang w:val="ro-RO"/>
        </w:rPr>
        <w:t xml:space="preserve">iuni </w:t>
      </w:r>
      <w:r w:rsidR="005B5AB1" w:rsidRPr="0076063A">
        <w:rPr>
          <w:rFonts w:ascii="Times New Roman" w:eastAsia="Times New Roman" w:hAnsi="Times New Roman"/>
          <w:b/>
          <w:spacing w:val="11"/>
          <w:sz w:val="24"/>
          <w:szCs w:val="24"/>
          <w:lang w:val="ro-RO"/>
        </w:rPr>
        <w:t xml:space="preserve">sunt </w:t>
      </w:r>
      <w:r w:rsidR="00B63A52" w:rsidRPr="0076063A">
        <w:rPr>
          <w:rFonts w:ascii="Times New Roman" w:eastAsia="Times New Roman" w:hAnsi="Times New Roman"/>
          <w:b/>
          <w:spacing w:val="11"/>
          <w:sz w:val="24"/>
          <w:szCs w:val="24"/>
          <w:lang w:val="ro-RO"/>
        </w:rPr>
        <w:t>nerealizate</w:t>
      </w:r>
      <w:r w:rsidR="00D370E7" w:rsidRPr="0076063A">
        <w:rPr>
          <w:rFonts w:ascii="Times New Roman" w:eastAsia="Times New Roman" w:hAnsi="Times New Roman"/>
          <w:b/>
          <w:spacing w:val="11"/>
          <w:sz w:val="24"/>
          <w:szCs w:val="24"/>
          <w:lang w:val="ro-RO"/>
        </w:rPr>
        <w:t xml:space="preserve"> şi 4 acţiuni </w:t>
      </w:r>
      <w:r w:rsidR="005B5AB1" w:rsidRPr="0076063A">
        <w:rPr>
          <w:rFonts w:ascii="Times New Roman" w:eastAsia="Times New Roman" w:hAnsi="Times New Roman"/>
          <w:b/>
          <w:spacing w:val="11"/>
          <w:sz w:val="24"/>
          <w:szCs w:val="24"/>
          <w:lang w:val="ro-RO"/>
        </w:rPr>
        <w:t xml:space="preserve">sunt </w:t>
      </w:r>
      <w:r w:rsidR="00D370E7" w:rsidRPr="0076063A">
        <w:rPr>
          <w:rFonts w:ascii="Times New Roman" w:eastAsia="Times New Roman" w:hAnsi="Times New Roman"/>
          <w:b/>
          <w:spacing w:val="11"/>
          <w:sz w:val="24"/>
          <w:szCs w:val="24"/>
          <w:lang w:val="ro-RO"/>
        </w:rPr>
        <w:t>amanate</w:t>
      </w:r>
      <w:r w:rsidR="005B5AB1" w:rsidRPr="0076063A">
        <w:rPr>
          <w:rFonts w:ascii="Times New Roman" w:eastAsia="Times New Roman" w:hAnsi="Times New Roman"/>
          <w:b/>
          <w:spacing w:val="11"/>
          <w:sz w:val="24"/>
          <w:szCs w:val="24"/>
          <w:lang w:val="ro-RO"/>
        </w:rPr>
        <w:t>)</w:t>
      </w:r>
      <w:r w:rsidR="002C035B" w:rsidRPr="0076063A">
        <w:rPr>
          <w:rFonts w:ascii="Times New Roman" w:eastAsia="Times New Roman" w:hAnsi="Times New Roman"/>
          <w:b/>
          <w:spacing w:val="11"/>
          <w:sz w:val="24"/>
          <w:szCs w:val="24"/>
          <w:lang w:val="ro-RO"/>
        </w:rPr>
        <w:t>.</w:t>
      </w:r>
      <w:r w:rsidR="00B009B3" w:rsidRPr="0076063A">
        <w:rPr>
          <w:rFonts w:ascii="Times New Roman" w:eastAsia="Times New Roman" w:hAnsi="Times New Roman"/>
          <w:b/>
          <w:spacing w:val="11"/>
          <w:sz w:val="24"/>
          <w:szCs w:val="24"/>
          <w:lang w:val="ro-RO"/>
        </w:rPr>
        <w:t xml:space="preserve">   </w:t>
      </w:r>
      <w:r w:rsidR="00B63A52" w:rsidRPr="0076063A">
        <w:rPr>
          <w:rFonts w:ascii="Times New Roman" w:eastAsia="Times New Roman" w:hAnsi="Times New Roman"/>
          <w:b/>
          <w:spacing w:val="11"/>
          <w:sz w:val="24"/>
          <w:szCs w:val="24"/>
          <w:lang w:val="ro-RO"/>
        </w:rPr>
        <w:t xml:space="preserve">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ro-RO"/>
        </w:rPr>
        <w:t xml:space="preserve">Planul Local de Acţiune pentru Mediu este un proces dinamic, ce necesită o permanentă evaluare, updatare şi revizuire (la 3 ani).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ro-RO"/>
        </w:rPr>
        <w:t>În procesul de revizuire al P</w:t>
      </w:r>
      <w:r w:rsidR="00A2640F"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L</w:t>
      </w:r>
      <w:r w:rsidR="00A2640F"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A</w:t>
      </w:r>
      <w:r w:rsidR="00A2640F"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M</w:t>
      </w:r>
      <w:r w:rsidR="00A2640F"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 xml:space="preserve"> Bucureşti vechi, aprobat în 2008, s-a constatat faptul că o parte din probleme au fost rezolvate şi au fost eliminate, iar altele noi, generate de evoluţia contextului economic, social, legislativ, au fost adaugate.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ro-RO"/>
        </w:rPr>
        <w:t>Unele acţiuni sunt mentinute cu caracter permanent pentru a preîntâmpina apariţia unor noi probleme de mediu. Există şi acţiuni care nu s-au soluţionat</w:t>
      </w:r>
      <w:r w:rsidRPr="0076063A">
        <w:rPr>
          <w:rFonts w:ascii="Times New Roman" w:eastAsia="Times New Roman" w:hAnsi="Times New Roman"/>
          <w:bCs/>
          <w:spacing w:val="11"/>
          <w:sz w:val="24"/>
          <w:szCs w:val="24"/>
        </w:rPr>
        <w:t xml:space="preserve">, </w:t>
      </w:r>
      <w:r w:rsidRPr="0076063A">
        <w:rPr>
          <w:rFonts w:ascii="Times New Roman" w:eastAsia="Times New Roman" w:hAnsi="Times New Roman"/>
          <w:bCs/>
          <w:spacing w:val="11"/>
          <w:sz w:val="24"/>
          <w:szCs w:val="24"/>
          <w:lang w:val="ro-RO"/>
        </w:rPr>
        <w:t xml:space="preserve">s-au soluţionat parţial, iar altele au fost anulate (ex. Centura Verde a Capitalei).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ro-RO"/>
        </w:rPr>
        <w:t>Rapoartele de monitorizare privind implementarea P</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L</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A</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M</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 xml:space="preserve"> se realizează semestrial şi anual, pe baza datelor raportate de </w:t>
      </w:r>
      <w:r w:rsidR="007F2E31" w:rsidRPr="0076063A">
        <w:rPr>
          <w:rFonts w:ascii="Times New Roman" w:eastAsia="Times New Roman" w:hAnsi="Times New Roman"/>
          <w:bCs/>
          <w:spacing w:val="11"/>
          <w:sz w:val="24"/>
          <w:szCs w:val="24"/>
          <w:lang w:val="ro-RO"/>
        </w:rPr>
        <w:t>a</w:t>
      </w:r>
      <w:r w:rsidRPr="0076063A">
        <w:rPr>
          <w:rFonts w:ascii="Times New Roman" w:eastAsia="Times New Roman" w:hAnsi="Times New Roman"/>
          <w:bCs/>
          <w:spacing w:val="11"/>
          <w:sz w:val="24"/>
          <w:szCs w:val="24"/>
        </w:rPr>
        <w:t>utoritati</w:t>
      </w:r>
      <w:r w:rsidR="007F2E31" w:rsidRPr="0076063A">
        <w:rPr>
          <w:rFonts w:ascii="Times New Roman" w:eastAsia="Times New Roman" w:hAnsi="Times New Roman"/>
          <w:bCs/>
          <w:spacing w:val="11"/>
          <w:sz w:val="24"/>
          <w:szCs w:val="24"/>
        </w:rPr>
        <w:t>le</w:t>
      </w:r>
      <w:r w:rsidRPr="0076063A">
        <w:rPr>
          <w:rFonts w:ascii="Times New Roman" w:eastAsia="Times New Roman" w:hAnsi="Times New Roman"/>
          <w:bCs/>
          <w:spacing w:val="11"/>
          <w:sz w:val="24"/>
          <w:szCs w:val="24"/>
          <w:lang w:val="ro-RO"/>
        </w:rPr>
        <w:t>, instituţii</w:t>
      </w:r>
      <w:r w:rsidR="007F2E31" w:rsidRPr="0076063A">
        <w:rPr>
          <w:rFonts w:ascii="Times New Roman" w:eastAsia="Times New Roman" w:hAnsi="Times New Roman"/>
          <w:bCs/>
          <w:spacing w:val="11"/>
          <w:sz w:val="24"/>
          <w:szCs w:val="24"/>
          <w:lang w:val="ro-RO"/>
        </w:rPr>
        <w:t>le</w:t>
      </w:r>
      <w:r w:rsidRPr="0076063A">
        <w:rPr>
          <w:rFonts w:ascii="Times New Roman" w:eastAsia="Times New Roman" w:hAnsi="Times New Roman"/>
          <w:bCs/>
          <w:spacing w:val="11"/>
          <w:sz w:val="24"/>
          <w:szCs w:val="24"/>
          <w:lang w:val="ro-RO"/>
        </w:rPr>
        <w:t xml:space="preserve"> şi companii</w:t>
      </w:r>
      <w:r w:rsidR="007F2E31" w:rsidRPr="0076063A">
        <w:rPr>
          <w:rFonts w:ascii="Times New Roman" w:eastAsia="Times New Roman" w:hAnsi="Times New Roman"/>
          <w:bCs/>
          <w:spacing w:val="11"/>
          <w:sz w:val="24"/>
          <w:szCs w:val="24"/>
          <w:lang w:val="ro-RO"/>
        </w:rPr>
        <w:t>le</w:t>
      </w:r>
      <w:r w:rsidRPr="0076063A">
        <w:rPr>
          <w:rFonts w:ascii="Times New Roman" w:eastAsia="Times New Roman" w:hAnsi="Times New Roman"/>
          <w:bCs/>
          <w:spacing w:val="11"/>
          <w:sz w:val="24"/>
          <w:szCs w:val="24"/>
          <w:lang w:val="ro-RO"/>
        </w:rPr>
        <w:t xml:space="preserve"> care implementeaza acţiuni</w:t>
      </w:r>
      <w:r w:rsidR="007F2E31" w:rsidRPr="0076063A">
        <w:rPr>
          <w:rFonts w:ascii="Times New Roman" w:eastAsia="Times New Roman" w:hAnsi="Times New Roman"/>
          <w:bCs/>
          <w:spacing w:val="11"/>
          <w:sz w:val="24"/>
          <w:szCs w:val="24"/>
          <w:lang w:val="ro-RO"/>
        </w:rPr>
        <w:t>le</w:t>
      </w:r>
      <w:r w:rsidRPr="0076063A">
        <w:rPr>
          <w:rFonts w:ascii="Times New Roman" w:eastAsia="Times New Roman" w:hAnsi="Times New Roman"/>
          <w:bCs/>
          <w:spacing w:val="11"/>
          <w:sz w:val="24"/>
          <w:szCs w:val="24"/>
          <w:lang w:val="ro-RO"/>
        </w:rPr>
        <w:t xml:space="preserve"> de rezolvare a problemelor de mediu.</w:t>
      </w:r>
      <w:r w:rsidRPr="0076063A">
        <w:rPr>
          <w:rFonts w:ascii="Times New Roman" w:eastAsia="Times New Roman" w:hAnsi="Times New Roman"/>
          <w:bCs/>
          <w:spacing w:val="11"/>
          <w:sz w:val="24"/>
          <w:szCs w:val="24"/>
        </w:rPr>
        <w:t xml:space="preserve">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ro-RO"/>
        </w:rPr>
        <w:t>Din luna iulie 2016 a început implementarea P</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L</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A</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M</w:t>
      </w:r>
      <w:r w:rsidR="007F2E31" w:rsidRPr="0076063A">
        <w:rPr>
          <w:rFonts w:ascii="Times New Roman" w:eastAsia="Times New Roman" w:hAnsi="Times New Roman"/>
          <w:bCs/>
          <w:spacing w:val="11"/>
          <w:sz w:val="24"/>
          <w:szCs w:val="24"/>
          <w:lang w:val="ro-RO"/>
        </w:rPr>
        <w:t xml:space="preserve">. </w:t>
      </w:r>
      <w:r w:rsidR="007F2E31" w:rsidRPr="0076063A">
        <w:rPr>
          <w:rFonts w:ascii="Times New Roman" w:eastAsia="Times New Roman" w:hAnsi="Times New Roman"/>
          <w:bCs/>
          <w:spacing w:val="11"/>
          <w:sz w:val="24"/>
          <w:szCs w:val="24"/>
          <w:lang w:val="vi-VN"/>
        </w:rPr>
        <w:t>B</w:t>
      </w:r>
      <w:r w:rsidR="007F2E31" w:rsidRPr="0076063A">
        <w:rPr>
          <w:rFonts w:ascii="Times New Roman" w:eastAsia="Times New Roman" w:hAnsi="Times New Roman"/>
          <w:bCs/>
          <w:spacing w:val="11"/>
          <w:sz w:val="24"/>
          <w:szCs w:val="24"/>
        </w:rPr>
        <w:t>ucure</w:t>
      </w:r>
      <w:r w:rsidR="007F2E31" w:rsidRPr="0076063A">
        <w:rPr>
          <w:rFonts w:ascii="Times New Roman" w:eastAsia="Times New Roman" w:hAnsi="Times New Roman"/>
          <w:bCs/>
          <w:spacing w:val="11"/>
          <w:sz w:val="24"/>
          <w:szCs w:val="24"/>
          <w:lang w:val="ro-RO"/>
        </w:rPr>
        <w:t>ş</w:t>
      </w:r>
      <w:r w:rsidR="007F2E31" w:rsidRPr="0076063A">
        <w:rPr>
          <w:rFonts w:ascii="Times New Roman" w:eastAsia="Times New Roman" w:hAnsi="Times New Roman"/>
          <w:bCs/>
          <w:spacing w:val="11"/>
          <w:sz w:val="24"/>
          <w:szCs w:val="24"/>
        </w:rPr>
        <w:t>ti</w:t>
      </w:r>
      <w:r w:rsidRPr="0076063A">
        <w:rPr>
          <w:rFonts w:ascii="Times New Roman" w:eastAsia="Times New Roman" w:hAnsi="Times New Roman"/>
          <w:bCs/>
          <w:spacing w:val="11"/>
          <w:sz w:val="24"/>
          <w:szCs w:val="24"/>
          <w:lang w:val="ro-RO"/>
        </w:rPr>
        <w:t xml:space="preserve"> revizuit 2015, aprobat prin H</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C</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G</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M</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B</w:t>
      </w:r>
      <w:r w:rsidR="007F2E31" w:rsidRPr="0076063A">
        <w:rPr>
          <w:rFonts w:ascii="Times New Roman" w:eastAsia="Times New Roman" w:hAnsi="Times New Roman"/>
          <w:bCs/>
          <w:spacing w:val="11"/>
          <w:sz w:val="24"/>
          <w:szCs w:val="24"/>
          <w:lang w:val="ro-RO"/>
        </w:rPr>
        <w:t>.</w:t>
      </w:r>
      <w:r w:rsidRPr="0076063A">
        <w:rPr>
          <w:rFonts w:ascii="Times New Roman" w:eastAsia="Times New Roman" w:hAnsi="Times New Roman"/>
          <w:bCs/>
          <w:spacing w:val="11"/>
          <w:sz w:val="24"/>
          <w:szCs w:val="24"/>
          <w:lang w:val="ro-RO"/>
        </w:rPr>
        <w:t xml:space="preserve"> nr. 127 din 26 mai 2016.</w:t>
      </w:r>
      <w:r w:rsidRPr="0076063A">
        <w:rPr>
          <w:rFonts w:ascii="Times New Roman" w:eastAsia="Times New Roman" w:hAnsi="Times New Roman"/>
          <w:bCs/>
          <w:spacing w:val="11"/>
          <w:sz w:val="24"/>
          <w:szCs w:val="24"/>
        </w:rPr>
        <w:t xml:space="preserve"> </w:t>
      </w:r>
    </w:p>
    <w:p w:rsidR="00772E60" w:rsidRPr="0076063A" w:rsidRDefault="00772E60" w:rsidP="00FB303E">
      <w:pPr>
        <w:pStyle w:val="ListParagraph"/>
        <w:numPr>
          <w:ilvl w:val="0"/>
          <w:numId w:val="44"/>
        </w:numPr>
        <w:spacing w:after="0" w:line="240" w:lineRule="auto"/>
        <w:jc w:val="both"/>
        <w:rPr>
          <w:rFonts w:ascii="Times New Roman" w:eastAsia="Times New Roman" w:hAnsi="Times New Roman"/>
          <w:spacing w:val="11"/>
          <w:sz w:val="24"/>
          <w:szCs w:val="24"/>
          <w:lang w:val="ro-RO"/>
        </w:rPr>
      </w:pPr>
      <w:r w:rsidRPr="0076063A">
        <w:rPr>
          <w:rFonts w:ascii="Times New Roman" w:eastAsia="Times New Roman" w:hAnsi="Times New Roman"/>
          <w:bCs/>
          <w:spacing w:val="11"/>
          <w:sz w:val="24"/>
          <w:szCs w:val="24"/>
          <w:lang w:val="vi-VN"/>
        </w:rPr>
        <w:t>P</w:t>
      </w:r>
      <w:r w:rsidR="007F2E31" w:rsidRPr="0076063A">
        <w:rPr>
          <w:rFonts w:ascii="Times New Roman" w:eastAsia="Times New Roman" w:hAnsi="Times New Roman"/>
          <w:bCs/>
          <w:spacing w:val="11"/>
          <w:sz w:val="24"/>
          <w:szCs w:val="24"/>
          <w:lang w:val="en-US"/>
        </w:rPr>
        <w:t>.</w:t>
      </w:r>
      <w:r w:rsidRPr="0076063A">
        <w:rPr>
          <w:rFonts w:ascii="Times New Roman" w:eastAsia="Times New Roman" w:hAnsi="Times New Roman"/>
          <w:bCs/>
          <w:spacing w:val="11"/>
          <w:sz w:val="24"/>
          <w:szCs w:val="24"/>
          <w:lang w:val="vi-VN"/>
        </w:rPr>
        <w:t>L</w:t>
      </w:r>
      <w:r w:rsidR="007F2E31" w:rsidRPr="0076063A">
        <w:rPr>
          <w:rFonts w:ascii="Times New Roman" w:eastAsia="Times New Roman" w:hAnsi="Times New Roman"/>
          <w:bCs/>
          <w:spacing w:val="11"/>
          <w:sz w:val="24"/>
          <w:szCs w:val="24"/>
          <w:lang w:val="en-US"/>
        </w:rPr>
        <w:t>.</w:t>
      </w:r>
      <w:r w:rsidRPr="0076063A">
        <w:rPr>
          <w:rFonts w:ascii="Times New Roman" w:eastAsia="Times New Roman" w:hAnsi="Times New Roman"/>
          <w:bCs/>
          <w:spacing w:val="11"/>
          <w:sz w:val="24"/>
          <w:szCs w:val="24"/>
          <w:lang w:val="vi-VN"/>
        </w:rPr>
        <w:t>A</w:t>
      </w:r>
      <w:r w:rsidR="007F2E31" w:rsidRPr="0076063A">
        <w:rPr>
          <w:rFonts w:ascii="Times New Roman" w:eastAsia="Times New Roman" w:hAnsi="Times New Roman"/>
          <w:bCs/>
          <w:spacing w:val="11"/>
          <w:sz w:val="24"/>
          <w:szCs w:val="24"/>
          <w:lang w:val="en-US"/>
        </w:rPr>
        <w:t>.</w:t>
      </w:r>
      <w:r w:rsidRPr="0076063A">
        <w:rPr>
          <w:rFonts w:ascii="Times New Roman" w:eastAsia="Times New Roman" w:hAnsi="Times New Roman"/>
          <w:bCs/>
          <w:spacing w:val="11"/>
          <w:sz w:val="24"/>
          <w:szCs w:val="24"/>
          <w:lang w:val="vi-VN"/>
        </w:rPr>
        <w:t>M</w:t>
      </w:r>
      <w:r w:rsidR="007F2E31" w:rsidRPr="0076063A">
        <w:rPr>
          <w:rFonts w:ascii="Times New Roman" w:eastAsia="Times New Roman" w:hAnsi="Times New Roman"/>
          <w:bCs/>
          <w:spacing w:val="11"/>
          <w:sz w:val="24"/>
          <w:szCs w:val="24"/>
          <w:lang w:val="en-US"/>
        </w:rPr>
        <w:t>.</w:t>
      </w:r>
      <w:r w:rsidRPr="0076063A">
        <w:rPr>
          <w:rFonts w:ascii="Times New Roman" w:eastAsia="Times New Roman" w:hAnsi="Times New Roman"/>
          <w:bCs/>
          <w:spacing w:val="11"/>
          <w:sz w:val="24"/>
          <w:szCs w:val="24"/>
          <w:lang w:val="vi-VN"/>
        </w:rPr>
        <w:t xml:space="preserve"> B</w:t>
      </w:r>
      <w:r w:rsidRPr="0076063A">
        <w:rPr>
          <w:rFonts w:ascii="Times New Roman" w:eastAsia="Times New Roman" w:hAnsi="Times New Roman"/>
          <w:bCs/>
          <w:spacing w:val="11"/>
          <w:sz w:val="24"/>
          <w:szCs w:val="24"/>
        </w:rPr>
        <w:t>ucure</w:t>
      </w:r>
      <w:r w:rsidRPr="0076063A">
        <w:rPr>
          <w:rFonts w:ascii="Times New Roman" w:eastAsia="Times New Roman" w:hAnsi="Times New Roman"/>
          <w:bCs/>
          <w:spacing w:val="11"/>
          <w:sz w:val="24"/>
          <w:szCs w:val="24"/>
          <w:lang w:val="ro-RO"/>
        </w:rPr>
        <w:t>ş</w:t>
      </w:r>
      <w:r w:rsidRPr="0076063A">
        <w:rPr>
          <w:rFonts w:ascii="Times New Roman" w:eastAsia="Times New Roman" w:hAnsi="Times New Roman"/>
          <w:bCs/>
          <w:spacing w:val="11"/>
          <w:sz w:val="24"/>
          <w:szCs w:val="24"/>
        </w:rPr>
        <w:t>ti</w:t>
      </w:r>
      <w:r w:rsidR="00ED7AF1" w:rsidRPr="0076063A">
        <w:rPr>
          <w:rFonts w:ascii="Times New Roman" w:eastAsia="Times New Roman" w:hAnsi="Times New Roman"/>
          <w:bCs/>
          <w:spacing w:val="11"/>
          <w:sz w:val="24"/>
          <w:szCs w:val="24"/>
          <w:lang w:val="vi-VN"/>
        </w:rPr>
        <w:t xml:space="preserve"> și Rapo</w:t>
      </w:r>
      <w:r w:rsidR="00ED7AF1" w:rsidRPr="0076063A">
        <w:rPr>
          <w:rFonts w:ascii="Times New Roman" w:eastAsia="Times New Roman" w:hAnsi="Times New Roman"/>
          <w:bCs/>
          <w:spacing w:val="11"/>
          <w:sz w:val="24"/>
          <w:szCs w:val="24"/>
          <w:lang w:val="ro-RO"/>
        </w:rPr>
        <w:t>a</w:t>
      </w:r>
      <w:r w:rsidR="00ED7AF1" w:rsidRPr="0076063A">
        <w:rPr>
          <w:rFonts w:ascii="Times New Roman" w:eastAsia="Times New Roman" w:hAnsi="Times New Roman"/>
          <w:bCs/>
          <w:spacing w:val="11"/>
          <w:sz w:val="24"/>
          <w:szCs w:val="24"/>
          <w:lang w:val="vi-VN"/>
        </w:rPr>
        <w:t>r</w:t>
      </w:r>
      <w:r w:rsidR="00ED7AF1" w:rsidRPr="0076063A">
        <w:rPr>
          <w:rFonts w:ascii="Times New Roman" w:eastAsia="Times New Roman" w:hAnsi="Times New Roman"/>
          <w:bCs/>
          <w:spacing w:val="11"/>
          <w:sz w:val="24"/>
          <w:szCs w:val="24"/>
        </w:rPr>
        <w:t>tele</w:t>
      </w:r>
      <w:r w:rsidR="00ED7AF1" w:rsidRPr="0076063A">
        <w:rPr>
          <w:rFonts w:ascii="Times New Roman" w:eastAsia="Times New Roman" w:hAnsi="Times New Roman"/>
          <w:bCs/>
          <w:spacing w:val="11"/>
          <w:sz w:val="24"/>
          <w:szCs w:val="24"/>
          <w:lang w:val="vi-VN"/>
        </w:rPr>
        <w:t xml:space="preserve"> de monitorizare al</w:t>
      </w:r>
      <w:r w:rsidR="00ED7AF1" w:rsidRPr="0076063A">
        <w:rPr>
          <w:rFonts w:ascii="Times New Roman" w:eastAsia="Times New Roman" w:hAnsi="Times New Roman"/>
          <w:bCs/>
          <w:spacing w:val="11"/>
          <w:sz w:val="24"/>
          <w:szCs w:val="24"/>
        </w:rPr>
        <w:t>e</w:t>
      </w:r>
      <w:r w:rsidR="00ED7AF1" w:rsidRPr="0076063A">
        <w:rPr>
          <w:rFonts w:ascii="Times New Roman" w:eastAsia="Times New Roman" w:hAnsi="Times New Roman"/>
          <w:bCs/>
          <w:spacing w:val="11"/>
          <w:sz w:val="24"/>
          <w:szCs w:val="24"/>
          <w:lang w:val="vi-VN"/>
        </w:rPr>
        <w:t xml:space="preserve"> P</w:t>
      </w:r>
      <w:r w:rsidR="007F2E31" w:rsidRPr="0076063A">
        <w:rPr>
          <w:rFonts w:ascii="Times New Roman" w:eastAsia="Times New Roman" w:hAnsi="Times New Roman"/>
          <w:bCs/>
          <w:spacing w:val="11"/>
          <w:sz w:val="24"/>
          <w:szCs w:val="24"/>
          <w:lang w:val="en-US"/>
        </w:rPr>
        <w:t>.</w:t>
      </w:r>
      <w:r w:rsidR="00ED7AF1" w:rsidRPr="0076063A">
        <w:rPr>
          <w:rFonts w:ascii="Times New Roman" w:eastAsia="Times New Roman" w:hAnsi="Times New Roman"/>
          <w:bCs/>
          <w:spacing w:val="11"/>
          <w:sz w:val="24"/>
          <w:szCs w:val="24"/>
          <w:lang w:val="vi-VN"/>
        </w:rPr>
        <w:t>L</w:t>
      </w:r>
      <w:r w:rsidR="007F2E31" w:rsidRPr="0076063A">
        <w:rPr>
          <w:rFonts w:ascii="Times New Roman" w:eastAsia="Times New Roman" w:hAnsi="Times New Roman"/>
          <w:bCs/>
          <w:spacing w:val="11"/>
          <w:sz w:val="24"/>
          <w:szCs w:val="24"/>
          <w:lang w:val="en-US"/>
        </w:rPr>
        <w:t>.</w:t>
      </w:r>
      <w:r w:rsidR="00ED7AF1" w:rsidRPr="0076063A">
        <w:rPr>
          <w:rFonts w:ascii="Times New Roman" w:eastAsia="Times New Roman" w:hAnsi="Times New Roman"/>
          <w:bCs/>
          <w:spacing w:val="11"/>
          <w:sz w:val="24"/>
          <w:szCs w:val="24"/>
          <w:lang w:val="vi-VN"/>
        </w:rPr>
        <w:t>A</w:t>
      </w:r>
      <w:r w:rsidR="007F2E31" w:rsidRPr="0076063A">
        <w:rPr>
          <w:rFonts w:ascii="Times New Roman" w:eastAsia="Times New Roman" w:hAnsi="Times New Roman"/>
          <w:bCs/>
          <w:spacing w:val="11"/>
          <w:sz w:val="24"/>
          <w:szCs w:val="24"/>
          <w:lang w:val="en-US"/>
        </w:rPr>
        <w:t>.</w:t>
      </w:r>
      <w:r w:rsidR="00ED7AF1" w:rsidRPr="0076063A">
        <w:rPr>
          <w:rFonts w:ascii="Times New Roman" w:eastAsia="Times New Roman" w:hAnsi="Times New Roman"/>
          <w:bCs/>
          <w:spacing w:val="11"/>
          <w:sz w:val="24"/>
          <w:szCs w:val="24"/>
          <w:lang w:val="vi-VN"/>
        </w:rPr>
        <w:t>M</w:t>
      </w:r>
      <w:r w:rsidR="007F2E31" w:rsidRPr="0076063A">
        <w:rPr>
          <w:rFonts w:ascii="Times New Roman" w:eastAsia="Times New Roman" w:hAnsi="Times New Roman"/>
          <w:bCs/>
          <w:spacing w:val="11"/>
          <w:sz w:val="24"/>
          <w:szCs w:val="24"/>
          <w:lang w:val="en-US"/>
        </w:rPr>
        <w:t>.</w:t>
      </w:r>
      <w:r w:rsidR="00ED7AF1" w:rsidRPr="0076063A">
        <w:rPr>
          <w:rFonts w:ascii="Times New Roman" w:eastAsia="Times New Roman" w:hAnsi="Times New Roman"/>
          <w:bCs/>
          <w:spacing w:val="11"/>
          <w:sz w:val="24"/>
          <w:szCs w:val="24"/>
          <w:lang w:val="vi-VN"/>
        </w:rPr>
        <w:t xml:space="preserve"> B</w:t>
      </w:r>
      <w:r w:rsidR="00ED7AF1" w:rsidRPr="0076063A">
        <w:rPr>
          <w:rFonts w:ascii="Times New Roman" w:eastAsia="Times New Roman" w:hAnsi="Times New Roman"/>
          <w:bCs/>
          <w:spacing w:val="11"/>
          <w:sz w:val="24"/>
          <w:szCs w:val="24"/>
        </w:rPr>
        <w:t>ucure</w:t>
      </w:r>
      <w:r w:rsidR="00ED7AF1" w:rsidRPr="0076063A">
        <w:rPr>
          <w:rFonts w:ascii="Times New Roman" w:eastAsia="Times New Roman" w:hAnsi="Times New Roman"/>
          <w:bCs/>
          <w:spacing w:val="11"/>
          <w:sz w:val="24"/>
          <w:szCs w:val="24"/>
          <w:lang w:val="ro-RO"/>
        </w:rPr>
        <w:t>ş</w:t>
      </w:r>
      <w:r w:rsidR="00ED7AF1" w:rsidRPr="0076063A">
        <w:rPr>
          <w:rFonts w:ascii="Times New Roman" w:eastAsia="Times New Roman" w:hAnsi="Times New Roman"/>
          <w:bCs/>
          <w:spacing w:val="11"/>
          <w:sz w:val="24"/>
          <w:szCs w:val="24"/>
        </w:rPr>
        <w:t>ti</w:t>
      </w:r>
      <w:r w:rsidRPr="0076063A">
        <w:rPr>
          <w:rFonts w:ascii="Times New Roman" w:eastAsia="Times New Roman" w:hAnsi="Times New Roman"/>
          <w:bCs/>
          <w:spacing w:val="11"/>
          <w:sz w:val="24"/>
          <w:szCs w:val="24"/>
          <w:lang w:val="vi-VN"/>
        </w:rPr>
        <w:t xml:space="preserve"> a</w:t>
      </w:r>
      <w:r w:rsidR="00ED7AF1" w:rsidRPr="0076063A">
        <w:rPr>
          <w:rFonts w:ascii="Times New Roman" w:eastAsia="Times New Roman" w:hAnsi="Times New Roman"/>
          <w:bCs/>
          <w:spacing w:val="11"/>
          <w:sz w:val="24"/>
          <w:szCs w:val="24"/>
          <w:lang w:val="en-US"/>
        </w:rPr>
        <w:t>u</w:t>
      </w:r>
      <w:r w:rsidRPr="0076063A">
        <w:rPr>
          <w:rFonts w:ascii="Times New Roman" w:eastAsia="Times New Roman" w:hAnsi="Times New Roman"/>
          <w:bCs/>
          <w:spacing w:val="11"/>
          <w:sz w:val="24"/>
          <w:szCs w:val="24"/>
          <w:lang w:val="vi-VN"/>
        </w:rPr>
        <w:t xml:space="preserve"> fost afişat</w:t>
      </w:r>
      <w:r w:rsidR="00ED7AF1" w:rsidRPr="0076063A">
        <w:rPr>
          <w:rFonts w:ascii="Times New Roman" w:eastAsia="Times New Roman" w:hAnsi="Times New Roman"/>
          <w:bCs/>
          <w:spacing w:val="11"/>
          <w:sz w:val="24"/>
          <w:szCs w:val="24"/>
          <w:lang w:val="en-US"/>
        </w:rPr>
        <w:t>e</w:t>
      </w:r>
      <w:r w:rsidRPr="0076063A">
        <w:rPr>
          <w:rFonts w:ascii="Times New Roman" w:eastAsia="Times New Roman" w:hAnsi="Times New Roman"/>
          <w:bCs/>
          <w:spacing w:val="11"/>
          <w:sz w:val="24"/>
          <w:szCs w:val="24"/>
          <w:lang w:val="vi-VN"/>
        </w:rPr>
        <w:t xml:space="preserve"> pe site-ul A.P.M</w:t>
      </w:r>
      <w:r w:rsidR="00FC03AA" w:rsidRPr="0076063A">
        <w:rPr>
          <w:rFonts w:ascii="Times New Roman" w:eastAsia="Times New Roman" w:hAnsi="Times New Roman"/>
          <w:bCs/>
          <w:spacing w:val="11"/>
          <w:sz w:val="24"/>
          <w:szCs w:val="24"/>
        </w:rPr>
        <w:t>.</w:t>
      </w:r>
      <w:r w:rsidRPr="0076063A">
        <w:rPr>
          <w:rFonts w:ascii="Times New Roman" w:eastAsia="Times New Roman" w:hAnsi="Times New Roman"/>
          <w:bCs/>
          <w:spacing w:val="11"/>
          <w:sz w:val="24"/>
          <w:szCs w:val="24"/>
          <w:lang w:val="vi-VN"/>
        </w:rPr>
        <w:t xml:space="preserve"> B</w:t>
      </w:r>
      <w:r w:rsidRPr="0076063A">
        <w:rPr>
          <w:rFonts w:ascii="Times New Roman" w:eastAsia="Times New Roman" w:hAnsi="Times New Roman"/>
          <w:bCs/>
          <w:spacing w:val="11"/>
          <w:sz w:val="24"/>
          <w:szCs w:val="24"/>
        </w:rPr>
        <w:t>ucure</w:t>
      </w:r>
      <w:r w:rsidRPr="0076063A">
        <w:rPr>
          <w:rFonts w:ascii="Times New Roman" w:eastAsia="Times New Roman" w:hAnsi="Times New Roman"/>
          <w:bCs/>
          <w:spacing w:val="11"/>
          <w:sz w:val="24"/>
          <w:szCs w:val="24"/>
          <w:lang w:val="ro-RO"/>
        </w:rPr>
        <w:t>ş</w:t>
      </w:r>
      <w:r w:rsidRPr="0076063A">
        <w:rPr>
          <w:rFonts w:ascii="Times New Roman" w:eastAsia="Times New Roman" w:hAnsi="Times New Roman"/>
          <w:bCs/>
          <w:spacing w:val="11"/>
          <w:sz w:val="24"/>
          <w:szCs w:val="24"/>
        </w:rPr>
        <w:t>ti</w:t>
      </w:r>
      <w:r w:rsidR="00ED7AF1" w:rsidRPr="0076063A">
        <w:rPr>
          <w:rFonts w:ascii="Times New Roman" w:eastAsia="Times New Roman" w:hAnsi="Times New Roman"/>
          <w:bCs/>
          <w:spacing w:val="11"/>
          <w:sz w:val="24"/>
          <w:szCs w:val="24"/>
        </w:rPr>
        <w:t xml:space="preserve"> (</w:t>
      </w:r>
      <w:hyperlink r:id="rId23" w:history="1">
        <w:r w:rsidR="00ED7AF1" w:rsidRPr="0076063A">
          <w:rPr>
            <w:rStyle w:val="Hyperlink"/>
            <w:rFonts w:ascii="Times New Roman" w:hAnsi="Times New Roman"/>
            <w:bCs/>
            <w:color w:val="auto"/>
            <w:sz w:val="24"/>
            <w:szCs w:val="24"/>
            <w:u w:val="none"/>
          </w:rPr>
          <w:t>www.apmbuc.anpm.ro</w:t>
        </w:r>
      </w:hyperlink>
      <w:r w:rsidR="00ED7AF1" w:rsidRPr="0076063A">
        <w:rPr>
          <w:rFonts w:ascii="Times New Roman" w:hAnsi="Times New Roman"/>
          <w:bCs/>
          <w:sz w:val="24"/>
          <w:szCs w:val="24"/>
        </w:rPr>
        <w:t xml:space="preserve"> - Domeniul Dezvoltare Durabilă / Planificare de Mediu),</w:t>
      </w:r>
      <w:r w:rsidRPr="0076063A">
        <w:rPr>
          <w:rFonts w:ascii="Times New Roman" w:eastAsia="Times New Roman" w:hAnsi="Times New Roman"/>
          <w:bCs/>
          <w:spacing w:val="11"/>
          <w:sz w:val="24"/>
          <w:szCs w:val="24"/>
          <w:lang w:val="vi-VN"/>
        </w:rPr>
        <w:t xml:space="preserve"> în vederea consultării/informării de către factorii interesaţi</w:t>
      </w:r>
      <w:r w:rsidRPr="0076063A">
        <w:rPr>
          <w:rFonts w:ascii="Times New Roman" w:eastAsia="Times New Roman" w:hAnsi="Times New Roman"/>
          <w:bCs/>
          <w:spacing w:val="11"/>
          <w:sz w:val="24"/>
          <w:szCs w:val="24"/>
          <w:lang w:val="ro-RO"/>
        </w:rPr>
        <w:t xml:space="preserve">. </w:t>
      </w:r>
    </w:p>
    <w:p w:rsidR="00A34F42" w:rsidRPr="00A51795" w:rsidRDefault="00A34F42" w:rsidP="00C22DA8">
      <w:pPr>
        <w:spacing w:after="0" w:line="240" w:lineRule="auto"/>
        <w:ind w:left="360"/>
        <w:jc w:val="both"/>
        <w:rPr>
          <w:rFonts w:ascii="Times New Roman" w:eastAsia="Times New Roman" w:hAnsi="Times New Roman"/>
          <w:b/>
          <w:bCs/>
          <w:i/>
          <w:spacing w:val="11"/>
          <w:sz w:val="24"/>
          <w:szCs w:val="24"/>
          <w:lang w:val="ro-RO"/>
        </w:rPr>
      </w:pPr>
    </w:p>
    <w:p w:rsidR="00772E60" w:rsidRPr="00A51795" w:rsidRDefault="00772E60" w:rsidP="00C22DA8">
      <w:pPr>
        <w:spacing w:after="0" w:line="240" w:lineRule="auto"/>
        <w:ind w:firstLine="360"/>
        <w:jc w:val="both"/>
        <w:rPr>
          <w:rFonts w:ascii="Times New Roman" w:eastAsia="Times New Roman" w:hAnsi="Times New Roman"/>
          <w:b/>
          <w:bCs/>
          <w:spacing w:val="11"/>
          <w:sz w:val="24"/>
          <w:szCs w:val="24"/>
        </w:rPr>
      </w:pPr>
      <w:r w:rsidRPr="00A51795">
        <w:rPr>
          <w:rFonts w:ascii="Times New Roman" w:eastAsia="Times New Roman" w:hAnsi="Times New Roman"/>
          <w:b/>
          <w:bCs/>
          <w:spacing w:val="11"/>
          <w:sz w:val="24"/>
          <w:szCs w:val="24"/>
        </w:rPr>
        <w:t>Deficiențe:</w:t>
      </w:r>
    </w:p>
    <w:p w:rsidR="002D61D6" w:rsidRPr="00A51795" w:rsidRDefault="002D61D6" w:rsidP="002D61D6">
      <w:pPr>
        <w:spacing w:after="0" w:line="240" w:lineRule="auto"/>
        <w:jc w:val="both"/>
        <w:rPr>
          <w:rFonts w:ascii="Times New Roman" w:hAnsi="Times New Roman"/>
          <w:spacing w:val="-4"/>
          <w:sz w:val="24"/>
          <w:szCs w:val="24"/>
        </w:rPr>
      </w:pPr>
      <w:r w:rsidRPr="00A51795">
        <w:rPr>
          <w:rFonts w:ascii="Times New Roman" w:hAnsi="Times New Roman"/>
          <w:spacing w:val="-4"/>
          <w:sz w:val="24"/>
          <w:szCs w:val="24"/>
        </w:rPr>
        <w:t>-fluctuaţia de personal--modificarea persoanelor nominalizate în Comitetul de Coordonare şi în Grupul de lucru al P.L.A.M.</w:t>
      </w:r>
    </w:p>
    <w:p w:rsidR="002D61D6" w:rsidRPr="00A51795" w:rsidRDefault="002D61D6" w:rsidP="002D61D6">
      <w:pPr>
        <w:spacing w:after="0" w:line="240" w:lineRule="auto"/>
        <w:jc w:val="both"/>
        <w:rPr>
          <w:rFonts w:ascii="Times New Roman" w:hAnsi="Times New Roman"/>
          <w:sz w:val="24"/>
          <w:szCs w:val="24"/>
          <w:lang w:val="ro-RO"/>
        </w:rPr>
      </w:pPr>
      <w:r w:rsidRPr="00A51795">
        <w:rPr>
          <w:rFonts w:ascii="Times New Roman" w:hAnsi="Times New Roman"/>
          <w:b/>
          <w:i/>
          <w:sz w:val="24"/>
          <w:szCs w:val="24"/>
          <w:u w:val="single"/>
        </w:rPr>
        <w:t>*In semestrul I 2018</w:t>
      </w:r>
      <w:r w:rsidRPr="00A51795">
        <w:rPr>
          <w:rFonts w:ascii="Times New Roman" w:hAnsi="Times New Roman"/>
          <w:b/>
          <w:i/>
          <w:sz w:val="24"/>
          <w:szCs w:val="24"/>
        </w:rPr>
        <w:t xml:space="preserve">: </w:t>
      </w:r>
      <w:r w:rsidRPr="00A51795">
        <w:rPr>
          <w:rFonts w:ascii="Times New Roman" w:hAnsi="Times New Roman"/>
          <w:b/>
          <w:sz w:val="24"/>
          <w:szCs w:val="24"/>
        </w:rPr>
        <w:t>-</w:t>
      </w:r>
      <w:r w:rsidRPr="00A51795">
        <w:rPr>
          <w:rFonts w:ascii="Times New Roman" w:hAnsi="Times New Roman"/>
          <w:sz w:val="24"/>
          <w:szCs w:val="24"/>
          <w:lang w:val="ro-RO"/>
        </w:rPr>
        <w:t>slaba participare a unor autorităţi/instituţii care compun subgrupurile de lucru la întâlnirile organizate;</w:t>
      </w:r>
    </w:p>
    <w:p w:rsidR="002D61D6" w:rsidRPr="00A51795" w:rsidRDefault="002D61D6" w:rsidP="002D61D6">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w:t>
      </w:r>
      <w:r w:rsidRPr="00A51795">
        <w:rPr>
          <w:rFonts w:ascii="Times New Roman" w:hAnsi="Times New Roman"/>
          <w:b/>
          <w:sz w:val="24"/>
          <w:szCs w:val="24"/>
          <w:lang w:val="ro-RO"/>
        </w:rPr>
        <w:t>lipsa de răspuns, în termen, la diferitele solicitări ale A.P.M. Bucureşti a unor autorităţi/instituţii care compun subgrupurile de lucru</w:t>
      </w:r>
      <w:r w:rsidRPr="00A51795">
        <w:rPr>
          <w:rFonts w:ascii="Times New Roman" w:hAnsi="Times New Roman"/>
          <w:sz w:val="24"/>
          <w:szCs w:val="24"/>
          <w:lang w:val="ro-RO"/>
        </w:rPr>
        <w:t>, atrăgând după sine:</w:t>
      </w:r>
    </w:p>
    <w:p w:rsidR="002D61D6" w:rsidRPr="00A51795" w:rsidRDefault="002D61D6" w:rsidP="002D61D6">
      <w:pPr>
        <w:numPr>
          <w:ilvl w:val="1"/>
          <w:numId w:val="59"/>
        </w:numPr>
        <w:suppressAutoHyphens/>
        <w:spacing w:after="0" w:line="240" w:lineRule="auto"/>
        <w:jc w:val="both"/>
        <w:rPr>
          <w:rFonts w:ascii="Times New Roman" w:hAnsi="Times New Roman"/>
          <w:sz w:val="24"/>
          <w:szCs w:val="24"/>
        </w:rPr>
      </w:pPr>
      <w:r w:rsidRPr="00A51795">
        <w:rPr>
          <w:rFonts w:ascii="Times New Roman" w:hAnsi="Times New Roman"/>
          <w:sz w:val="24"/>
          <w:szCs w:val="24"/>
        </w:rPr>
        <w:t>întârzieri ale procesului de implementare/monitorizare a acţiunilor descrise în document;</w:t>
      </w:r>
    </w:p>
    <w:p w:rsidR="002D61D6" w:rsidRPr="00A51795" w:rsidRDefault="002D61D6" w:rsidP="002D61D6">
      <w:pPr>
        <w:numPr>
          <w:ilvl w:val="1"/>
          <w:numId w:val="59"/>
        </w:numPr>
        <w:suppressAutoHyphens/>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imposibilitatea abordării/interpretării holistice (integraliste) a datelor; </w:t>
      </w:r>
    </w:p>
    <w:p w:rsidR="002D61D6" w:rsidRPr="00A51795" w:rsidRDefault="002D61D6" w:rsidP="002D61D6">
      <w:pPr>
        <w:numPr>
          <w:ilvl w:val="1"/>
          <w:numId w:val="59"/>
        </w:numPr>
        <w:suppressAutoHyphens/>
        <w:spacing w:after="0" w:line="240" w:lineRule="auto"/>
        <w:jc w:val="both"/>
        <w:rPr>
          <w:rFonts w:ascii="Times New Roman" w:hAnsi="Times New Roman"/>
          <w:b/>
          <w:sz w:val="24"/>
          <w:szCs w:val="24"/>
        </w:rPr>
      </w:pPr>
      <w:r w:rsidRPr="00A51795">
        <w:rPr>
          <w:rFonts w:ascii="Times New Roman" w:hAnsi="Times New Roman"/>
          <w:b/>
          <w:sz w:val="24"/>
          <w:szCs w:val="24"/>
        </w:rPr>
        <w:t>dificultăţi foarte mari în colectarea datelor în procesul de monitorizare-implementare P.L.A.M.;</w:t>
      </w:r>
    </w:p>
    <w:p w:rsidR="002D61D6" w:rsidRPr="00A51795" w:rsidRDefault="002D61D6" w:rsidP="002D61D6">
      <w:pPr>
        <w:spacing w:after="0" w:line="240" w:lineRule="auto"/>
        <w:jc w:val="both"/>
        <w:rPr>
          <w:rFonts w:ascii="Times New Roman" w:hAnsi="Times New Roman"/>
          <w:i/>
          <w:sz w:val="24"/>
          <w:szCs w:val="24"/>
        </w:rPr>
      </w:pPr>
      <w:r w:rsidRPr="00A51795">
        <w:rPr>
          <w:rFonts w:ascii="Times New Roman" w:hAnsi="Times New Roman"/>
          <w:b/>
          <w:sz w:val="24"/>
          <w:szCs w:val="24"/>
        </w:rPr>
        <w:t xml:space="preserve">-colaborarea deficitară a unor instituţii, ceea ce duce la lipsa unor informaţii şi la imposibilitatea de a întocmi o situaţie care să reflecte realitatea </w:t>
      </w:r>
      <w:r w:rsidRPr="00A51795">
        <w:rPr>
          <w:rFonts w:ascii="Times New Roman" w:hAnsi="Times New Roman"/>
          <w:i/>
          <w:sz w:val="24"/>
          <w:szCs w:val="24"/>
        </w:rPr>
        <w:t>(</w:t>
      </w:r>
      <w:r w:rsidRPr="00A51795">
        <w:rPr>
          <w:rFonts w:ascii="Times New Roman" w:hAnsi="Times New Roman"/>
          <w:i/>
          <w:sz w:val="24"/>
          <w:szCs w:val="24"/>
          <w:lang w:val="ro-RO"/>
        </w:rPr>
        <w:t>Direcţia de Sănătate Publică Bucureşti,</w:t>
      </w:r>
      <w:r w:rsidRPr="00A51795">
        <w:rPr>
          <w:rFonts w:ascii="Times New Roman" w:hAnsi="Times New Roman"/>
          <w:i/>
          <w:sz w:val="24"/>
          <w:szCs w:val="24"/>
        </w:rPr>
        <w:t xml:space="preserve"> Grădina Botanică </w:t>
      </w:r>
      <w:r w:rsidRPr="00A51795">
        <w:rPr>
          <w:rFonts w:ascii="Times New Roman" w:hAnsi="Times New Roman"/>
          <w:i/>
          <w:sz w:val="24"/>
          <w:szCs w:val="24"/>
          <w:lang w:val="pt-BR"/>
        </w:rPr>
        <w:t xml:space="preserve">Bucureşti, </w:t>
      </w:r>
      <w:r w:rsidRPr="00A51795">
        <w:rPr>
          <w:rFonts w:ascii="Times New Roman" w:hAnsi="Times New Roman"/>
          <w:i/>
          <w:sz w:val="24"/>
          <w:szCs w:val="24"/>
        </w:rPr>
        <w:t xml:space="preserve">Institutul de Biologie Bucureşti, Primăria Sector 3, </w:t>
      </w:r>
      <w:r w:rsidRPr="00A51795">
        <w:rPr>
          <w:rFonts w:ascii="Times New Roman" w:hAnsi="Times New Roman"/>
          <w:sz w:val="24"/>
          <w:szCs w:val="24"/>
        </w:rPr>
        <w:t>Primăria Sector 5,</w:t>
      </w:r>
      <w:r w:rsidRPr="00A51795">
        <w:rPr>
          <w:rFonts w:ascii="Times New Roman" w:hAnsi="Times New Roman"/>
          <w:i/>
          <w:sz w:val="24"/>
          <w:szCs w:val="24"/>
        </w:rPr>
        <w:t xml:space="preserve"> Primăria Sector 6, R.A.T.B. Bucureşti / S.T.B., </w:t>
      </w:r>
      <w:r w:rsidRPr="00A51795">
        <w:rPr>
          <w:rFonts w:ascii="Times New Roman" w:hAnsi="Times New Roman"/>
          <w:i/>
          <w:sz w:val="24"/>
          <w:szCs w:val="24"/>
          <w:lang w:val="pt-BR"/>
        </w:rPr>
        <w:t xml:space="preserve">S.C. Iridex Group Import Export S.R.L., </w:t>
      </w:r>
      <w:r w:rsidRPr="00A51795">
        <w:rPr>
          <w:rFonts w:ascii="Times New Roman" w:hAnsi="Times New Roman"/>
          <w:i/>
          <w:sz w:val="24"/>
          <w:szCs w:val="24"/>
        </w:rPr>
        <w:t>ECO-ROM Ambalaje</w:t>
      </w:r>
      <w:r w:rsidRPr="00A51795">
        <w:rPr>
          <w:rFonts w:ascii="Times New Roman" w:hAnsi="Times New Roman"/>
          <w:i/>
          <w:sz w:val="24"/>
          <w:szCs w:val="24"/>
          <w:lang w:val="ro-RO"/>
        </w:rPr>
        <w:t xml:space="preserve"> S.A.,</w:t>
      </w:r>
    </w:p>
    <w:p w:rsidR="002D61D6" w:rsidRPr="00A51795" w:rsidRDefault="002D61D6" w:rsidP="002D61D6">
      <w:pPr>
        <w:suppressAutoHyphens/>
        <w:autoSpaceDE w:val="0"/>
        <w:spacing w:after="0" w:line="240" w:lineRule="auto"/>
        <w:jc w:val="both"/>
        <w:rPr>
          <w:rFonts w:ascii="Times New Roman" w:hAnsi="Times New Roman"/>
          <w:i/>
          <w:sz w:val="24"/>
          <w:szCs w:val="24"/>
        </w:rPr>
      </w:pPr>
      <w:r w:rsidRPr="00A51795">
        <w:rPr>
          <w:rFonts w:ascii="Times New Roman" w:hAnsi="Times New Roman"/>
          <w:i/>
          <w:sz w:val="24"/>
          <w:szCs w:val="24"/>
          <w:lang w:val="ro-RO"/>
        </w:rPr>
        <w:t>S.C. Urban S.A., S.C. Stericycle S.R.L,</w:t>
      </w:r>
      <w:r w:rsidRPr="00A51795">
        <w:rPr>
          <w:rFonts w:ascii="Times New Roman" w:hAnsi="Times New Roman"/>
          <w:i/>
          <w:sz w:val="24"/>
          <w:szCs w:val="24"/>
        </w:rPr>
        <w:t xml:space="preserve"> Regia Naţională a Pădurilor – ROMSILVA Direcţia Silvică Ilfov, Ocolul Silvic Bucureşti,</w:t>
      </w:r>
      <w:r w:rsidRPr="00A51795">
        <w:rPr>
          <w:rFonts w:ascii="Times New Roman" w:hAnsi="Times New Roman"/>
          <w:i/>
          <w:sz w:val="24"/>
          <w:szCs w:val="24"/>
          <w:lang w:val="pt-BR"/>
        </w:rPr>
        <w:t xml:space="preserve"> O.N.G.</w:t>
      </w:r>
      <w:r w:rsidRPr="00A51795">
        <w:rPr>
          <w:rFonts w:ascii="Times New Roman" w:hAnsi="Times New Roman"/>
          <w:i/>
          <w:sz w:val="24"/>
          <w:szCs w:val="24"/>
        </w:rPr>
        <w:t>-</w:t>
      </w:r>
      <w:r w:rsidRPr="00A51795">
        <w:rPr>
          <w:rFonts w:ascii="Times New Roman" w:hAnsi="Times New Roman"/>
          <w:i/>
          <w:sz w:val="24"/>
          <w:szCs w:val="24"/>
          <w:lang w:val="ro-RO"/>
        </w:rPr>
        <w:t>uri</w:t>
      </w:r>
      <w:r w:rsidRPr="00A51795">
        <w:rPr>
          <w:rFonts w:ascii="Times New Roman" w:hAnsi="Times New Roman"/>
          <w:i/>
          <w:sz w:val="24"/>
          <w:szCs w:val="24"/>
        </w:rPr>
        <w:t xml:space="preserve">) </w:t>
      </w:r>
      <w:r w:rsidRPr="00A51795">
        <w:rPr>
          <w:rFonts w:ascii="Times New Roman" w:hAnsi="Times New Roman"/>
          <w:b/>
          <w:i/>
          <w:sz w:val="24"/>
          <w:szCs w:val="24"/>
        </w:rPr>
        <w:t>- nu au r</w:t>
      </w:r>
      <w:r w:rsidRPr="00A51795">
        <w:rPr>
          <w:rFonts w:ascii="Times New Roman" w:hAnsi="Times New Roman"/>
          <w:b/>
          <w:i/>
          <w:sz w:val="24"/>
          <w:szCs w:val="24"/>
          <w:lang w:val="ro-RO"/>
        </w:rPr>
        <w:t xml:space="preserve">ăspuns solicitărilor noastre. </w:t>
      </w:r>
    </w:p>
    <w:p w:rsidR="002D61D6" w:rsidRPr="00A51795" w:rsidRDefault="002D61D6" w:rsidP="002D61D6">
      <w:pPr>
        <w:spacing w:after="0" w:line="240" w:lineRule="auto"/>
        <w:jc w:val="both"/>
        <w:rPr>
          <w:rFonts w:ascii="Times New Roman" w:hAnsi="Times New Roman"/>
          <w:sz w:val="24"/>
          <w:szCs w:val="24"/>
          <w:lang w:val="ro-RO"/>
        </w:rPr>
      </w:pPr>
      <w:r w:rsidRPr="00A51795">
        <w:rPr>
          <w:rFonts w:ascii="Times New Roman" w:hAnsi="Times New Roman"/>
          <w:b/>
          <w:i/>
          <w:sz w:val="24"/>
          <w:szCs w:val="24"/>
          <w:u w:val="single"/>
        </w:rPr>
        <w:t>*In semestrul II 2018</w:t>
      </w:r>
      <w:r w:rsidRPr="00A51795">
        <w:rPr>
          <w:rFonts w:ascii="Times New Roman" w:hAnsi="Times New Roman"/>
          <w:b/>
          <w:i/>
          <w:sz w:val="24"/>
          <w:szCs w:val="24"/>
        </w:rPr>
        <w:t xml:space="preserve">: </w:t>
      </w:r>
      <w:r w:rsidRPr="00A51795">
        <w:rPr>
          <w:rFonts w:ascii="Times New Roman" w:hAnsi="Times New Roman"/>
          <w:sz w:val="24"/>
          <w:szCs w:val="24"/>
          <w:lang w:val="ro-RO"/>
        </w:rPr>
        <w:t>-slaba participare a unor autorităţi/instituţii care compun subgrupurile de lucru la întâlnirile organizate;</w:t>
      </w:r>
    </w:p>
    <w:p w:rsidR="002D61D6" w:rsidRPr="00A51795" w:rsidRDefault="002D61D6" w:rsidP="002D61D6">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w:t>
      </w:r>
      <w:r w:rsidRPr="00A51795">
        <w:rPr>
          <w:rFonts w:ascii="Times New Roman" w:hAnsi="Times New Roman"/>
          <w:b/>
          <w:sz w:val="24"/>
          <w:szCs w:val="24"/>
          <w:lang w:val="ro-RO"/>
        </w:rPr>
        <w:t>lipsa de răspuns, în termen, la diferitele solicitări ale A.P.M. Bucureşti a unor autorităţi/instituţii care compun subgrupurile de lucru</w:t>
      </w:r>
      <w:r w:rsidRPr="00A51795">
        <w:rPr>
          <w:rFonts w:ascii="Times New Roman" w:hAnsi="Times New Roman"/>
          <w:sz w:val="24"/>
          <w:szCs w:val="24"/>
          <w:lang w:val="ro-RO"/>
        </w:rPr>
        <w:t>, atrăgând după sine:</w:t>
      </w:r>
    </w:p>
    <w:p w:rsidR="002D61D6" w:rsidRPr="00A51795" w:rsidRDefault="002D61D6" w:rsidP="002D61D6">
      <w:pPr>
        <w:numPr>
          <w:ilvl w:val="1"/>
          <w:numId w:val="59"/>
        </w:numPr>
        <w:suppressAutoHyphens/>
        <w:spacing w:after="0" w:line="240" w:lineRule="auto"/>
        <w:jc w:val="both"/>
        <w:rPr>
          <w:rFonts w:ascii="Times New Roman" w:hAnsi="Times New Roman"/>
          <w:sz w:val="24"/>
          <w:szCs w:val="24"/>
        </w:rPr>
      </w:pPr>
      <w:r w:rsidRPr="00A51795">
        <w:rPr>
          <w:rFonts w:ascii="Times New Roman" w:hAnsi="Times New Roman"/>
          <w:sz w:val="24"/>
          <w:szCs w:val="24"/>
        </w:rPr>
        <w:t>întârzieri ale procesului de implementare/monitorizare a acţiunilor descrise în document;</w:t>
      </w:r>
    </w:p>
    <w:p w:rsidR="002D61D6" w:rsidRPr="00A51795" w:rsidRDefault="002D61D6" w:rsidP="002D61D6">
      <w:pPr>
        <w:numPr>
          <w:ilvl w:val="1"/>
          <w:numId w:val="59"/>
        </w:numPr>
        <w:suppressAutoHyphens/>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imposibilitatea abordării/interpretării holistice (integraliste) a datelor; </w:t>
      </w:r>
    </w:p>
    <w:p w:rsidR="002D61D6" w:rsidRPr="00A51795" w:rsidRDefault="002D61D6" w:rsidP="002D61D6">
      <w:pPr>
        <w:numPr>
          <w:ilvl w:val="1"/>
          <w:numId w:val="59"/>
        </w:numPr>
        <w:suppressAutoHyphens/>
        <w:spacing w:after="0" w:line="240" w:lineRule="auto"/>
        <w:jc w:val="both"/>
        <w:rPr>
          <w:rFonts w:ascii="Times New Roman" w:hAnsi="Times New Roman"/>
          <w:b/>
          <w:sz w:val="24"/>
          <w:szCs w:val="24"/>
        </w:rPr>
      </w:pPr>
      <w:r w:rsidRPr="00A51795">
        <w:rPr>
          <w:rFonts w:ascii="Times New Roman" w:hAnsi="Times New Roman"/>
          <w:b/>
          <w:sz w:val="24"/>
          <w:szCs w:val="24"/>
        </w:rPr>
        <w:t>dificultăţi foarte mari în colectarea datelor în procesul de monitorizare-implementare P.L.A.M.;</w:t>
      </w:r>
    </w:p>
    <w:p w:rsidR="002D61D6" w:rsidRPr="00A51795" w:rsidRDefault="002D61D6" w:rsidP="002D61D6">
      <w:pPr>
        <w:spacing w:after="0" w:line="240" w:lineRule="auto"/>
        <w:jc w:val="both"/>
        <w:rPr>
          <w:rFonts w:ascii="Times New Roman" w:hAnsi="Times New Roman"/>
          <w:spacing w:val="-4"/>
          <w:sz w:val="24"/>
          <w:szCs w:val="24"/>
        </w:rPr>
      </w:pPr>
      <w:r w:rsidRPr="00A51795">
        <w:rPr>
          <w:rFonts w:ascii="Times New Roman" w:hAnsi="Times New Roman"/>
          <w:spacing w:val="-4"/>
          <w:sz w:val="24"/>
          <w:szCs w:val="24"/>
        </w:rPr>
        <w:t>-fluctuaţia de personal--modificarea persoanelor nominalizate în Comitetul de Coordonare şi în Grupul de lucru al P.L.A.M.</w:t>
      </w:r>
    </w:p>
    <w:p w:rsidR="002D61D6" w:rsidRPr="00A51795" w:rsidRDefault="002D61D6" w:rsidP="002D61D6">
      <w:pPr>
        <w:spacing w:after="0" w:line="240" w:lineRule="auto"/>
        <w:jc w:val="both"/>
        <w:rPr>
          <w:rFonts w:ascii="Times New Roman" w:hAnsi="Times New Roman"/>
          <w:b/>
          <w:i/>
          <w:sz w:val="24"/>
          <w:szCs w:val="24"/>
        </w:rPr>
      </w:pPr>
      <w:r w:rsidRPr="00A51795">
        <w:rPr>
          <w:rFonts w:ascii="Times New Roman" w:hAnsi="Times New Roman"/>
          <w:b/>
          <w:sz w:val="24"/>
          <w:szCs w:val="24"/>
        </w:rPr>
        <w:t xml:space="preserve">- colaborarea deficitară a unor instituţii, ceea ce duce la lipsa unor informaţii şi la imposibilitatea de a întocmi o situaţie care să reflecte realitatea </w:t>
      </w:r>
      <w:r w:rsidRPr="00A51795">
        <w:rPr>
          <w:rFonts w:ascii="Times New Roman" w:hAnsi="Times New Roman"/>
          <w:i/>
          <w:sz w:val="24"/>
          <w:szCs w:val="24"/>
        </w:rPr>
        <w:t>(</w:t>
      </w:r>
      <w:r w:rsidRPr="00A51795">
        <w:rPr>
          <w:rFonts w:ascii="Times New Roman" w:hAnsi="Times New Roman"/>
          <w:i/>
          <w:sz w:val="24"/>
          <w:szCs w:val="24"/>
          <w:lang w:val="ro-RO"/>
        </w:rPr>
        <w:t>Direcţia de Sănătate Publică Bucureşti,</w:t>
      </w:r>
      <w:r w:rsidRPr="00A51795">
        <w:rPr>
          <w:rFonts w:ascii="Times New Roman" w:hAnsi="Times New Roman"/>
          <w:i/>
          <w:sz w:val="24"/>
          <w:szCs w:val="24"/>
        </w:rPr>
        <w:t xml:space="preserve"> Primăria Sector 6, R.A.T.B. Bucureşti / S.T.B., Regia Naţională a Pădurilor – ROMSILVA Direcţia Silvică Ilfov, Ocolul Silvic Bucureşti, Grădina Botanică </w:t>
      </w:r>
      <w:r w:rsidRPr="00A51795">
        <w:rPr>
          <w:rFonts w:ascii="Times New Roman" w:hAnsi="Times New Roman"/>
          <w:i/>
          <w:sz w:val="24"/>
          <w:szCs w:val="24"/>
          <w:lang w:val="pt-BR"/>
        </w:rPr>
        <w:t xml:space="preserve">Bucureşti, </w:t>
      </w:r>
      <w:r w:rsidRPr="00A51795">
        <w:rPr>
          <w:rFonts w:ascii="Times New Roman" w:hAnsi="Times New Roman"/>
          <w:i/>
          <w:sz w:val="24"/>
          <w:szCs w:val="24"/>
        </w:rPr>
        <w:t xml:space="preserve">Institutul de Biologie Bucureşti, </w:t>
      </w:r>
      <w:r w:rsidRPr="00A51795">
        <w:rPr>
          <w:rFonts w:ascii="Times New Roman" w:hAnsi="Times New Roman"/>
          <w:i/>
          <w:sz w:val="24"/>
          <w:szCs w:val="24"/>
          <w:lang w:val="pt-BR"/>
        </w:rPr>
        <w:t xml:space="preserve">S.C. Iridex Group Import Export </w:t>
      </w:r>
      <w:r w:rsidRPr="00A51795">
        <w:rPr>
          <w:rFonts w:ascii="Times New Roman" w:hAnsi="Times New Roman"/>
          <w:i/>
          <w:sz w:val="24"/>
          <w:szCs w:val="24"/>
          <w:lang w:val="pt-BR"/>
        </w:rPr>
        <w:lastRenderedPageBreak/>
        <w:t xml:space="preserve">S.R.L., </w:t>
      </w:r>
      <w:r w:rsidRPr="00A51795">
        <w:rPr>
          <w:rFonts w:ascii="Times New Roman" w:hAnsi="Times New Roman"/>
          <w:i/>
          <w:sz w:val="24"/>
          <w:szCs w:val="24"/>
        </w:rPr>
        <w:t>ECO-ROM Ambalaje</w:t>
      </w:r>
      <w:r w:rsidRPr="00A51795">
        <w:rPr>
          <w:rFonts w:ascii="Times New Roman" w:hAnsi="Times New Roman"/>
          <w:i/>
          <w:sz w:val="24"/>
          <w:szCs w:val="24"/>
          <w:lang w:val="ro-RO"/>
        </w:rPr>
        <w:t xml:space="preserve"> S.A., S.C. Urban S.A., S.C. Stericycle S.R.L, </w:t>
      </w:r>
      <w:r w:rsidRPr="00A51795">
        <w:rPr>
          <w:rFonts w:ascii="Times New Roman" w:hAnsi="Times New Roman"/>
          <w:i/>
          <w:sz w:val="24"/>
          <w:szCs w:val="24"/>
          <w:lang w:val="pt-BR"/>
        </w:rPr>
        <w:t>O.N.G.</w:t>
      </w:r>
      <w:r w:rsidRPr="00A51795">
        <w:rPr>
          <w:rFonts w:ascii="Times New Roman" w:hAnsi="Times New Roman"/>
          <w:i/>
          <w:sz w:val="24"/>
          <w:szCs w:val="24"/>
        </w:rPr>
        <w:t>-</w:t>
      </w:r>
      <w:r w:rsidRPr="00A51795">
        <w:rPr>
          <w:rFonts w:ascii="Times New Roman" w:hAnsi="Times New Roman"/>
          <w:i/>
          <w:sz w:val="24"/>
          <w:szCs w:val="24"/>
          <w:lang w:val="ro-RO"/>
        </w:rPr>
        <w:t>uri</w:t>
      </w:r>
      <w:r w:rsidRPr="00A51795">
        <w:rPr>
          <w:rFonts w:ascii="Times New Roman" w:hAnsi="Times New Roman"/>
          <w:i/>
          <w:sz w:val="24"/>
          <w:szCs w:val="24"/>
        </w:rPr>
        <w:t xml:space="preserve">) </w:t>
      </w:r>
      <w:r w:rsidRPr="00A51795">
        <w:rPr>
          <w:rFonts w:ascii="Times New Roman" w:hAnsi="Times New Roman"/>
          <w:b/>
          <w:i/>
          <w:sz w:val="24"/>
          <w:szCs w:val="24"/>
        </w:rPr>
        <w:t>- nu au r</w:t>
      </w:r>
      <w:r w:rsidRPr="00A51795">
        <w:rPr>
          <w:rFonts w:ascii="Times New Roman" w:hAnsi="Times New Roman"/>
          <w:b/>
          <w:i/>
          <w:sz w:val="24"/>
          <w:szCs w:val="24"/>
          <w:lang w:val="ro-RO"/>
        </w:rPr>
        <w:t>ăspuns solicitărilor noastre.</w:t>
      </w:r>
    </w:p>
    <w:p w:rsidR="002D61D6" w:rsidRPr="00A51795" w:rsidRDefault="002D61D6" w:rsidP="00C22DA8">
      <w:pPr>
        <w:spacing w:after="0" w:line="240" w:lineRule="auto"/>
        <w:jc w:val="both"/>
        <w:rPr>
          <w:rFonts w:ascii="Times New Roman" w:eastAsia="Times New Roman" w:hAnsi="Times New Roman"/>
          <w:bCs/>
          <w:spacing w:val="11"/>
          <w:sz w:val="24"/>
          <w:szCs w:val="24"/>
        </w:rPr>
      </w:pPr>
    </w:p>
    <w:p w:rsidR="005B5AB1" w:rsidRPr="00A51795" w:rsidRDefault="00772E60" w:rsidP="00C22DA8">
      <w:pPr>
        <w:spacing w:after="0" w:line="240" w:lineRule="auto"/>
        <w:jc w:val="both"/>
        <w:rPr>
          <w:rFonts w:ascii="Times New Roman" w:eastAsia="Times New Roman" w:hAnsi="Times New Roman"/>
          <w:b/>
          <w:bCs/>
          <w:spacing w:val="11"/>
          <w:sz w:val="24"/>
          <w:szCs w:val="24"/>
        </w:rPr>
      </w:pPr>
      <w:r w:rsidRPr="00A51795">
        <w:rPr>
          <w:rFonts w:ascii="Times New Roman" w:eastAsia="Times New Roman" w:hAnsi="Times New Roman"/>
          <w:bCs/>
          <w:spacing w:val="11"/>
          <w:sz w:val="24"/>
          <w:szCs w:val="24"/>
        </w:rPr>
        <w:t>-</w:t>
      </w:r>
      <w:r w:rsidR="008319F9" w:rsidRPr="00A51795">
        <w:rPr>
          <w:rFonts w:ascii="Times New Roman" w:eastAsia="Times New Roman" w:hAnsi="Times New Roman"/>
          <w:b/>
          <w:bCs/>
          <w:spacing w:val="11"/>
          <w:sz w:val="24"/>
          <w:szCs w:val="24"/>
        </w:rPr>
        <w:t>In cele doua semestre din 201</w:t>
      </w:r>
      <w:r w:rsidR="005B5AB1" w:rsidRPr="00A51795">
        <w:rPr>
          <w:rFonts w:ascii="Times New Roman" w:eastAsia="Times New Roman" w:hAnsi="Times New Roman"/>
          <w:b/>
          <w:bCs/>
          <w:spacing w:val="11"/>
          <w:sz w:val="24"/>
          <w:szCs w:val="24"/>
        </w:rPr>
        <w:t>8</w:t>
      </w:r>
      <w:r w:rsidR="008319F9" w:rsidRPr="00A51795">
        <w:rPr>
          <w:rFonts w:ascii="Times New Roman" w:eastAsia="Times New Roman" w:hAnsi="Times New Roman"/>
          <w:b/>
          <w:bCs/>
          <w:spacing w:val="11"/>
          <w:sz w:val="24"/>
          <w:szCs w:val="24"/>
        </w:rPr>
        <w:t xml:space="preserve"> sunt in total </w:t>
      </w:r>
      <w:r w:rsidR="005B5AB1" w:rsidRPr="00A51795">
        <w:rPr>
          <w:rFonts w:ascii="Times New Roman" w:eastAsia="Times New Roman" w:hAnsi="Times New Roman"/>
          <w:b/>
          <w:bCs/>
          <w:spacing w:val="11"/>
          <w:sz w:val="24"/>
          <w:szCs w:val="24"/>
          <w:u w:val="single"/>
        </w:rPr>
        <w:t>8</w:t>
      </w:r>
      <w:r w:rsidR="008319F9" w:rsidRPr="00A51795">
        <w:rPr>
          <w:rFonts w:ascii="Times New Roman" w:eastAsia="Times New Roman" w:hAnsi="Times New Roman"/>
          <w:b/>
          <w:bCs/>
          <w:spacing w:val="11"/>
          <w:sz w:val="24"/>
          <w:szCs w:val="24"/>
          <w:u w:val="single"/>
        </w:rPr>
        <w:t xml:space="preserve"> a</w:t>
      </w:r>
      <w:r w:rsidRPr="00A51795">
        <w:rPr>
          <w:rFonts w:ascii="Times New Roman" w:eastAsia="Times New Roman" w:hAnsi="Times New Roman"/>
          <w:b/>
          <w:bCs/>
          <w:spacing w:val="11"/>
          <w:sz w:val="24"/>
          <w:szCs w:val="24"/>
          <w:u w:val="single"/>
        </w:rPr>
        <w:t>c</w:t>
      </w:r>
      <w:r w:rsidRPr="00A51795">
        <w:rPr>
          <w:rFonts w:ascii="Times New Roman" w:eastAsia="Times New Roman" w:hAnsi="Times New Roman"/>
          <w:b/>
          <w:bCs/>
          <w:spacing w:val="11"/>
          <w:sz w:val="24"/>
          <w:szCs w:val="24"/>
          <w:u w:val="single"/>
          <w:lang w:val="ro-RO"/>
        </w:rPr>
        <w:t>ț</w:t>
      </w:r>
      <w:r w:rsidRPr="00A51795">
        <w:rPr>
          <w:rFonts w:ascii="Times New Roman" w:eastAsia="Times New Roman" w:hAnsi="Times New Roman"/>
          <w:b/>
          <w:bCs/>
          <w:spacing w:val="11"/>
          <w:sz w:val="24"/>
          <w:szCs w:val="24"/>
          <w:u w:val="single"/>
        </w:rPr>
        <w:t>iuni ne</w:t>
      </w:r>
      <w:r w:rsidR="00582086" w:rsidRPr="00A51795">
        <w:rPr>
          <w:rFonts w:ascii="Times New Roman" w:eastAsia="Times New Roman" w:hAnsi="Times New Roman"/>
          <w:b/>
          <w:bCs/>
          <w:spacing w:val="11"/>
          <w:sz w:val="24"/>
          <w:szCs w:val="24"/>
          <w:u w:val="single"/>
        </w:rPr>
        <w:t>realizate</w:t>
      </w:r>
      <w:r w:rsidR="008319F9" w:rsidRPr="00A51795">
        <w:rPr>
          <w:rFonts w:ascii="Times New Roman" w:eastAsia="Times New Roman" w:hAnsi="Times New Roman"/>
          <w:b/>
          <w:bCs/>
          <w:spacing w:val="11"/>
          <w:sz w:val="24"/>
          <w:szCs w:val="24"/>
        </w:rPr>
        <w:t>,</w:t>
      </w:r>
      <w:r w:rsidRPr="00A51795">
        <w:rPr>
          <w:rFonts w:ascii="Times New Roman" w:eastAsia="Times New Roman" w:hAnsi="Times New Roman"/>
          <w:b/>
          <w:bCs/>
          <w:spacing w:val="11"/>
          <w:sz w:val="24"/>
          <w:szCs w:val="24"/>
        </w:rPr>
        <w:t xml:space="preserve"> pe </w:t>
      </w:r>
      <w:r w:rsidR="00DC286D" w:rsidRPr="00A51795">
        <w:rPr>
          <w:rFonts w:ascii="Times New Roman" w:eastAsia="Times New Roman" w:hAnsi="Times New Roman"/>
          <w:b/>
          <w:bCs/>
          <w:spacing w:val="11"/>
          <w:sz w:val="24"/>
          <w:szCs w:val="24"/>
        </w:rPr>
        <w:t>domeniile</w:t>
      </w:r>
      <w:r w:rsidR="00582086" w:rsidRPr="00A51795">
        <w:rPr>
          <w:rFonts w:ascii="Times New Roman" w:eastAsia="Times New Roman" w:hAnsi="Times New Roman"/>
          <w:b/>
          <w:bCs/>
          <w:spacing w:val="11"/>
          <w:sz w:val="24"/>
          <w:szCs w:val="24"/>
        </w:rPr>
        <w:t xml:space="preserve">: </w:t>
      </w:r>
    </w:p>
    <w:p w:rsidR="002D61D6" w:rsidRPr="00A51795" w:rsidRDefault="00582086" w:rsidP="00875787">
      <w:pPr>
        <w:spacing w:after="0" w:line="240" w:lineRule="auto"/>
        <w:jc w:val="both"/>
        <w:rPr>
          <w:rFonts w:ascii="Times New Roman" w:eastAsia="Times New Roman" w:hAnsi="Times New Roman"/>
          <w:b/>
          <w:bCs/>
          <w:spacing w:val="11"/>
          <w:sz w:val="24"/>
          <w:szCs w:val="24"/>
        </w:rPr>
      </w:pPr>
      <w:r w:rsidRPr="00A51795">
        <w:rPr>
          <w:rFonts w:ascii="Times New Roman" w:eastAsia="Times New Roman" w:hAnsi="Times New Roman"/>
          <w:b/>
          <w:bCs/>
          <w:spacing w:val="11"/>
          <w:sz w:val="24"/>
          <w:szCs w:val="24"/>
        </w:rPr>
        <w:t>PM</w:t>
      </w:r>
      <w:r w:rsidR="008319F9" w:rsidRPr="00A51795">
        <w:rPr>
          <w:rFonts w:ascii="Times New Roman" w:eastAsia="Times New Roman" w:hAnsi="Times New Roman"/>
          <w:b/>
          <w:bCs/>
          <w:spacing w:val="11"/>
          <w:sz w:val="24"/>
          <w:szCs w:val="24"/>
        </w:rPr>
        <w:t xml:space="preserve"> </w:t>
      </w:r>
      <w:r w:rsidR="005B5AB1" w:rsidRPr="00A51795">
        <w:rPr>
          <w:rFonts w:ascii="Times New Roman" w:eastAsia="Times New Roman" w:hAnsi="Times New Roman"/>
          <w:b/>
          <w:bCs/>
          <w:spacing w:val="11"/>
          <w:sz w:val="24"/>
          <w:szCs w:val="24"/>
        </w:rPr>
        <w:t>0</w:t>
      </w:r>
      <w:r w:rsidRPr="00A51795">
        <w:rPr>
          <w:rFonts w:ascii="Times New Roman" w:eastAsia="Times New Roman" w:hAnsi="Times New Roman"/>
          <w:b/>
          <w:bCs/>
          <w:spacing w:val="11"/>
          <w:sz w:val="24"/>
          <w:szCs w:val="24"/>
        </w:rPr>
        <w:t>2</w:t>
      </w:r>
      <w:r w:rsidR="002D61D6" w:rsidRPr="00A51795">
        <w:rPr>
          <w:rFonts w:ascii="Times New Roman" w:eastAsia="Times New Roman" w:hAnsi="Times New Roman"/>
          <w:b/>
          <w:bCs/>
          <w:spacing w:val="11"/>
          <w:sz w:val="24"/>
          <w:szCs w:val="24"/>
        </w:rPr>
        <w:t xml:space="preserve"> </w:t>
      </w:r>
      <w:r w:rsidRPr="00A51795">
        <w:rPr>
          <w:rFonts w:ascii="Times New Roman" w:eastAsia="Times New Roman" w:hAnsi="Times New Roman"/>
          <w:b/>
          <w:bCs/>
          <w:spacing w:val="11"/>
          <w:sz w:val="24"/>
          <w:szCs w:val="24"/>
        </w:rPr>
        <w:t>=</w:t>
      </w:r>
      <w:r w:rsidR="008754F1" w:rsidRPr="00A51795">
        <w:rPr>
          <w:rFonts w:ascii="Times New Roman" w:eastAsia="Times New Roman" w:hAnsi="Times New Roman"/>
          <w:b/>
          <w:bCs/>
          <w:spacing w:val="11"/>
          <w:sz w:val="24"/>
          <w:szCs w:val="24"/>
        </w:rPr>
        <w:t xml:space="preserve"> </w:t>
      </w:r>
      <w:r w:rsidR="005B5AB1" w:rsidRPr="00A51795">
        <w:rPr>
          <w:rFonts w:ascii="Times New Roman" w:eastAsia="Times New Roman" w:hAnsi="Times New Roman"/>
          <w:b/>
          <w:bCs/>
          <w:i/>
          <w:spacing w:val="11"/>
          <w:sz w:val="24"/>
          <w:szCs w:val="24"/>
        </w:rPr>
        <w:t>6</w:t>
      </w:r>
      <w:r w:rsidR="008319F9" w:rsidRPr="00A51795">
        <w:rPr>
          <w:rFonts w:ascii="Times New Roman" w:eastAsia="Times New Roman" w:hAnsi="Times New Roman"/>
          <w:b/>
          <w:bCs/>
          <w:i/>
          <w:spacing w:val="11"/>
          <w:sz w:val="24"/>
          <w:szCs w:val="24"/>
        </w:rPr>
        <w:t xml:space="preserve"> actiuni</w:t>
      </w:r>
      <w:r w:rsidRPr="00A51795">
        <w:rPr>
          <w:rFonts w:ascii="Times New Roman" w:eastAsia="Times New Roman" w:hAnsi="Times New Roman"/>
          <w:b/>
          <w:bCs/>
          <w:spacing w:val="11"/>
          <w:sz w:val="24"/>
          <w:szCs w:val="24"/>
        </w:rPr>
        <w:t>, PM</w:t>
      </w:r>
      <w:r w:rsidR="00773FA7" w:rsidRPr="00A51795">
        <w:rPr>
          <w:rFonts w:ascii="Times New Roman" w:eastAsia="Times New Roman" w:hAnsi="Times New Roman"/>
          <w:b/>
          <w:bCs/>
          <w:spacing w:val="11"/>
          <w:sz w:val="24"/>
          <w:szCs w:val="24"/>
        </w:rPr>
        <w:t xml:space="preserve"> </w:t>
      </w:r>
      <w:r w:rsidR="005B5AB1" w:rsidRPr="00A51795">
        <w:rPr>
          <w:rFonts w:ascii="Times New Roman" w:eastAsia="Times New Roman" w:hAnsi="Times New Roman"/>
          <w:b/>
          <w:bCs/>
          <w:spacing w:val="11"/>
          <w:sz w:val="24"/>
          <w:szCs w:val="24"/>
        </w:rPr>
        <w:t>0</w:t>
      </w:r>
      <w:r w:rsidRPr="00A51795">
        <w:rPr>
          <w:rFonts w:ascii="Times New Roman" w:eastAsia="Times New Roman" w:hAnsi="Times New Roman"/>
          <w:b/>
          <w:bCs/>
          <w:spacing w:val="11"/>
          <w:sz w:val="24"/>
          <w:szCs w:val="24"/>
        </w:rPr>
        <w:t>3</w:t>
      </w:r>
      <w:r w:rsidR="002D61D6" w:rsidRPr="00A51795">
        <w:rPr>
          <w:rFonts w:ascii="Times New Roman" w:eastAsia="Times New Roman" w:hAnsi="Times New Roman"/>
          <w:b/>
          <w:bCs/>
          <w:spacing w:val="11"/>
          <w:sz w:val="24"/>
          <w:szCs w:val="24"/>
        </w:rPr>
        <w:t xml:space="preserve"> </w:t>
      </w:r>
      <w:r w:rsidRPr="00A51795">
        <w:rPr>
          <w:rFonts w:ascii="Times New Roman" w:eastAsia="Times New Roman" w:hAnsi="Times New Roman"/>
          <w:b/>
          <w:bCs/>
          <w:spacing w:val="11"/>
          <w:sz w:val="24"/>
          <w:szCs w:val="24"/>
        </w:rPr>
        <w:t>=</w:t>
      </w:r>
      <w:r w:rsidR="008754F1" w:rsidRPr="00A51795">
        <w:rPr>
          <w:rFonts w:ascii="Times New Roman" w:eastAsia="Times New Roman" w:hAnsi="Times New Roman"/>
          <w:b/>
          <w:bCs/>
          <w:spacing w:val="11"/>
          <w:sz w:val="24"/>
          <w:szCs w:val="24"/>
        </w:rPr>
        <w:t xml:space="preserve"> </w:t>
      </w:r>
      <w:r w:rsidRPr="00A51795">
        <w:rPr>
          <w:rFonts w:ascii="Times New Roman" w:eastAsia="Times New Roman" w:hAnsi="Times New Roman"/>
          <w:b/>
          <w:bCs/>
          <w:i/>
          <w:spacing w:val="11"/>
          <w:sz w:val="24"/>
          <w:szCs w:val="24"/>
        </w:rPr>
        <w:t>1</w:t>
      </w:r>
      <w:r w:rsidR="008319F9" w:rsidRPr="00A51795">
        <w:rPr>
          <w:rFonts w:ascii="Times New Roman" w:eastAsia="Times New Roman" w:hAnsi="Times New Roman"/>
          <w:b/>
          <w:bCs/>
          <w:i/>
          <w:spacing w:val="11"/>
          <w:sz w:val="24"/>
          <w:szCs w:val="24"/>
        </w:rPr>
        <w:t xml:space="preserve"> actiune</w:t>
      </w:r>
      <w:r w:rsidR="00875787" w:rsidRPr="00A51795">
        <w:rPr>
          <w:rFonts w:ascii="Times New Roman" w:eastAsia="Times New Roman" w:hAnsi="Times New Roman"/>
          <w:b/>
          <w:bCs/>
          <w:i/>
          <w:spacing w:val="11"/>
          <w:sz w:val="24"/>
          <w:szCs w:val="24"/>
        </w:rPr>
        <w:t xml:space="preserve"> si</w:t>
      </w:r>
      <w:r w:rsidRPr="00A51795">
        <w:rPr>
          <w:rFonts w:ascii="Times New Roman" w:eastAsia="Times New Roman" w:hAnsi="Times New Roman"/>
          <w:b/>
          <w:bCs/>
          <w:spacing w:val="11"/>
          <w:sz w:val="24"/>
          <w:szCs w:val="24"/>
        </w:rPr>
        <w:t xml:space="preserve"> PM</w:t>
      </w:r>
      <w:r w:rsidR="00773FA7" w:rsidRPr="00A51795">
        <w:rPr>
          <w:rFonts w:ascii="Times New Roman" w:eastAsia="Times New Roman" w:hAnsi="Times New Roman"/>
          <w:b/>
          <w:bCs/>
          <w:spacing w:val="11"/>
          <w:sz w:val="24"/>
          <w:szCs w:val="24"/>
        </w:rPr>
        <w:t xml:space="preserve"> </w:t>
      </w:r>
      <w:r w:rsidR="005B5AB1" w:rsidRPr="00A51795">
        <w:rPr>
          <w:rFonts w:ascii="Times New Roman" w:eastAsia="Times New Roman" w:hAnsi="Times New Roman"/>
          <w:b/>
          <w:bCs/>
          <w:spacing w:val="11"/>
          <w:sz w:val="24"/>
          <w:szCs w:val="24"/>
        </w:rPr>
        <w:t>0</w:t>
      </w:r>
      <w:r w:rsidRPr="00A51795">
        <w:rPr>
          <w:rFonts w:ascii="Times New Roman" w:eastAsia="Times New Roman" w:hAnsi="Times New Roman"/>
          <w:b/>
          <w:bCs/>
          <w:spacing w:val="11"/>
          <w:sz w:val="24"/>
          <w:szCs w:val="24"/>
        </w:rPr>
        <w:t>5</w:t>
      </w:r>
      <w:r w:rsidR="002D61D6" w:rsidRPr="00A51795">
        <w:rPr>
          <w:rFonts w:ascii="Times New Roman" w:eastAsia="Times New Roman" w:hAnsi="Times New Roman"/>
          <w:b/>
          <w:bCs/>
          <w:spacing w:val="11"/>
          <w:sz w:val="24"/>
          <w:szCs w:val="24"/>
        </w:rPr>
        <w:t xml:space="preserve"> </w:t>
      </w:r>
      <w:r w:rsidRPr="00A51795">
        <w:rPr>
          <w:rFonts w:ascii="Times New Roman" w:eastAsia="Times New Roman" w:hAnsi="Times New Roman"/>
          <w:b/>
          <w:bCs/>
          <w:spacing w:val="11"/>
          <w:sz w:val="24"/>
          <w:szCs w:val="24"/>
        </w:rPr>
        <w:t>=</w:t>
      </w:r>
      <w:r w:rsidR="008754F1" w:rsidRPr="00A51795">
        <w:rPr>
          <w:rFonts w:ascii="Times New Roman" w:eastAsia="Times New Roman" w:hAnsi="Times New Roman"/>
          <w:b/>
          <w:bCs/>
          <w:spacing w:val="11"/>
          <w:sz w:val="24"/>
          <w:szCs w:val="24"/>
        </w:rPr>
        <w:t xml:space="preserve"> </w:t>
      </w:r>
      <w:r w:rsidRPr="00A51795">
        <w:rPr>
          <w:rFonts w:ascii="Times New Roman" w:eastAsia="Times New Roman" w:hAnsi="Times New Roman"/>
          <w:b/>
          <w:bCs/>
          <w:i/>
          <w:spacing w:val="11"/>
          <w:sz w:val="24"/>
          <w:szCs w:val="24"/>
        </w:rPr>
        <w:t>1</w:t>
      </w:r>
      <w:r w:rsidR="008319F9" w:rsidRPr="00A51795">
        <w:rPr>
          <w:rFonts w:ascii="Times New Roman" w:eastAsia="Times New Roman" w:hAnsi="Times New Roman"/>
          <w:b/>
          <w:bCs/>
          <w:i/>
          <w:spacing w:val="11"/>
          <w:sz w:val="24"/>
          <w:szCs w:val="24"/>
        </w:rPr>
        <w:t xml:space="preserve"> actiune</w:t>
      </w:r>
      <w:r w:rsidR="00875787" w:rsidRPr="00A51795">
        <w:rPr>
          <w:rFonts w:ascii="Times New Roman" w:eastAsia="Times New Roman" w:hAnsi="Times New Roman"/>
          <w:b/>
          <w:bCs/>
          <w:spacing w:val="11"/>
          <w:sz w:val="24"/>
          <w:szCs w:val="24"/>
        </w:rPr>
        <w:t xml:space="preserve"> </w:t>
      </w:r>
    </w:p>
    <w:p w:rsidR="00875787" w:rsidRPr="00A51795" w:rsidRDefault="007B4EC1" w:rsidP="00875787">
      <w:pPr>
        <w:spacing w:after="0" w:line="240" w:lineRule="auto"/>
        <w:jc w:val="both"/>
        <w:rPr>
          <w:rFonts w:ascii="Times New Roman" w:hAnsi="Times New Roman"/>
          <w:b/>
          <w:i/>
          <w:sz w:val="24"/>
          <w:szCs w:val="24"/>
          <w:lang w:val="ro-RO"/>
        </w:rPr>
      </w:pPr>
      <w:r w:rsidRPr="00A51795">
        <w:rPr>
          <w:rFonts w:ascii="Times New Roman" w:eastAsia="Times New Roman" w:hAnsi="Times New Roman"/>
          <w:bCs/>
          <w:spacing w:val="11"/>
          <w:sz w:val="24"/>
          <w:szCs w:val="24"/>
        </w:rPr>
        <w:t>(</w:t>
      </w:r>
      <w:r w:rsidR="005D03B8" w:rsidRPr="00A51795">
        <w:rPr>
          <w:rFonts w:ascii="Times New Roman" w:hAnsi="Times New Roman"/>
          <w:b/>
          <w:i/>
          <w:sz w:val="24"/>
          <w:szCs w:val="24"/>
          <w:lang w:val="ro-RO"/>
        </w:rPr>
        <w:t>-pe sem. I:</w:t>
      </w:r>
      <w:r w:rsidR="005D03B8" w:rsidRPr="00A51795">
        <w:rPr>
          <w:rFonts w:ascii="Times New Roman" w:eastAsia="Times New Roman" w:hAnsi="Times New Roman"/>
          <w:b/>
          <w:bCs/>
          <w:sz w:val="24"/>
          <w:szCs w:val="24"/>
          <w:lang w:val="ro-RO"/>
        </w:rPr>
        <w:t xml:space="preserve">  </w:t>
      </w:r>
      <w:r w:rsidR="00875787" w:rsidRPr="00A51795">
        <w:rPr>
          <w:rFonts w:ascii="Times New Roman" w:eastAsia="Times New Roman" w:hAnsi="Times New Roman"/>
          <w:bCs/>
          <w:sz w:val="24"/>
          <w:szCs w:val="24"/>
          <w:lang w:val="ro-RO"/>
        </w:rPr>
        <w:t xml:space="preserve">PM 02 = 3 actiuni - </w:t>
      </w:r>
      <w:r w:rsidR="005D03B8" w:rsidRPr="00A51795">
        <w:rPr>
          <w:rFonts w:ascii="Times New Roman" w:eastAsia="Times New Roman" w:hAnsi="Times New Roman"/>
          <w:bCs/>
          <w:sz w:val="24"/>
          <w:szCs w:val="24"/>
          <w:lang w:val="ro-RO"/>
        </w:rPr>
        <w:t>A</w:t>
      </w:r>
      <w:r w:rsidRPr="00A51795">
        <w:rPr>
          <w:rFonts w:ascii="Times New Roman" w:eastAsia="Times New Roman" w:hAnsi="Times New Roman"/>
          <w:bCs/>
          <w:sz w:val="24"/>
          <w:szCs w:val="24"/>
          <w:lang w:val="ro-RO"/>
        </w:rPr>
        <w:t>.</w:t>
      </w:r>
      <w:r w:rsidR="005D03B8" w:rsidRPr="00A51795">
        <w:rPr>
          <w:rFonts w:ascii="Times New Roman" w:eastAsia="Times New Roman" w:hAnsi="Times New Roman"/>
          <w:bCs/>
          <w:sz w:val="24"/>
          <w:szCs w:val="24"/>
          <w:lang w:val="ro-RO"/>
        </w:rPr>
        <w:t>P</w:t>
      </w:r>
      <w:r w:rsidRPr="00A51795">
        <w:rPr>
          <w:rFonts w:ascii="Times New Roman" w:eastAsia="Times New Roman" w:hAnsi="Times New Roman"/>
          <w:bCs/>
          <w:sz w:val="24"/>
          <w:szCs w:val="24"/>
          <w:lang w:val="ro-RO"/>
        </w:rPr>
        <w:t>.</w:t>
      </w:r>
      <w:r w:rsidR="005D03B8" w:rsidRPr="00A51795">
        <w:rPr>
          <w:rFonts w:ascii="Times New Roman" w:eastAsia="Times New Roman" w:hAnsi="Times New Roman"/>
          <w:bCs/>
          <w:sz w:val="24"/>
          <w:szCs w:val="24"/>
          <w:lang w:val="ro-RO"/>
        </w:rPr>
        <w:t>M</w:t>
      </w:r>
      <w:r w:rsidRPr="00A51795">
        <w:rPr>
          <w:rFonts w:ascii="Times New Roman" w:eastAsia="Times New Roman" w:hAnsi="Times New Roman"/>
          <w:bCs/>
          <w:sz w:val="24"/>
          <w:szCs w:val="24"/>
          <w:lang w:val="ro-RO"/>
        </w:rPr>
        <w:t>.</w:t>
      </w:r>
      <w:r w:rsidR="005D03B8" w:rsidRPr="00A51795">
        <w:rPr>
          <w:rFonts w:ascii="Times New Roman" w:eastAsia="Times New Roman" w:hAnsi="Times New Roman"/>
          <w:bCs/>
          <w:sz w:val="24"/>
          <w:szCs w:val="24"/>
          <w:lang w:val="ro-RO"/>
        </w:rPr>
        <w:t>B</w:t>
      </w:r>
      <w:r w:rsidRPr="00A51795">
        <w:rPr>
          <w:rFonts w:ascii="Times New Roman" w:eastAsia="Times New Roman" w:hAnsi="Times New Roman"/>
          <w:bCs/>
          <w:sz w:val="24"/>
          <w:szCs w:val="24"/>
          <w:lang w:val="ro-RO"/>
        </w:rPr>
        <w:t>.</w:t>
      </w:r>
      <w:r w:rsidR="005D03B8" w:rsidRPr="00A51795">
        <w:rPr>
          <w:rFonts w:ascii="Times New Roman" w:eastAsia="Times New Roman" w:hAnsi="Times New Roman"/>
          <w:bCs/>
          <w:sz w:val="24"/>
          <w:szCs w:val="24"/>
          <w:lang w:val="ro-RO"/>
        </w:rPr>
        <w:t>;</w:t>
      </w:r>
      <w:r w:rsidR="002D61D6" w:rsidRPr="00A51795">
        <w:rPr>
          <w:rFonts w:ascii="Times New Roman" w:eastAsia="Times New Roman" w:hAnsi="Times New Roman"/>
          <w:bCs/>
          <w:sz w:val="24"/>
          <w:szCs w:val="24"/>
          <w:lang w:val="ro-RO"/>
        </w:rPr>
        <w:t xml:space="preserve"> </w:t>
      </w:r>
      <w:r w:rsidR="005D03B8" w:rsidRPr="00A51795">
        <w:rPr>
          <w:rFonts w:ascii="Times New Roman" w:hAnsi="Times New Roman"/>
          <w:b/>
          <w:i/>
          <w:sz w:val="24"/>
          <w:szCs w:val="24"/>
          <w:lang w:val="ro-RO"/>
        </w:rPr>
        <w:t>-</w:t>
      </w:r>
      <w:r w:rsidR="00875787" w:rsidRPr="00A51795">
        <w:rPr>
          <w:rFonts w:ascii="Times New Roman" w:hAnsi="Times New Roman"/>
          <w:b/>
          <w:i/>
          <w:sz w:val="24"/>
          <w:szCs w:val="24"/>
          <w:lang w:val="ro-RO"/>
        </w:rPr>
        <w:t xml:space="preserve"> </w:t>
      </w:r>
      <w:r w:rsidR="00AA4652" w:rsidRPr="00A51795">
        <w:rPr>
          <w:rFonts w:ascii="Times New Roman" w:hAnsi="Times New Roman"/>
          <w:b/>
          <w:i/>
          <w:sz w:val="24"/>
          <w:szCs w:val="24"/>
          <w:lang w:val="ro-RO"/>
        </w:rPr>
        <w:t xml:space="preserve">pe sem. II: </w:t>
      </w:r>
      <w:r w:rsidR="00875787" w:rsidRPr="00A51795">
        <w:rPr>
          <w:rFonts w:ascii="Times New Roman" w:eastAsia="Times New Roman" w:hAnsi="Times New Roman"/>
          <w:bCs/>
          <w:sz w:val="24"/>
          <w:szCs w:val="24"/>
          <w:lang w:val="ro-RO"/>
        </w:rPr>
        <w:t>PM 02 = 3 actiuni - A.P.M.B.; PM 03 = 1 actiune si PM 05 = 1 actiune).</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lang w:val="ro-RO"/>
        </w:rPr>
        <w:t>- Î</w:t>
      </w:r>
      <w:r w:rsidRPr="00A51795">
        <w:rPr>
          <w:rFonts w:ascii="Times New Roman" w:eastAsia="Times New Roman" w:hAnsi="Times New Roman"/>
          <w:bCs/>
          <w:spacing w:val="11"/>
          <w:sz w:val="24"/>
          <w:szCs w:val="24"/>
        </w:rPr>
        <w:t>nt</w:t>
      </w:r>
      <w:r w:rsidRPr="00A51795">
        <w:rPr>
          <w:rFonts w:ascii="Times New Roman" w:eastAsia="Times New Roman" w:hAnsi="Times New Roman"/>
          <w:bCs/>
          <w:spacing w:val="11"/>
          <w:sz w:val="24"/>
          <w:szCs w:val="24"/>
          <w:lang w:val="ro-RO"/>
        </w:rPr>
        <w:t>â</w:t>
      </w:r>
      <w:r w:rsidRPr="00A51795">
        <w:rPr>
          <w:rFonts w:ascii="Times New Roman" w:eastAsia="Times New Roman" w:hAnsi="Times New Roman"/>
          <w:bCs/>
          <w:spacing w:val="11"/>
          <w:sz w:val="24"/>
          <w:szCs w:val="24"/>
        </w:rPr>
        <w:t xml:space="preserve">rzieri </w:t>
      </w:r>
      <w:r w:rsidRPr="00A51795">
        <w:rPr>
          <w:rFonts w:ascii="Times New Roman" w:eastAsia="Times New Roman" w:hAnsi="Times New Roman"/>
          <w:bCs/>
          <w:spacing w:val="11"/>
          <w:sz w:val="24"/>
          <w:szCs w:val="24"/>
          <w:lang w:val="ro-RO"/>
        </w:rPr>
        <w:t>î</w:t>
      </w:r>
      <w:r w:rsidRPr="00A51795">
        <w:rPr>
          <w:rFonts w:ascii="Times New Roman" w:eastAsia="Times New Roman" w:hAnsi="Times New Roman"/>
          <w:bCs/>
          <w:spacing w:val="11"/>
          <w:sz w:val="24"/>
          <w:szCs w:val="24"/>
        </w:rPr>
        <w:t xml:space="preserve">n implementare pentru </w:t>
      </w:r>
      <w:r w:rsidR="00DC286D" w:rsidRPr="00A51795">
        <w:rPr>
          <w:rFonts w:ascii="Times New Roman" w:eastAsia="Times New Roman" w:hAnsi="Times New Roman"/>
          <w:bCs/>
          <w:spacing w:val="11"/>
          <w:sz w:val="24"/>
          <w:szCs w:val="24"/>
        </w:rPr>
        <w:t xml:space="preserve">domeniile </w:t>
      </w:r>
      <w:r w:rsidRPr="00A51795">
        <w:rPr>
          <w:rFonts w:ascii="Times New Roman" w:eastAsia="Times New Roman" w:hAnsi="Times New Roman"/>
          <w:bCs/>
          <w:spacing w:val="11"/>
          <w:sz w:val="24"/>
          <w:szCs w:val="24"/>
        </w:rPr>
        <w:t>Ape</w:t>
      </w:r>
      <w:r w:rsidR="00DC286D" w:rsidRPr="00A51795">
        <w:rPr>
          <w:rFonts w:ascii="Times New Roman" w:eastAsia="Times New Roman" w:hAnsi="Times New Roman"/>
          <w:bCs/>
          <w:spacing w:val="11"/>
          <w:sz w:val="24"/>
          <w:szCs w:val="24"/>
        </w:rPr>
        <w:t xml:space="preserve"> şi</w:t>
      </w:r>
      <w:r w:rsidRPr="00A51795">
        <w:rPr>
          <w:rFonts w:ascii="Times New Roman" w:eastAsia="Times New Roman" w:hAnsi="Times New Roman"/>
          <w:bCs/>
          <w:spacing w:val="11"/>
          <w:sz w:val="24"/>
          <w:szCs w:val="24"/>
        </w:rPr>
        <w:t xml:space="preserve"> Aer;</w:t>
      </w:r>
      <w:r w:rsidRPr="00A51795">
        <w:rPr>
          <w:rFonts w:ascii="Times New Roman" w:eastAsia="Times New Roman" w:hAnsi="Times New Roman"/>
          <w:bCs/>
          <w:spacing w:val="11"/>
          <w:sz w:val="24"/>
          <w:szCs w:val="24"/>
          <w:lang w:val="ro-RO"/>
        </w:rPr>
        <w:t xml:space="preserve"> </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lang w:val="ro-RO"/>
        </w:rPr>
        <w:t>- Colaborarea deficitară cu unele instituţii, autorităţi publice locale</w:t>
      </w:r>
      <w:r w:rsidRPr="00A51795">
        <w:rPr>
          <w:rFonts w:ascii="Times New Roman" w:eastAsia="Times New Roman" w:hAnsi="Times New Roman"/>
          <w:bCs/>
          <w:spacing w:val="11"/>
          <w:sz w:val="24"/>
          <w:szCs w:val="24"/>
        </w:rPr>
        <w:t>;</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rPr>
        <w:t>- T</w:t>
      </w:r>
      <w:r w:rsidRPr="00A51795">
        <w:rPr>
          <w:rFonts w:ascii="Times New Roman" w:eastAsia="Times New Roman" w:hAnsi="Times New Roman"/>
          <w:bCs/>
          <w:spacing w:val="11"/>
          <w:sz w:val="24"/>
          <w:szCs w:val="24"/>
          <w:lang w:val="vi-VN"/>
        </w:rPr>
        <w:t>ransmiterea cu întârziere</w:t>
      </w:r>
      <w:r w:rsidR="00581666" w:rsidRPr="00A51795">
        <w:rPr>
          <w:rFonts w:ascii="Times New Roman" w:eastAsia="Times New Roman" w:hAnsi="Times New Roman"/>
          <w:bCs/>
          <w:spacing w:val="11"/>
          <w:sz w:val="24"/>
          <w:szCs w:val="24"/>
          <w:lang w:val="ro-RO"/>
        </w:rPr>
        <w:t xml:space="preserve"> </w:t>
      </w:r>
      <w:r w:rsidRPr="00A51795">
        <w:rPr>
          <w:rFonts w:ascii="Times New Roman" w:eastAsia="Times New Roman" w:hAnsi="Times New Roman"/>
          <w:bCs/>
          <w:spacing w:val="11"/>
          <w:sz w:val="24"/>
          <w:szCs w:val="24"/>
          <w:lang w:val="vi-VN"/>
        </w:rPr>
        <w:t>a informaţiilor necesare</w:t>
      </w:r>
      <w:r w:rsidR="00581666" w:rsidRPr="00A51795">
        <w:rPr>
          <w:rFonts w:ascii="Times New Roman" w:eastAsia="Times New Roman" w:hAnsi="Times New Roman"/>
          <w:bCs/>
          <w:spacing w:val="11"/>
          <w:sz w:val="24"/>
          <w:szCs w:val="24"/>
          <w:lang w:val="ro-RO"/>
        </w:rPr>
        <w:t xml:space="preserve"> </w:t>
      </w:r>
      <w:r w:rsidR="00581666" w:rsidRPr="00A51795">
        <w:rPr>
          <w:rFonts w:ascii="Times New Roman" w:eastAsia="Times New Roman" w:hAnsi="Times New Roman"/>
          <w:bCs/>
          <w:spacing w:val="11"/>
          <w:sz w:val="24"/>
          <w:szCs w:val="24"/>
        </w:rPr>
        <w:t>(</w:t>
      </w:r>
      <w:r w:rsidR="00581666" w:rsidRPr="00A51795">
        <w:rPr>
          <w:rFonts w:ascii="Times New Roman" w:eastAsia="Times New Roman" w:hAnsi="Times New Roman"/>
          <w:bCs/>
          <w:spacing w:val="11"/>
          <w:sz w:val="24"/>
          <w:szCs w:val="24"/>
          <w:lang w:val="ro-RO"/>
        </w:rPr>
        <w:t>cu</w:t>
      </w:r>
      <w:r w:rsidRPr="00A51795">
        <w:rPr>
          <w:rFonts w:ascii="Times New Roman" w:eastAsia="Times New Roman" w:hAnsi="Times New Roman"/>
          <w:bCs/>
          <w:spacing w:val="11"/>
          <w:sz w:val="24"/>
          <w:szCs w:val="24"/>
          <w:lang w:val="vi-VN"/>
        </w:rPr>
        <w:t xml:space="preserve"> </w:t>
      </w:r>
      <w:r w:rsidR="00581666" w:rsidRPr="00A51795">
        <w:rPr>
          <w:rFonts w:ascii="Times New Roman" w:eastAsia="Times New Roman" w:hAnsi="Times New Roman"/>
          <w:bCs/>
          <w:spacing w:val="11"/>
          <w:sz w:val="24"/>
          <w:szCs w:val="24"/>
          <w:lang w:val="ro-RO"/>
        </w:rPr>
        <w:t>documente/matrice-plan incomplete)</w:t>
      </w:r>
      <w:r w:rsidR="00581666" w:rsidRPr="00A51795">
        <w:rPr>
          <w:rFonts w:ascii="Times New Roman" w:eastAsia="Times New Roman" w:hAnsi="Times New Roman"/>
          <w:bCs/>
          <w:spacing w:val="11"/>
          <w:sz w:val="24"/>
          <w:szCs w:val="24"/>
          <w:lang w:val="vi-VN"/>
        </w:rPr>
        <w:t xml:space="preserve"> </w:t>
      </w:r>
      <w:r w:rsidRPr="00A51795">
        <w:rPr>
          <w:rFonts w:ascii="Times New Roman" w:eastAsia="Times New Roman" w:hAnsi="Times New Roman"/>
          <w:bCs/>
          <w:spacing w:val="11"/>
          <w:sz w:val="24"/>
          <w:szCs w:val="24"/>
          <w:lang w:val="vi-VN"/>
        </w:rPr>
        <w:t>monitorizării P</w:t>
      </w:r>
      <w:r w:rsidR="00A2640F" w:rsidRPr="00A51795">
        <w:rPr>
          <w:rFonts w:ascii="Times New Roman" w:eastAsia="Times New Roman" w:hAnsi="Times New Roman"/>
          <w:bCs/>
          <w:spacing w:val="11"/>
          <w:sz w:val="24"/>
          <w:szCs w:val="24"/>
          <w:lang w:val="ro-RO"/>
        </w:rPr>
        <w:t>.</w:t>
      </w:r>
      <w:r w:rsidRPr="00A51795">
        <w:rPr>
          <w:rFonts w:ascii="Times New Roman" w:eastAsia="Times New Roman" w:hAnsi="Times New Roman"/>
          <w:bCs/>
          <w:spacing w:val="11"/>
          <w:sz w:val="24"/>
          <w:szCs w:val="24"/>
          <w:lang w:val="vi-VN"/>
        </w:rPr>
        <w:t>L</w:t>
      </w:r>
      <w:r w:rsidR="00A2640F" w:rsidRPr="00A51795">
        <w:rPr>
          <w:rFonts w:ascii="Times New Roman" w:eastAsia="Times New Roman" w:hAnsi="Times New Roman"/>
          <w:bCs/>
          <w:spacing w:val="11"/>
          <w:sz w:val="24"/>
          <w:szCs w:val="24"/>
          <w:lang w:val="ro-RO"/>
        </w:rPr>
        <w:t>.</w:t>
      </w:r>
      <w:r w:rsidRPr="00A51795">
        <w:rPr>
          <w:rFonts w:ascii="Times New Roman" w:eastAsia="Times New Roman" w:hAnsi="Times New Roman"/>
          <w:bCs/>
          <w:spacing w:val="11"/>
          <w:sz w:val="24"/>
          <w:szCs w:val="24"/>
          <w:lang w:val="vi-VN"/>
        </w:rPr>
        <w:t>A</w:t>
      </w:r>
      <w:r w:rsidR="00A2640F" w:rsidRPr="00A51795">
        <w:rPr>
          <w:rFonts w:ascii="Times New Roman" w:eastAsia="Times New Roman" w:hAnsi="Times New Roman"/>
          <w:bCs/>
          <w:spacing w:val="11"/>
          <w:sz w:val="24"/>
          <w:szCs w:val="24"/>
          <w:lang w:val="ro-RO"/>
        </w:rPr>
        <w:t>.</w:t>
      </w:r>
      <w:r w:rsidRPr="00A51795">
        <w:rPr>
          <w:rFonts w:ascii="Times New Roman" w:eastAsia="Times New Roman" w:hAnsi="Times New Roman"/>
          <w:bCs/>
          <w:spacing w:val="11"/>
          <w:sz w:val="24"/>
          <w:szCs w:val="24"/>
          <w:lang w:val="vi-VN"/>
        </w:rPr>
        <w:t>M</w:t>
      </w:r>
      <w:r w:rsidR="00A2640F" w:rsidRPr="00A51795">
        <w:rPr>
          <w:rFonts w:ascii="Times New Roman" w:eastAsia="Times New Roman" w:hAnsi="Times New Roman"/>
          <w:bCs/>
          <w:spacing w:val="11"/>
          <w:sz w:val="24"/>
          <w:szCs w:val="24"/>
          <w:lang w:val="ro-RO"/>
        </w:rPr>
        <w:t>.</w:t>
      </w:r>
      <w:r w:rsidRPr="00A51795">
        <w:rPr>
          <w:rFonts w:ascii="Times New Roman" w:eastAsia="Times New Roman" w:hAnsi="Times New Roman"/>
          <w:bCs/>
          <w:spacing w:val="11"/>
          <w:sz w:val="24"/>
          <w:szCs w:val="24"/>
          <w:lang w:val="vi-VN"/>
        </w:rPr>
        <w:t xml:space="preserve"> B</w:t>
      </w:r>
      <w:r w:rsidRPr="00A51795">
        <w:rPr>
          <w:rFonts w:ascii="Times New Roman" w:eastAsia="Times New Roman" w:hAnsi="Times New Roman"/>
          <w:bCs/>
          <w:spacing w:val="11"/>
          <w:sz w:val="24"/>
          <w:szCs w:val="24"/>
        </w:rPr>
        <w:t>ucure</w:t>
      </w:r>
      <w:r w:rsidRPr="00A51795">
        <w:rPr>
          <w:rFonts w:ascii="Times New Roman" w:eastAsia="Times New Roman" w:hAnsi="Times New Roman"/>
          <w:bCs/>
          <w:spacing w:val="11"/>
          <w:sz w:val="24"/>
          <w:szCs w:val="24"/>
          <w:lang w:val="ro-RO"/>
        </w:rPr>
        <w:t>ş</w:t>
      </w:r>
      <w:r w:rsidRPr="00A51795">
        <w:rPr>
          <w:rFonts w:ascii="Times New Roman" w:eastAsia="Times New Roman" w:hAnsi="Times New Roman"/>
          <w:bCs/>
          <w:spacing w:val="11"/>
          <w:sz w:val="24"/>
          <w:szCs w:val="24"/>
        </w:rPr>
        <w:t>t</w:t>
      </w:r>
      <w:r w:rsidRPr="00A51795">
        <w:rPr>
          <w:rFonts w:ascii="Times New Roman" w:eastAsia="Times New Roman" w:hAnsi="Times New Roman"/>
          <w:bCs/>
          <w:spacing w:val="11"/>
          <w:sz w:val="24"/>
          <w:szCs w:val="24"/>
          <w:lang w:val="ro-RO"/>
        </w:rPr>
        <w:t>i</w:t>
      </w:r>
      <w:r w:rsidR="00581666" w:rsidRPr="00A51795">
        <w:rPr>
          <w:rFonts w:ascii="Times New Roman" w:eastAsia="Times New Roman" w:hAnsi="Times New Roman"/>
          <w:bCs/>
          <w:spacing w:val="11"/>
          <w:sz w:val="24"/>
          <w:szCs w:val="24"/>
          <w:lang w:val="ro-RO"/>
        </w:rPr>
        <w:t>,</w:t>
      </w:r>
      <w:r w:rsidRPr="00A51795">
        <w:rPr>
          <w:rFonts w:ascii="Times New Roman" w:eastAsia="Times New Roman" w:hAnsi="Times New Roman"/>
          <w:bCs/>
          <w:spacing w:val="11"/>
          <w:sz w:val="24"/>
          <w:szCs w:val="24"/>
          <w:lang w:val="vi-VN"/>
        </w:rPr>
        <w:t xml:space="preserve"> de către instituţiile responsabile în monitorizarea şi evaluarea rezultatelor implementării;</w:t>
      </w:r>
      <w:r w:rsidRPr="00A51795">
        <w:rPr>
          <w:rFonts w:ascii="Times New Roman" w:eastAsia="Times New Roman" w:hAnsi="Times New Roman"/>
          <w:bCs/>
          <w:spacing w:val="11"/>
          <w:sz w:val="24"/>
          <w:szCs w:val="24"/>
          <w:lang w:val="ro-RO"/>
        </w:rPr>
        <w:t xml:space="preserve"> </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lang w:val="ro-RO"/>
        </w:rPr>
        <w:t>- Imposibilitatea de a întocmi o situaţie care să reflecte realitatea, în lipsa unor date la zi</w:t>
      </w:r>
      <w:r w:rsidRPr="00A51795">
        <w:rPr>
          <w:rFonts w:ascii="Times New Roman" w:eastAsia="Times New Roman" w:hAnsi="Times New Roman"/>
          <w:bCs/>
          <w:iCs/>
          <w:spacing w:val="11"/>
          <w:sz w:val="24"/>
          <w:szCs w:val="24"/>
        </w:rPr>
        <w:t>;</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rPr>
        <w:t xml:space="preserve">- Lipsa termenelor </w:t>
      </w:r>
      <w:r w:rsidR="00630F38" w:rsidRPr="00A51795">
        <w:rPr>
          <w:rFonts w:ascii="Times New Roman" w:eastAsia="Times New Roman" w:hAnsi="Times New Roman"/>
          <w:bCs/>
          <w:spacing w:val="11"/>
          <w:sz w:val="24"/>
          <w:szCs w:val="24"/>
        </w:rPr>
        <w:t>ş</w:t>
      </w:r>
      <w:r w:rsidRPr="00A51795">
        <w:rPr>
          <w:rFonts w:ascii="Times New Roman" w:eastAsia="Times New Roman" w:hAnsi="Times New Roman"/>
          <w:bCs/>
          <w:spacing w:val="11"/>
          <w:sz w:val="24"/>
          <w:szCs w:val="24"/>
        </w:rPr>
        <w:t>i bugetelor pentru ac</w:t>
      </w:r>
      <w:r w:rsidR="00630F38" w:rsidRPr="00A51795">
        <w:rPr>
          <w:rFonts w:ascii="Times New Roman" w:eastAsia="Times New Roman" w:hAnsi="Times New Roman"/>
          <w:bCs/>
          <w:spacing w:val="11"/>
          <w:sz w:val="24"/>
          <w:szCs w:val="24"/>
        </w:rPr>
        <w:t>ţ</w:t>
      </w:r>
      <w:r w:rsidRPr="00A51795">
        <w:rPr>
          <w:rFonts w:ascii="Times New Roman" w:eastAsia="Times New Roman" w:hAnsi="Times New Roman"/>
          <w:bCs/>
          <w:spacing w:val="11"/>
          <w:sz w:val="24"/>
          <w:szCs w:val="24"/>
        </w:rPr>
        <w:t>iunile de implementat;</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lang w:val="ro-RO"/>
        </w:rPr>
        <w:t>- Modificarea competențelor unor instituții</w:t>
      </w:r>
      <w:r w:rsidRPr="00A51795">
        <w:rPr>
          <w:rFonts w:ascii="Times New Roman" w:eastAsia="Times New Roman" w:hAnsi="Times New Roman"/>
          <w:bCs/>
          <w:spacing w:val="11"/>
          <w:sz w:val="24"/>
          <w:szCs w:val="24"/>
        </w:rPr>
        <w:t xml:space="preserve"> aflate ini</w:t>
      </w:r>
      <w:r w:rsidR="00630F38" w:rsidRPr="00A51795">
        <w:rPr>
          <w:rFonts w:ascii="Times New Roman" w:eastAsia="Times New Roman" w:hAnsi="Times New Roman"/>
          <w:bCs/>
          <w:spacing w:val="11"/>
          <w:sz w:val="24"/>
          <w:szCs w:val="24"/>
        </w:rPr>
        <w:t>ţ</w:t>
      </w:r>
      <w:r w:rsidRPr="00A51795">
        <w:rPr>
          <w:rFonts w:ascii="Times New Roman" w:eastAsia="Times New Roman" w:hAnsi="Times New Roman"/>
          <w:bCs/>
          <w:spacing w:val="11"/>
          <w:sz w:val="24"/>
          <w:szCs w:val="24"/>
        </w:rPr>
        <w:t xml:space="preserve">ial </w:t>
      </w:r>
      <w:r w:rsidR="00630F38" w:rsidRPr="00A51795">
        <w:rPr>
          <w:rFonts w:ascii="Times New Roman" w:eastAsia="Times New Roman" w:hAnsi="Times New Roman"/>
          <w:bCs/>
          <w:spacing w:val="11"/>
          <w:sz w:val="24"/>
          <w:szCs w:val="24"/>
        </w:rPr>
        <w:t>î</w:t>
      </w:r>
      <w:r w:rsidRPr="00A51795">
        <w:rPr>
          <w:rFonts w:ascii="Times New Roman" w:eastAsia="Times New Roman" w:hAnsi="Times New Roman"/>
          <w:bCs/>
          <w:spacing w:val="11"/>
          <w:sz w:val="24"/>
          <w:szCs w:val="24"/>
        </w:rPr>
        <w:t xml:space="preserve">n Comotetul de Coordonare; </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rPr>
        <w:t xml:space="preserve">- Neparticiparea </w:t>
      </w:r>
      <w:r w:rsidR="00630F38" w:rsidRPr="00A51795">
        <w:rPr>
          <w:rFonts w:ascii="Times New Roman" w:eastAsia="Times New Roman" w:hAnsi="Times New Roman"/>
          <w:bCs/>
          <w:spacing w:val="11"/>
          <w:sz w:val="24"/>
          <w:szCs w:val="24"/>
        </w:rPr>
        <w:t>î</w:t>
      </w:r>
      <w:r w:rsidRPr="00A51795">
        <w:rPr>
          <w:rFonts w:ascii="Times New Roman" w:eastAsia="Times New Roman" w:hAnsi="Times New Roman"/>
          <w:bCs/>
          <w:spacing w:val="11"/>
          <w:sz w:val="24"/>
          <w:szCs w:val="24"/>
        </w:rPr>
        <w:t>n Com</w:t>
      </w:r>
      <w:r w:rsidR="00773FA7" w:rsidRPr="00A51795">
        <w:rPr>
          <w:rFonts w:ascii="Times New Roman" w:eastAsia="Times New Roman" w:hAnsi="Times New Roman"/>
          <w:bCs/>
          <w:spacing w:val="11"/>
          <w:sz w:val="24"/>
          <w:szCs w:val="24"/>
        </w:rPr>
        <w:t>i</w:t>
      </w:r>
      <w:r w:rsidRPr="00A51795">
        <w:rPr>
          <w:rFonts w:ascii="Times New Roman" w:eastAsia="Times New Roman" w:hAnsi="Times New Roman"/>
          <w:bCs/>
          <w:spacing w:val="11"/>
          <w:sz w:val="24"/>
          <w:szCs w:val="24"/>
        </w:rPr>
        <w:t xml:space="preserve">tetul de Coordonare sau </w:t>
      </w:r>
      <w:r w:rsidR="00630F38" w:rsidRPr="00A51795">
        <w:rPr>
          <w:rFonts w:ascii="Times New Roman" w:eastAsia="Times New Roman" w:hAnsi="Times New Roman"/>
          <w:bCs/>
          <w:spacing w:val="11"/>
          <w:sz w:val="24"/>
          <w:szCs w:val="24"/>
        </w:rPr>
        <w:t>î</w:t>
      </w:r>
      <w:r w:rsidRPr="00A51795">
        <w:rPr>
          <w:rFonts w:ascii="Times New Roman" w:eastAsia="Times New Roman" w:hAnsi="Times New Roman"/>
          <w:bCs/>
          <w:spacing w:val="11"/>
          <w:sz w:val="24"/>
          <w:szCs w:val="24"/>
        </w:rPr>
        <w:t>n Grupurile de Lucru a unor institu</w:t>
      </w:r>
      <w:r w:rsidR="00630F38" w:rsidRPr="00A51795">
        <w:rPr>
          <w:rFonts w:ascii="Times New Roman" w:eastAsia="Times New Roman" w:hAnsi="Times New Roman"/>
          <w:bCs/>
          <w:spacing w:val="11"/>
          <w:sz w:val="24"/>
          <w:szCs w:val="24"/>
        </w:rPr>
        <w:t>ţ</w:t>
      </w:r>
      <w:r w:rsidRPr="00A51795">
        <w:rPr>
          <w:rFonts w:ascii="Times New Roman" w:eastAsia="Times New Roman" w:hAnsi="Times New Roman"/>
          <w:bCs/>
          <w:spacing w:val="11"/>
          <w:sz w:val="24"/>
          <w:szCs w:val="24"/>
        </w:rPr>
        <w:t>ii importante;</w:t>
      </w:r>
      <w:r w:rsidRPr="00A51795">
        <w:rPr>
          <w:rFonts w:ascii="Times New Roman" w:eastAsia="Times New Roman" w:hAnsi="Times New Roman"/>
          <w:bCs/>
          <w:spacing w:val="11"/>
          <w:sz w:val="24"/>
          <w:szCs w:val="24"/>
          <w:lang w:val="ro-RO"/>
        </w:rPr>
        <w:t xml:space="preserve"> </w:t>
      </w:r>
    </w:p>
    <w:p w:rsidR="00772E60" w:rsidRPr="00A51795" w:rsidRDefault="00772E60" w:rsidP="00C22DA8">
      <w:pPr>
        <w:spacing w:after="0" w:line="240" w:lineRule="auto"/>
        <w:jc w:val="both"/>
        <w:rPr>
          <w:rFonts w:ascii="Times New Roman" w:eastAsia="Times New Roman" w:hAnsi="Times New Roman"/>
          <w:spacing w:val="11"/>
          <w:sz w:val="24"/>
          <w:szCs w:val="24"/>
          <w:lang w:val="ro-RO"/>
        </w:rPr>
      </w:pPr>
      <w:r w:rsidRPr="00A51795">
        <w:rPr>
          <w:rFonts w:ascii="Times New Roman" w:eastAsia="Times New Roman" w:hAnsi="Times New Roman"/>
          <w:bCs/>
          <w:spacing w:val="11"/>
          <w:sz w:val="24"/>
          <w:szCs w:val="24"/>
          <w:lang w:val="ro-RO"/>
        </w:rPr>
        <w:t>- Formatul de raportare pe h</w:t>
      </w:r>
      <w:r w:rsidR="00630F38" w:rsidRPr="00A51795">
        <w:rPr>
          <w:rFonts w:ascii="Times New Roman" w:eastAsia="Times New Roman" w:hAnsi="Times New Roman"/>
          <w:bCs/>
          <w:spacing w:val="11"/>
          <w:sz w:val="24"/>
          <w:szCs w:val="24"/>
          <w:lang w:val="ro-RO"/>
        </w:rPr>
        <w:t>â</w:t>
      </w:r>
      <w:r w:rsidRPr="00A51795">
        <w:rPr>
          <w:rFonts w:ascii="Times New Roman" w:eastAsia="Times New Roman" w:hAnsi="Times New Roman"/>
          <w:bCs/>
          <w:spacing w:val="11"/>
          <w:sz w:val="24"/>
          <w:szCs w:val="24"/>
          <w:lang w:val="ro-RO"/>
        </w:rPr>
        <w:t>rtie</w:t>
      </w:r>
      <w:r w:rsidR="00630F38" w:rsidRPr="00A51795">
        <w:rPr>
          <w:rFonts w:ascii="Times New Roman" w:eastAsia="Times New Roman" w:hAnsi="Times New Roman"/>
          <w:bCs/>
          <w:spacing w:val="11"/>
          <w:sz w:val="24"/>
          <w:szCs w:val="24"/>
          <w:lang w:val="ro-RO"/>
        </w:rPr>
        <w:t xml:space="preserve"> </w:t>
      </w:r>
      <w:r w:rsidRPr="00A51795">
        <w:rPr>
          <w:rFonts w:ascii="Times New Roman" w:eastAsia="Times New Roman" w:hAnsi="Times New Roman"/>
          <w:bCs/>
          <w:spacing w:val="11"/>
          <w:sz w:val="24"/>
          <w:szCs w:val="24"/>
        </w:rPr>
        <w:t>-</w:t>
      </w:r>
      <w:r w:rsidR="00630F38" w:rsidRPr="00A51795">
        <w:rPr>
          <w:rFonts w:ascii="Times New Roman" w:eastAsia="Times New Roman" w:hAnsi="Times New Roman"/>
          <w:bCs/>
          <w:spacing w:val="11"/>
          <w:sz w:val="24"/>
          <w:szCs w:val="24"/>
        </w:rPr>
        <w:t xml:space="preserve"> </w:t>
      </w:r>
      <w:r w:rsidRPr="00A51795">
        <w:rPr>
          <w:rFonts w:ascii="Times New Roman" w:eastAsia="Times New Roman" w:hAnsi="Times New Roman"/>
          <w:bCs/>
          <w:spacing w:val="11"/>
          <w:sz w:val="24"/>
          <w:szCs w:val="24"/>
          <w:lang w:val="ro-RO"/>
        </w:rPr>
        <w:t>neeficient</w:t>
      </w:r>
      <w:r w:rsidRPr="00A51795">
        <w:rPr>
          <w:rFonts w:ascii="Times New Roman" w:eastAsia="Times New Roman" w:hAnsi="Times New Roman"/>
          <w:bCs/>
          <w:spacing w:val="11"/>
          <w:sz w:val="24"/>
          <w:szCs w:val="24"/>
        </w:rPr>
        <w:t>.</w:t>
      </w:r>
    </w:p>
    <w:p w:rsidR="00054720" w:rsidRPr="00A51795" w:rsidRDefault="00054720" w:rsidP="00054720">
      <w:pPr>
        <w:spacing w:after="0" w:line="240" w:lineRule="auto"/>
        <w:jc w:val="both"/>
        <w:rPr>
          <w:rFonts w:ascii="Times New Roman" w:hAnsi="Times New Roman"/>
          <w:sz w:val="24"/>
          <w:szCs w:val="24"/>
          <w:lang w:val="ro-RO"/>
        </w:rPr>
      </w:pPr>
      <w:r w:rsidRPr="00A51795">
        <w:rPr>
          <w:rFonts w:ascii="Times New Roman" w:hAnsi="Times New Roman"/>
          <w:bCs/>
          <w:sz w:val="24"/>
          <w:szCs w:val="24"/>
        </w:rPr>
        <w:t xml:space="preserve">- </w:t>
      </w:r>
      <w:r w:rsidRPr="00A51795">
        <w:rPr>
          <w:rFonts w:ascii="Times New Roman" w:hAnsi="Times New Roman"/>
          <w:bCs/>
          <w:sz w:val="24"/>
          <w:szCs w:val="24"/>
          <w:u w:val="single"/>
        </w:rPr>
        <w:t>3 ac</w:t>
      </w:r>
      <w:r w:rsidRPr="00A51795">
        <w:rPr>
          <w:rFonts w:ascii="Times New Roman" w:hAnsi="Times New Roman"/>
          <w:bCs/>
          <w:sz w:val="24"/>
          <w:szCs w:val="24"/>
          <w:u w:val="single"/>
          <w:lang w:val="ro-RO"/>
        </w:rPr>
        <w:t>ț</w:t>
      </w:r>
      <w:r w:rsidRPr="00A51795">
        <w:rPr>
          <w:rFonts w:ascii="Times New Roman" w:hAnsi="Times New Roman"/>
          <w:bCs/>
          <w:sz w:val="24"/>
          <w:szCs w:val="24"/>
          <w:u w:val="single"/>
        </w:rPr>
        <w:t>iuni nerealizate</w:t>
      </w:r>
      <w:r w:rsidR="009D1FA0" w:rsidRPr="00A51795">
        <w:rPr>
          <w:rFonts w:ascii="Times New Roman" w:hAnsi="Times New Roman"/>
          <w:bCs/>
          <w:sz w:val="24"/>
          <w:szCs w:val="24"/>
        </w:rPr>
        <w:t xml:space="preserve"> (pe fiecare semestru)</w:t>
      </w:r>
      <w:r w:rsidRPr="00A51795">
        <w:rPr>
          <w:rFonts w:ascii="Times New Roman" w:hAnsi="Times New Roman"/>
          <w:bCs/>
          <w:sz w:val="24"/>
          <w:szCs w:val="24"/>
        </w:rPr>
        <w:t>, pe domeniul: Poluarea atmosferei si schimbari Climatice;</w:t>
      </w:r>
    </w:p>
    <w:p w:rsidR="00054720" w:rsidRPr="00A51795" w:rsidRDefault="00054720" w:rsidP="00054720">
      <w:pPr>
        <w:spacing w:after="0" w:line="240" w:lineRule="auto"/>
        <w:jc w:val="both"/>
        <w:rPr>
          <w:rFonts w:ascii="Times New Roman" w:hAnsi="Times New Roman"/>
          <w:sz w:val="24"/>
          <w:szCs w:val="24"/>
          <w:lang w:val="ro-RO"/>
        </w:rPr>
      </w:pPr>
      <w:r w:rsidRPr="00A51795">
        <w:rPr>
          <w:rFonts w:ascii="Times New Roman" w:hAnsi="Times New Roman"/>
          <w:bCs/>
          <w:sz w:val="24"/>
          <w:szCs w:val="24"/>
          <w:lang w:val="ro-RO"/>
        </w:rPr>
        <w:t xml:space="preserve"> - Î</w:t>
      </w:r>
      <w:r w:rsidRPr="00A51795">
        <w:rPr>
          <w:rFonts w:ascii="Times New Roman" w:hAnsi="Times New Roman"/>
          <w:bCs/>
          <w:sz w:val="24"/>
          <w:szCs w:val="24"/>
        </w:rPr>
        <w:t>nt</w:t>
      </w:r>
      <w:r w:rsidRPr="00A51795">
        <w:rPr>
          <w:rFonts w:ascii="Times New Roman" w:hAnsi="Times New Roman"/>
          <w:bCs/>
          <w:sz w:val="24"/>
          <w:szCs w:val="24"/>
          <w:lang w:val="ro-RO"/>
        </w:rPr>
        <w:t>â</w:t>
      </w:r>
      <w:r w:rsidRPr="00A51795">
        <w:rPr>
          <w:rFonts w:ascii="Times New Roman" w:hAnsi="Times New Roman"/>
          <w:bCs/>
          <w:sz w:val="24"/>
          <w:szCs w:val="24"/>
        </w:rPr>
        <w:t xml:space="preserve">rzieri </w:t>
      </w:r>
      <w:r w:rsidRPr="00A51795">
        <w:rPr>
          <w:rFonts w:ascii="Times New Roman" w:hAnsi="Times New Roman"/>
          <w:bCs/>
          <w:sz w:val="24"/>
          <w:szCs w:val="24"/>
          <w:lang w:val="ro-RO"/>
        </w:rPr>
        <w:t>î</w:t>
      </w:r>
      <w:r w:rsidRPr="00A51795">
        <w:rPr>
          <w:rFonts w:ascii="Times New Roman" w:hAnsi="Times New Roman"/>
          <w:bCs/>
          <w:sz w:val="24"/>
          <w:szCs w:val="24"/>
        </w:rPr>
        <w:t xml:space="preserve">n implementare pentru domeniul </w:t>
      </w:r>
      <w:r w:rsidRPr="00A51795">
        <w:rPr>
          <w:rFonts w:ascii="Times New Roman" w:hAnsi="Times New Roman"/>
          <w:sz w:val="24"/>
          <w:szCs w:val="24"/>
        </w:rPr>
        <w:t>Protecţia naturii, biodiversitate şi păduri.</w:t>
      </w:r>
      <w:r w:rsidRPr="00A51795">
        <w:rPr>
          <w:rFonts w:ascii="Times New Roman" w:hAnsi="Times New Roman"/>
          <w:bCs/>
          <w:sz w:val="24"/>
          <w:szCs w:val="24"/>
        </w:rPr>
        <w:t xml:space="preserve"> </w:t>
      </w:r>
    </w:p>
    <w:p w:rsidR="00054720" w:rsidRPr="00A51795" w:rsidRDefault="00054720" w:rsidP="00054720">
      <w:pPr>
        <w:spacing w:after="0" w:line="240" w:lineRule="auto"/>
        <w:jc w:val="both"/>
        <w:rPr>
          <w:rFonts w:ascii="Times New Roman" w:hAnsi="Times New Roman"/>
          <w:sz w:val="24"/>
          <w:szCs w:val="24"/>
        </w:rPr>
      </w:pPr>
    </w:p>
    <w:p w:rsidR="00054720" w:rsidRPr="00A51795" w:rsidRDefault="00054720" w:rsidP="00054720">
      <w:pPr>
        <w:spacing w:after="0" w:line="240" w:lineRule="auto"/>
        <w:jc w:val="both"/>
        <w:rPr>
          <w:rFonts w:ascii="Times New Roman" w:hAnsi="Times New Roman"/>
          <w:b/>
          <w:bCs/>
          <w:sz w:val="24"/>
          <w:szCs w:val="24"/>
        </w:rPr>
      </w:pPr>
      <w:r w:rsidRPr="00A51795">
        <w:rPr>
          <w:rFonts w:ascii="Times New Roman" w:hAnsi="Times New Roman"/>
          <w:sz w:val="24"/>
          <w:szCs w:val="24"/>
          <w:lang w:val="it-IT"/>
        </w:rPr>
        <w:t xml:space="preserve">     În urma analizei raportărilor transmise de către membrii Grupului de Lucru privind implementarea acţiunilor cuprinse în </w:t>
      </w:r>
      <w:r w:rsidRPr="00A51795">
        <w:rPr>
          <w:rFonts w:ascii="Times New Roman" w:hAnsi="Times New Roman"/>
          <w:sz w:val="24"/>
          <w:szCs w:val="24"/>
        </w:rPr>
        <w:t xml:space="preserve">P.L.A.M. al municipiului Bucureşti revizuit, </w:t>
      </w:r>
      <w:r w:rsidRPr="00A51795">
        <w:rPr>
          <w:rFonts w:ascii="Times New Roman" w:hAnsi="Times New Roman"/>
          <w:bCs/>
          <w:sz w:val="24"/>
          <w:szCs w:val="24"/>
        </w:rPr>
        <w:t>pe semestrul I 2018 s-a constatat ca:</w:t>
      </w:r>
    </w:p>
    <w:p w:rsidR="00054720" w:rsidRPr="00A51795" w:rsidRDefault="00054720" w:rsidP="00054720">
      <w:pPr>
        <w:spacing w:after="0" w:line="240" w:lineRule="auto"/>
        <w:jc w:val="both"/>
        <w:rPr>
          <w:rFonts w:ascii="Times New Roman" w:hAnsi="Times New Roman"/>
          <w:shadow/>
          <w:sz w:val="24"/>
          <w:szCs w:val="24"/>
        </w:rPr>
      </w:pPr>
      <w:r w:rsidRPr="00A51795">
        <w:rPr>
          <w:rFonts w:ascii="Times New Roman" w:eastAsia="Times New Roman" w:hAnsi="Times New Roman"/>
          <w:bCs/>
          <w:sz w:val="24"/>
          <w:szCs w:val="24"/>
          <w:lang w:val="ro-RO"/>
        </w:rPr>
        <w:t xml:space="preserve">   A.P.M. Bucureşti, în </w:t>
      </w:r>
      <w:r w:rsidRPr="00A51795">
        <w:rPr>
          <w:rFonts w:ascii="Times New Roman" w:hAnsi="Times New Roman"/>
          <w:sz w:val="24"/>
          <w:szCs w:val="24"/>
          <w:lang w:val="es-ES"/>
        </w:rPr>
        <w:t>sem. I 2018,</w:t>
      </w:r>
      <w:r w:rsidRPr="00A51795">
        <w:rPr>
          <w:rFonts w:ascii="Times New Roman" w:eastAsia="Times New Roman" w:hAnsi="Times New Roman"/>
          <w:bCs/>
          <w:sz w:val="24"/>
          <w:szCs w:val="24"/>
          <w:lang w:val="ro-RO"/>
        </w:rPr>
        <w:t xml:space="preserve"> are 3 acţiuni nerealizate - </w:t>
      </w:r>
      <w:r w:rsidRPr="00A51795">
        <w:rPr>
          <w:rFonts w:ascii="Times New Roman" w:hAnsi="Times New Roman"/>
          <w:shadow/>
          <w:sz w:val="24"/>
          <w:szCs w:val="24"/>
        </w:rPr>
        <w:t>Poluarea atmosferei şi schimbări climatice</w:t>
      </w:r>
    </w:p>
    <w:p w:rsidR="00054720" w:rsidRPr="00A51795" w:rsidRDefault="00054720" w:rsidP="00054720">
      <w:pPr>
        <w:spacing w:after="0" w:line="240" w:lineRule="auto"/>
        <w:jc w:val="both"/>
        <w:rPr>
          <w:rFonts w:ascii="Times New Roman" w:hAnsi="Times New Roman"/>
          <w:sz w:val="24"/>
          <w:szCs w:val="24"/>
        </w:rPr>
      </w:pPr>
      <w:r w:rsidRPr="00A51795">
        <w:rPr>
          <w:rFonts w:ascii="Times New Roman" w:hAnsi="Times New Roman"/>
          <w:sz w:val="24"/>
          <w:szCs w:val="24"/>
        </w:rPr>
        <w:t>PM 02-09 Absenţa unui sistem de prognoză şi de alertare la scară locală în condiţiile creşterii nivelului de poluare asociat condiţiilor meteorologice nefavorabile</w:t>
      </w:r>
    </w:p>
    <w:p w:rsidR="00054720" w:rsidRPr="00A51795" w:rsidRDefault="00054720" w:rsidP="00054720">
      <w:pPr>
        <w:spacing w:after="0" w:line="240" w:lineRule="auto"/>
        <w:jc w:val="both"/>
        <w:rPr>
          <w:rFonts w:ascii="Times New Roman" w:hAnsi="Times New Roman"/>
          <w:i/>
          <w:sz w:val="24"/>
          <w:szCs w:val="24"/>
          <w:lang w:val="pt-BR"/>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Pr="00A51795">
        <w:rPr>
          <w:rFonts w:ascii="Times New Roman" w:hAnsi="Times New Roman"/>
          <w:sz w:val="24"/>
          <w:szCs w:val="24"/>
        </w:rPr>
        <w:t xml:space="preserve">pct. 1. Implementarea sistemului informaţional operativ pentru managementul calităţii aerului şi soluţii pentru reducerea nivelului de poluare - </w:t>
      </w:r>
      <w:r w:rsidRPr="00A51795">
        <w:rPr>
          <w:rFonts w:ascii="Times New Roman" w:hAnsi="Times New Roman"/>
          <w:sz w:val="24"/>
          <w:szCs w:val="24"/>
          <w:lang w:val="pt-BR"/>
        </w:rPr>
        <w:t xml:space="preserve">Există baza de date şi sistem de diseminare a informaţiilor privind calitatea aerului, dar nu există sistem de prognoză operaţional. </w:t>
      </w:r>
      <w:r w:rsidRPr="00A51795">
        <w:rPr>
          <w:rFonts w:ascii="Times New Roman" w:hAnsi="Times New Roman"/>
          <w:i/>
          <w:sz w:val="24"/>
          <w:szCs w:val="24"/>
          <w:lang w:val="pt-BR"/>
        </w:rPr>
        <w:t>- 1 acţiune nerealizată.</w:t>
      </w:r>
    </w:p>
    <w:p w:rsidR="00054720" w:rsidRPr="00A51795" w:rsidRDefault="00054720" w:rsidP="00054720">
      <w:pPr>
        <w:spacing w:after="0" w:line="240" w:lineRule="auto"/>
        <w:jc w:val="both"/>
        <w:rPr>
          <w:rFonts w:ascii="Times New Roman" w:hAnsi="Times New Roman"/>
          <w:sz w:val="24"/>
          <w:szCs w:val="24"/>
          <w:lang w:val="es-ES"/>
        </w:rPr>
      </w:pPr>
      <w:r w:rsidRPr="00A51795">
        <w:rPr>
          <w:rFonts w:ascii="Times New Roman" w:hAnsi="Times New Roman"/>
          <w:sz w:val="24"/>
          <w:szCs w:val="24"/>
        </w:rPr>
        <w:t xml:space="preserve">pct. </w:t>
      </w:r>
      <w:r w:rsidRPr="00A51795">
        <w:rPr>
          <w:rFonts w:ascii="Times New Roman" w:hAnsi="Times New Roman"/>
          <w:sz w:val="24"/>
          <w:szCs w:val="24"/>
          <w:lang w:val="it-IT"/>
        </w:rPr>
        <w:t xml:space="preserve">2. Diseminarea informaţiilor privind calitatea aerului (mass-media, pagina de web) - </w:t>
      </w:r>
      <w:r w:rsidRPr="00A51795">
        <w:rPr>
          <w:rFonts w:ascii="Times New Roman" w:hAnsi="Times New Roman"/>
          <w:sz w:val="24"/>
          <w:szCs w:val="24"/>
          <w:lang w:val="es-ES"/>
        </w:rPr>
        <w:t xml:space="preserve">Datele de calitate a aerului sunt preluate de serverul Reţelei Naţionale de Monitorizare a Calităţii Aerului pe site-ul </w:t>
      </w:r>
      <w:hyperlink r:id="rId24" w:history="1">
        <w:r w:rsidRPr="00A51795">
          <w:rPr>
            <w:rStyle w:val="Hyperlink"/>
            <w:rFonts w:ascii="Times New Roman" w:hAnsi="Times New Roman"/>
            <w:i/>
            <w:color w:val="auto"/>
            <w:sz w:val="24"/>
            <w:szCs w:val="24"/>
            <w:lang w:val="es-ES"/>
          </w:rPr>
          <w:t>www.calitateaer.ro</w:t>
        </w:r>
      </w:hyperlink>
      <w:r w:rsidRPr="00A51795">
        <w:t xml:space="preserve"> </w:t>
      </w:r>
      <w:r w:rsidRPr="00A51795">
        <w:rPr>
          <w:rFonts w:ascii="Times New Roman" w:hAnsi="Times New Roman"/>
          <w:sz w:val="24"/>
          <w:szCs w:val="24"/>
          <w:lang w:val="es-ES"/>
        </w:rPr>
        <w:t>.</w:t>
      </w:r>
    </w:p>
    <w:p w:rsidR="00054720" w:rsidRPr="00A51795" w:rsidRDefault="00054720" w:rsidP="00054720">
      <w:pPr>
        <w:spacing w:after="0" w:line="240" w:lineRule="auto"/>
        <w:jc w:val="both"/>
        <w:rPr>
          <w:rFonts w:ascii="Times New Roman" w:hAnsi="Times New Roman"/>
          <w:sz w:val="24"/>
          <w:szCs w:val="24"/>
          <w:lang w:val="it-IT"/>
        </w:rPr>
      </w:pPr>
      <w:r w:rsidRPr="00A51795">
        <w:rPr>
          <w:rFonts w:ascii="Times New Roman" w:hAnsi="Times New Roman"/>
          <w:sz w:val="24"/>
          <w:szCs w:val="24"/>
        </w:rPr>
        <w:t xml:space="preserve">  In ceea ce priveste prognoza, ultima acţiune - Diseminarea informaţiilor privind calitatea aerului (mass-media, pagina de web) s-ar putea </w:t>
      </w:r>
      <w:r w:rsidRPr="00A51795">
        <w:rPr>
          <w:rFonts w:ascii="Times New Roman" w:hAnsi="Times New Roman"/>
          <w:i/>
          <w:sz w:val="24"/>
          <w:szCs w:val="24"/>
        </w:rPr>
        <w:t>considerată realizată parţial</w:t>
      </w:r>
      <w:r w:rsidRPr="00A51795">
        <w:rPr>
          <w:rFonts w:ascii="Times New Roman" w:hAnsi="Times New Roman"/>
          <w:sz w:val="24"/>
          <w:szCs w:val="24"/>
        </w:rPr>
        <w:t xml:space="preserve">, întrucât există un sistem de informare a publicului cu privire la datele de calitate a aerului, dar nu există un sistem de alertare către mass media în conditiile apariţiei unui eveniment de poluare - </w:t>
      </w:r>
      <w:r w:rsidRPr="00A51795">
        <w:rPr>
          <w:rFonts w:ascii="Times New Roman" w:hAnsi="Times New Roman"/>
          <w:i/>
          <w:sz w:val="24"/>
          <w:szCs w:val="24"/>
        </w:rPr>
        <w:t>1 acţiune</w:t>
      </w:r>
      <w:r w:rsidRPr="00A51795">
        <w:rPr>
          <w:rFonts w:ascii="Times New Roman" w:hAnsi="Times New Roman"/>
          <w:sz w:val="24"/>
          <w:szCs w:val="24"/>
        </w:rPr>
        <w:t xml:space="preserve"> </w:t>
      </w:r>
      <w:r w:rsidRPr="00A51795">
        <w:rPr>
          <w:rFonts w:ascii="Times New Roman" w:hAnsi="Times New Roman"/>
          <w:i/>
          <w:sz w:val="24"/>
          <w:szCs w:val="24"/>
        </w:rPr>
        <w:t>nerealizată.</w:t>
      </w:r>
    </w:p>
    <w:p w:rsidR="00054720" w:rsidRPr="00A51795" w:rsidRDefault="00054720" w:rsidP="00054720">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PM 02-10 Insuficienţa mediatizare a efectelor poluării asupra stării de sănătate a populaţiei şi a calităţii mediului din municipiul Bucureşti</w:t>
      </w:r>
    </w:p>
    <w:p w:rsidR="00054720" w:rsidRPr="00A51795" w:rsidRDefault="00054720" w:rsidP="00054720">
      <w:pPr>
        <w:spacing w:after="0" w:line="240" w:lineRule="auto"/>
        <w:jc w:val="both"/>
        <w:rPr>
          <w:rFonts w:ascii="Times New Roman" w:hAnsi="Times New Roman"/>
          <w:shadow/>
          <w:sz w:val="24"/>
          <w:szCs w:val="24"/>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Pr="00A51795">
        <w:rPr>
          <w:rFonts w:ascii="Times New Roman" w:hAnsi="Times New Roman"/>
          <w:sz w:val="24"/>
          <w:szCs w:val="24"/>
        </w:rPr>
        <w:t xml:space="preserve">pct. 2. </w:t>
      </w:r>
      <w:r w:rsidRPr="00A51795">
        <w:rPr>
          <w:rFonts w:ascii="Times New Roman" w:hAnsi="Times New Roman"/>
          <w:sz w:val="24"/>
          <w:szCs w:val="24"/>
          <w:lang w:val="pt-BR"/>
        </w:rPr>
        <w:t xml:space="preserve">Crearea unui parteneriat între A.P.M. Bucureşti şi mass-media, în vederea includerii unui buletin de informare zilnic asupra poluării în ziarele care doresc acest lucru – </w:t>
      </w:r>
      <w:r w:rsidRPr="00A51795">
        <w:rPr>
          <w:rFonts w:ascii="Times New Roman" w:hAnsi="Times New Roman"/>
          <w:sz w:val="24"/>
          <w:szCs w:val="24"/>
        </w:rPr>
        <w:t>nerealizată, nu au existat încă doritori -</w:t>
      </w:r>
      <w:r w:rsidRPr="00A51795">
        <w:rPr>
          <w:rFonts w:ascii="Times New Roman" w:hAnsi="Times New Roman"/>
          <w:i/>
          <w:sz w:val="24"/>
          <w:szCs w:val="24"/>
          <w:lang w:val="es-ES"/>
        </w:rPr>
        <w:t xml:space="preserve"> 1 acţiune nerealizată.</w:t>
      </w:r>
      <w:r w:rsidRPr="00A51795">
        <w:rPr>
          <w:rFonts w:ascii="Times New Roman" w:hAnsi="Times New Roman"/>
          <w:shadow/>
          <w:sz w:val="24"/>
          <w:szCs w:val="24"/>
        </w:rPr>
        <w:t xml:space="preserve"> </w:t>
      </w:r>
    </w:p>
    <w:p w:rsidR="00054720" w:rsidRPr="00A51795" w:rsidRDefault="00054720" w:rsidP="00054720">
      <w:pPr>
        <w:spacing w:after="0" w:line="240" w:lineRule="auto"/>
        <w:jc w:val="both"/>
        <w:rPr>
          <w:rFonts w:ascii="Times New Roman" w:hAnsi="Times New Roman"/>
          <w:bCs/>
          <w:sz w:val="24"/>
          <w:szCs w:val="24"/>
        </w:rPr>
      </w:pPr>
      <w:r w:rsidRPr="00A51795">
        <w:rPr>
          <w:rFonts w:ascii="Times New Roman" w:hAnsi="Times New Roman"/>
          <w:shadow/>
          <w:sz w:val="24"/>
          <w:szCs w:val="24"/>
        </w:rPr>
        <w:t xml:space="preserve">       Pe problema de mediu: </w:t>
      </w:r>
      <w:r w:rsidRPr="00A51795">
        <w:rPr>
          <w:rFonts w:ascii="Times New Roman" w:hAnsi="Times New Roman"/>
          <w:sz w:val="24"/>
          <w:szCs w:val="24"/>
        </w:rPr>
        <w:t>Protecţia naturii, biodiversitate şi păduri (PM 05),</w:t>
      </w:r>
      <w:r w:rsidRPr="00A51795">
        <w:rPr>
          <w:rFonts w:ascii="Times New Roman" w:hAnsi="Times New Roman"/>
          <w:sz w:val="24"/>
          <w:szCs w:val="24"/>
          <w:lang w:val="ro-RO" w:eastAsia="ro-RO"/>
        </w:rPr>
        <w:t xml:space="preserve"> P.M.B. - Direcţia de Mediu - A.L.P.A.B.</w:t>
      </w:r>
      <w:r w:rsidRPr="00A51795">
        <w:rPr>
          <w:rFonts w:ascii="Times New Roman" w:eastAsia="Times New Roman" w:hAnsi="Times New Roman"/>
          <w:bCs/>
          <w:sz w:val="24"/>
          <w:szCs w:val="24"/>
        </w:rPr>
        <w:t xml:space="preserve"> are  2 acţiuni amânate si </w:t>
      </w:r>
      <w:r w:rsidRPr="00A51795">
        <w:rPr>
          <w:rFonts w:ascii="Times New Roman" w:hAnsi="Times New Roman"/>
          <w:sz w:val="24"/>
          <w:szCs w:val="24"/>
        </w:rPr>
        <w:t xml:space="preserve">Primăria Sectorului 4 are </w:t>
      </w:r>
      <w:r w:rsidRPr="00A51795">
        <w:rPr>
          <w:rFonts w:ascii="Times New Roman" w:hAnsi="Times New Roman"/>
          <w:sz w:val="24"/>
          <w:szCs w:val="24"/>
          <w:lang w:val="es-ES"/>
        </w:rPr>
        <w:t>1 acţiune amânată</w:t>
      </w:r>
      <w:r w:rsidRPr="00A51795">
        <w:rPr>
          <w:rFonts w:ascii="Times New Roman" w:hAnsi="Times New Roman"/>
          <w:shadow/>
          <w:sz w:val="24"/>
          <w:szCs w:val="24"/>
        </w:rPr>
        <w:t>.</w:t>
      </w:r>
    </w:p>
    <w:p w:rsidR="00054720" w:rsidRPr="00A51795" w:rsidRDefault="00054720" w:rsidP="00054720">
      <w:pPr>
        <w:spacing w:after="0" w:line="240" w:lineRule="auto"/>
        <w:jc w:val="both"/>
        <w:rPr>
          <w:rFonts w:ascii="Times New Roman" w:hAnsi="Times New Roman"/>
          <w:i/>
          <w:iCs/>
          <w:sz w:val="24"/>
          <w:szCs w:val="24"/>
        </w:rPr>
      </w:pPr>
    </w:p>
    <w:p w:rsidR="00054720" w:rsidRPr="00A51795" w:rsidRDefault="00054720" w:rsidP="00054720">
      <w:pPr>
        <w:spacing w:after="0" w:line="240" w:lineRule="auto"/>
        <w:jc w:val="both"/>
        <w:rPr>
          <w:rFonts w:ascii="Times New Roman" w:hAnsi="Times New Roman"/>
          <w:bCs/>
          <w:sz w:val="24"/>
          <w:szCs w:val="24"/>
          <w:lang w:val="pt-BR"/>
        </w:rPr>
      </w:pPr>
      <w:r w:rsidRPr="00A51795">
        <w:rPr>
          <w:rFonts w:ascii="Times New Roman" w:hAnsi="Times New Roman"/>
          <w:i/>
          <w:iCs/>
          <w:sz w:val="24"/>
          <w:szCs w:val="24"/>
        </w:rPr>
        <w:t xml:space="preserve">    PM 02 - Poluarea atmosferei şi schimbări climatice -</w:t>
      </w:r>
      <w:r w:rsidRPr="00A51795">
        <w:rPr>
          <w:rFonts w:ascii="Times New Roman" w:hAnsi="Times New Roman"/>
          <w:sz w:val="24"/>
          <w:szCs w:val="24"/>
        </w:rPr>
        <w:t> </w:t>
      </w:r>
      <w:r w:rsidRPr="00A51795">
        <w:rPr>
          <w:rFonts w:ascii="Times New Roman" w:hAnsi="Times New Roman"/>
          <w:i/>
          <w:sz w:val="24"/>
          <w:szCs w:val="24"/>
        </w:rPr>
        <w:t>Direcţia de Mediu din cadrul P.M.</w:t>
      </w:r>
      <w:r w:rsidRPr="00A51795">
        <w:rPr>
          <w:rStyle w:val="style21"/>
          <w:rFonts w:ascii="Times New Roman" w:hAnsi="Times New Roman"/>
          <w:i/>
          <w:color w:val="auto"/>
          <w:sz w:val="24"/>
        </w:rPr>
        <w:t xml:space="preserve">B. a avut in derulare proiectul </w:t>
      </w:r>
      <w:r w:rsidRPr="00A51795">
        <w:rPr>
          <w:rFonts w:ascii="Times New Roman" w:hAnsi="Times New Roman"/>
          <w:bCs/>
          <w:i/>
          <w:sz w:val="24"/>
          <w:szCs w:val="24"/>
          <w:lang w:val="pt-BR"/>
        </w:rPr>
        <w:t xml:space="preserve">“Soluţii anti-praf în municipiul Bucureşti” </w:t>
      </w:r>
      <w:r w:rsidRPr="00A51795">
        <w:rPr>
          <w:rFonts w:ascii="Times New Roman" w:hAnsi="Times New Roman"/>
          <w:i/>
          <w:sz w:val="24"/>
          <w:szCs w:val="24"/>
        </w:rPr>
        <w:t>(“Anti dust solutions in Bucharest/Soluţii antipraf în Bucureşti’),</w:t>
      </w:r>
      <w:r w:rsidRPr="00A51795">
        <w:rPr>
          <w:rFonts w:ascii="Times New Roman" w:hAnsi="Times New Roman"/>
          <w:bCs/>
          <w:i/>
          <w:sz w:val="24"/>
          <w:szCs w:val="24"/>
          <w:lang w:val="pt-BR"/>
        </w:rPr>
        <w:t xml:space="preserve"> i</w:t>
      </w:r>
      <w:r w:rsidRPr="00A51795">
        <w:rPr>
          <w:rFonts w:ascii="Times New Roman" w:hAnsi="Times New Roman"/>
          <w:i/>
          <w:sz w:val="24"/>
          <w:szCs w:val="24"/>
          <w:lang w:val="it-IT"/>
        </w:rPr>
        <w:t xml:space="preserve">n scopul diminuării gradului de poluare cu particule în suspensie PM 10, </w:t>
      </w:r>
      <w:r w:rsidRPr="00A51795">
        <w:rPr>
          <w:rFonts w:ascii="Times New Roman" w:hAnsi="Times New Roman"/>
          <w:i/>
          <w:sz w:val="24"/>
          <w:szCs w:val="24"/>
        </w:rPr>
        <w:t xml:space="preserve">finanţat prin Programul </w:t>
      </w:r>
      <w:r w:rsidRPr="00A51795">
        <w:rPr>
          <w:rStyle w:val="FontStyle52"/>
          <w:rFonts w:ascii="Times New Roman" w:eastAsia="Calibri" w:hAnsi="Times New Roman" w:cs="Times New Roman"/>
          <w:sz w:val="24"/>
          <w:szCs w:val="24"/>
        </w:rPr>
        <w:t>LIFE+2013,</w:t>
      </w:r>
      <w:r w:rsidRPr="00A51795">
        <w:rPr>
          <w:rStyle w:val="at31"/>
          <w:rFonts w:ascii="Times New Roman" w:hAnsi="Times New Roman"/>
          <w:sz w:val="24"/>
          <w:szCs w:val="24"/>
          <w:u w:val="none"/>
        </w:rPr>
        <w:t xml:space="preserve"> </w:t>
      </w:r>
      <w:r w:rsidRPr="00A51795">
        <w:rPr>
          <w:rStyle w:val="at31"/>
          <w:rFonts w:ascii="Times New Roman" w:hAnsi="Times New Roman"/>
          <w:sz w:val="24"/>
          <w:szCs w:val="24"/>
        </w:rPr>
        <w:t>pilonul Politică şi guvernanţă în materie de mediu, în baza</w:t>
      </w:r>
      <w:r w:rsidRPr="00A51795">
        <w:rPr>
          <w:rFonts w:ascii="Times New Roman" w:hAnsi="Times New Roman"/>
          <w:b/>
          <w:sz w:val="24"/>
          <w:szCs w:val="24"/>
        </w:rPr>
        <w:t xml:space="preserve"> </w:t>
      </w:r>
      <w:r w:rsidRPr="00A51795">
        <w:rPr>
          <w:rStyle w:val="at31"/>
          <w:rFonts w:ascii="Times New Roman" w:hAnsi="Times New Roman"/>
          <w:sz w:val="24"/>
          <w:szCs w:val="24"/>
        </w:rPr>
        <w:t>Acordului de grant nr.</w:t>
      </w:r>
      <w:r w:rsidRPr="00A51795">
        <w:rPr>
          <w:rStyle w:val="at31"/>
          <w:rFonts w:ascii="Times New Roman" w:hAnsi="Times New Roman"/>
          <w:sz w:val="24"/>
          <w:szCs w:val="24"/>
          <w:u w:val="none"/>
        </w:rPr>
        <w:t xml:space="preserve"> </w:t>
      </w:r>
      <w:r w:rsidRPr="00A51795">
        <w:rPr>
          <w:rFonts w:ascii="Times New Roman" w:hAnsi="Times New Roman"/>
          <w:i/>
          <w:sz w:val="24"/>
          <w:szCs w:val="24"/>
        </w:rPr>
        <w:t>LIFE13 ENV/RO/001077 – actiune anulata.</w:t>
      </w:r>
      <w:r w:rsidRPr="00A51795">
        <w:rPr>
          <w:rFonts w:ascii="Times New Roman" w:hAnsi="Times New Roman"/>
          <w:sz w:val="24"/>
          <w:szCs w:val="24"/>
        </w:rPr>
        <w:t xml:space="preserve"> </w:t>
      </w:r>
    </w:p>
    <w:p w:rsidR="00054720" w:rsidRPr="00A51795" w:rsidRDefault="00054720" w:rsidP="00054720">
      <w:pPr>
        <w:spacing w:after="0" w:line="240" w:lineRule="auto"/>
        <w:jc w:val="both"/>
        <w:rPr>
          <w:rFonts w:ascii="Times New Roman" w:hAnsi="Times New Roman"/>
          <w:b/>
          <w:bCs/>
          <w:sz w:val="24"/>
          <w:szCs w:val="24"/>
        </w:rPr>
      </w:pPr>
    </w:p>
    <w:p w:rsidR="00054720" w:rsidRPr="00A51795" w:rsidRDefault="00054720" w:rsidP="00054720">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w:t>
      </w:r>
      <w:r w:rsidRPr="00A51795">
        <w:rPr>
          <w:rFonts w:ascii="Times New Roman" w:hAnsi="Times New Roman"/>
          <w:sz w:val="24"/>
          <w:szCs w:val="24"/>
        </w:rPr>
        <w:t xml:space="preserve">    Monitorizarea şi urmărirea implementării Planului Local de Acţiune pentru Mediu Bucureşti, precum şi evaluarea rezultatelor implementării, se realizează de către Comitetul de Coordonare, din care fac parte </w:t>
      </w:r>
      <w:r w:rsidRPr="00A51795">
        <w:rPr>
          <w:rFonts w:ascii="Times New Roman" w:hAnsi="Times New Roman"/>
          <w:sz w:val="24"/>
          <w:szCs w:val="24"/>
        </w:rPr>
        <w:lastRenderedPageBreak/>
        <w:t>instituţile/autorităţile locale responsabile cu realizarea acţiunilor prevăzute în plan, având drept coordonator Agenţia pentru Protecţia Mediului Bucureşti.</w:t>
      </w:r>
    </w:p>
    <w:p w:rsidR="00054720" w:rsidRPr="00A51795" w:rsidRDefault="00054720" w:rsidP="00054720">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data de 26.06.2018 a avut loc </w:t>
      </w:r>
      <w:r w:rsidRPr="00A51795">
        <w:rPr>
          <w:rFonts w:ascii="Times New Roman" w:hAnsi="Times New Roman"/>
          <w:bCs/>
          <w:iCs/>
          <w:sz w:val="24"/>
          <w:szCs w:val="24"/>
        </w:rPr>
        <w:t xml:space="preserve">şedinţa </w:t>
      </w:r>
      <w:r w:rsidRPr="00A51795">
        <w:rPr>
          <w:rFonts w:ascii="Times New Roman" w:hAnsi="Times New Roman"/>
          <w:sz w:val="24"/>
          <w:szCs w:val="24"/>
        </w:rPr>
        <w:t>Comitetului de Coordonare pentru aprobarea raportului de monitorizare al P.L.A.M. Bucureşti pe anul 2017.</w:t>
      </w:r>
    </w:p>
    <w:p w:rsidR="00054720" w:rsidRPr="00A51795" w:rsidRDefault="00054720" w:rsidP="00054720">
      <w:pPr>
        <w:spacing w:after="0" w:line="240" w:lineRule="auto"/>
        <w:jc w:val="both"/>
        <w:rPr>
          <w:rFonts w:ascii="Times New Roman" w:hAnsi="Times New Roman"/>
          <w:sz w:val="24"/>
          <w:szCs w:val="24"/>
        </w:rPr>
      </w:pPr>
      <w:r w:rsidRPr="00A51795">
        <w:rPr>
          <w:rFonts w:ascii="Times New Roman" w:hAnsi="Times New Roman"/>
          <w:sz w:val="24"/>
          <w:szCs w:val="24"/>
        </w:rPr>
        <w:t xml:space="preserve">   În urma analizei făcute de participanţii la şedinţă, raportul de monitorizare al P.L.A.M. Bucureşti pe anul 2017 a fost aprobat.</w:t>
      </w:r>
    </w:p>
    <w:p w:rsidR="00054720" w:rsidRPr="00A51795" w:rsidRDefault="00054720" w:rsidP="00054720">
      <w:pPr>
        <w:spacing w:after="0" w:line="240" w:lineRule="auto"/>
        <w:jc w:val="both"/>
        <w:rPr>
          <w:rFonts w:ascii="Times New Roman" w:hAnsi="Times New Roman"/>
          <w:sz w:val="24"/>
          <w:szCs w:val="24"/>
          <w:lang w:val="it-IT"/>
        </w:rPr>
      </w:pPr>
    </w:p>
    <w:p w:rsidR="00054720" w:rsidRPr="00A51795" w:rsidRDefault="00054720" w:rsidP="00054720">
      <w:pPr>
        <w:spacing w:after="0" w:line="240" w:lineRule="auto"/>
        <w:jc w:val="both"/>
        <w:rPr>
          <w:rFonts w:ascii="Times New Roman" w:hAnsi="Times New Roman"/>
          <w:sz w:val="24"/>
          <w:szCs w:val="24"/>
        </w:rPr>
      </w:pPr>
      <w:r w:rsidRPr="00A51795">
        <w:rPr>
          <w:rFonts w:ascii="Times New Roman" w:hAnsi="Times New Roman"/>
          <w:b/>
          <w:i/>
          <w:sz w:val="24"/>
          <w:szCs w:val="24"/>
          <w:lang w:val="it-IT"/>
        </w:rPr>
        <w:t xml:space="preserve">    </w:t>
      </w:r>
      <w:r w:rsidRPr="00A51795">
        <w:rPr>
          <w:rFonts w:ascii="Times New Roman" w:hAnsi="Times New Roman"/>
          <w:sz w:val="24"/>
          <w:szCs w:val="24"/>
          <w:lang w:val="it-IT"/>
        </w:rPr>
        <w:t>La controlul Curţii de Conturi de la inceputul lunii mai 2018 s-a verificat implementarea m</w:t>
      </w:r>
      <w:r w:rsidRPr="00A51795">
        <w:rPr>
          <w:rFonts w:ascii="Times New Roman" w:hAnsi="Times New Roman"/>
          <w:sz w:val="24"/>
          <w:szCs w:val="24"/>
          <w:lang w:val="ro-RO"/>
        </w:rPr>
        <w:t>ă</w:t>
      </w:r>
      <w:r w:rsidRPr="00A51795">
        <w:rPr>
          <w:rFonts w:ascii="Times New Roman" w:hAnsi="Times New Roman"/>
          <w:sz w:val="24"/>
          <w:szCs w:val="24"/>
          <w:lang w:val="it-IT"/>
        </w:rPr>
        <w:t>surilor acţiunilor şi s</w:t>
      </w:r>
      <w:r w:rsidRPr="00A51795">
        <w:rPr>
          <w:rFonts w:ascii="Times New Roman" w:hAnsi="Times New Roman"/>
          <w:sz w:val="24"/>
          <w:szCs w:val="24"/>
        </w:rPr>
        <w:t>-</w:t>
      </w:r>
      <w:r w:rsidRPr="00A51795">
        <w:rPr>
          <w:rFonts w:ascii="Times New Roman" w:hAnsi="Times New Roman"/>
          <w:sz w:val="24"/>
          <w:szCs w:val="24"/>
          <w:lang w:val="it-IT"/>
        </w:rPr>
        <w:t>a constatat</w:t>
      </w:r>
      <w:r w:rsidRPr="00A51795">
        <w:rPr>
          <w:rFonts w:ascii="Times New Roman" w:hAnsi="Times New Roman"/>
          <w:sz w:val="24"/>
          <w:szCs w:val="24"/>
        </w:rPr>
        <w:t xml:space="preserve"> rezolvarea problemelor.</w:t>
      </w:r>
    </w:p>
    <w:p w:rsidR="005C365C" w:rsidRPr="00A51795" w:rsidRDefault="005C365C" w:rsidP="00C22DA8">
      <w:pPr>
        <w:spacing w:after="0" w:line="240" w:lineRule="auto"/>
        <w:ind w:firstLine="360"/>
        <w:jc w:val="both"/>
        <w:rPr>
          <w:rFonts w:ascii="Times New Roman" w:hAnsi="Times New Roman"/>
          <w:b/>
          <w:i/>
          <w:sz w:val="24"/>
          <w:szCs w:val="24"/>
          <w:u w:val="single"/>
        </w:rPr>
      </w:pPr>
    </w:p>
    <w:p w:rsidR="009D1FA0" w:rsidRPr="00A51795" w:rsidRDefault="009D1FA0" w:rsidP="009D1FA0">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w:t>
      </w:r>
      <w:r w:rsidR="00F75F09" w:rsidRPr="00A51795">
        <w:rPr>
          <w:rFonts w:ascii="Times New Roman" w:hAnsi="Times New Roman"/>
          <w:bCs/>
          <w:sz w:val="24"/>
          <w:szCs w:val="24"/>
        </w:rPr>
        <w:t>-</w:t>
      </w:r>
      <w:r w:rsidRPr="00A51795">
        <w:rPr>
          <w:rFonts w:ascii="Times New Roman" w:hAnsi="Times New Roman"/>
          <w:bCs/>
          <w:sz w:val="24"/>
          <w:szCs w:val="24"/>
        </w:rPr>
        <w:t xml:space="preserve">A.P.M. B are </w:t>
      </w:r>
      <w:r w:rsidRPr="00A51795">
        <w:rPr>
          <w:rFonts w:ascii="Times New Roman" w:hAnsi="Times New Roman"/>
          <w:bCs/>
          <w:sz w:val="24"/>
          <w:szCs w:val="24"/>
          <w:u w:val="single"/>
        </w:rPr>
        <w:t>3 ac</w:t>
      </w:r>
      <w:r w:rsidRPr="00A51795">
        <w:rPr>
          <w:rFonts w:ascii="Times New Roman" w:hAnsi="Times New Roman"/>
          <w:bCs/>
          <w:sz w:val="24"/>
          <w:szCs w:val="24"/>
          <w:u w:val="single"/>
          <w:lang w:val="ro-RO"/>
        </w:rPr>
        <w:t>ț</w:t>
      </w:r>
      <w:r w:rsidRPr="00A51795">
        <w:rPr>
          <w:rFonts w:ascii="Times New Roman" w:hAnsi="Times New Roman"/>
          <w:bCs/>
          <w:sz w:val="24"/>
          <w:szCs w:val="24"/>
          <w:u w:val="single"/>
        </w:rPr>
        <w:t>iuni nerealizate</w:t>
      </w:r>
      <w:r w:rsidRPr="00A51795">
        <w:rPr>
          <w:rFonts w:ascii="Times New Roman" w:hAnsi="Times New Roman"/>
          <w:bCs/>
          <w:sz w:val="24"/>
          <w:szCs w:val="24"/>
        </w:rPr>
        <w:t xml:space="preserve"> pe domeniul Poluarea atmosferei si schimbari Climatice -PM 02; </w:t>
      </w:r>
    </w:p>
    <w:p w:rsidR="009D1FA0" w:rsidRPr="00A51795" w:rsidRDefault="009D1FA0" w:rsidP="009D1FA0">
      <w:pPr>
        <w:spacing w:after="0" w:line="240" w:lineRule="auto"/>
        <w:jc w:val="both"/>
        <w:rPr>
          <w:rFonts w:ascii="Times New Roman" w:hAnsi="Times New Roman"/>
          <w:sz w:val="24"/>
          <w:szCs w:val="24"/>
        </w:rPr>
      </w:pPr>
      <w:r w:rsidRPr="00A51795">
        <w:rPr>
          <w:rFonts w:ascii="Times New Roman" w:hAnsi="Times New Roman"/>
          <w:bCs/>
          <w:sz w:val="24"/>
          <w:szCs w:val="24"/>
        </w:rPr>
        <w:t xml:space="preserve"> </w:t>
      </w:r>
      <w:r w:rsidR="00F75F09" w:rsidRPr="00A51795">
        <w:rPr>
          <w:rFonts w:ascii="Times New Roman" w:hAnsi="Times New Roman"/>
          <w:bCs/>
          <w:sz w:val="24"/>
          <w:szCs w:val="24"/>
        </w:rPr>
        <w:t>-</w:t>
      </w:r>
      <w:r w:rsidRPr="00A51795">
        <w:rPr>
          <w:rFonts w:ascii="Times New Roman" w:hAnsi="Times New Roman"/>
          <w:bCs/>
          <w:sz w:val="24"/>
          <w:szCs w:val="24"/>
        </w:rPr>
        <w:t xml:space="preserve"> Primaria Sectorului 3 are </w:t>
      </w:r>
      <w:r w:rsidRPr="00A51795">
        <w:rPr>
          <w:rFonts w:ascii="Times New Roman" w:hAnsi="Times New Roman"/>
          <w:bCs/>
          <w:sz w:val="24"/>
          <w:szCs w:val="24"/>
          <w:u w:val="single"/>
        </w:rPr>
        <w:t>1 ac</w:t>
      </w:r>
      <w:r w:rsidRPr="00A51795">
        <w:rPr>
          <w:rFonts w:ascii="Times New Roman" w:hAnsi="Times New Roman"/>
          <w:bCs/>
          <w:sz w:val="24"/>
          <w:szCs w:val="24"/>
          <w:u w:val="single"/>
          <w:lang w:val="ro-RO"/>
        </w:rPr>
        <w:t>ț</w:t>
      </w:r>
      <w:r w:rsidRPr="00A51795">
        <w:rPr>
          <w:rFonts w:ascii="Times New Roman" w:hAnsi="Times New Roman"/>
          <w:bCs/>
          <w:sz w:val="24"/>
          <w:szCs w:val="24"/>
          <w:u w:val="single"/>
        </w:rPr>
        <w:t>iune nerealizata</w:t>
      </w:r>
      <w:r w:rsidRPr="00A51795">
        <w:rPr>
          <w:rFonts w:ascii="Times New Roman" w:hAnsi="Times New Roman"/>
          <w:bCs/>
          <w:sz w:val="24"/>
          <w:szCs w:val="24"/>
        </w:rPr>
        <w:t xml:space="preserve"> pe domeniul </w:t>
      </w:r>
      <w:r w:rsidRPr="00A51795">
        <w:rPr>
          <w:rFonts w:ascii="Times New Roman" w:hAnsi="Times New Roman"/>
          <w:sz w:val="24"/>
          <w:szCs w:val="24"/>
        </w:rPr>
        <w:t xml:space="preserve">Dezvoltarea mediului urban, protecţia </w:t>
      </w:r>
      <w:r w:rsidRPr="00A51795">
        <w:rPr>
          <w:rFonts w:ascii="Times New Roman" w:hAnsi="Times New Roman"/>
          <w:sz w:val="24"/>
          <w:szCs w:val="24"/>
          <w:lang w:val="ro-RO"/>
        </w:rPr>
        <w:t>î</w:t>
      </w:r>
      <w:r w:rsidRPr="00A51795">
        <w:rPr>
          <w:rFonts w:ascii="Times New Roman" w:hAnsi="Times New Roman"/>
          <w:sz w:val="24"/>
          <w:szCs w:val="24"/>
        </w:rPr>
        <w:t xml:space="preserve">mpotriva zgomotului -PM 03; </w:t>
      </w:r>
    </w:p>
    <w:p w:rsidR="009D1FA0" w:rsidRPr="00A51795" w:rsidRDefault="009D1FA0" w:rsidP="009D1FA0">
      <w:pPr>
        <w:spacing w:after="0" w:line="240" w:lineRule="auto"/>
        <w:jc w:val="both"/>
        <w:rPr>
          <w:rFonts w:ascii="Times New Roman" w:hAnsi="Times New Roman"/>
          <w:sz w:val="24"/>
          <w:szCs w:val="24"/>
        </w:rPr>
      </w:pPr>
      <w:r w:rsidRPr="00A51795">
        <w:rPr>
          <w:rFonts w:ascii="Times New Roman" w:hAnsi="Times New Roman"/>
          <w:bCs/>
          <w:sz w:val="24"/>
          <w:szCs w:val="24"/>
        </w:rPr>
        <w:t xml:space="preserve"> </w:t>
      </w:r>
      <w:r w:rsidR="00F75F09" w:rsidRPr="00A51795">
        <w:rPr>
          <w:rFonts w:ascii="Times New Roman" w:hAnsi="Times New Roman"/>
          <w:bCs/>
          <w:sz w:val="24"/>
          <w:szCs w:val="24"/>
        </w:rPr>
        <w:t>-</w:t>
      </w:r>
      <w:r w:rsidRPr="00A51795">
        <w:rPr>
          <w:rFonts w:ascii="Times New Roman" w:hAnsi="Times New Roman"/>
          <w:bCs/>
          <w:sz w:val="24"/>
          <w:szCs w:val="24"/>
        </w:rPr>
        <w:t xml:space="preserve"> Primaria Sectorului 3 are </w:t>
      </w:r>
      <w:r w:rsidRPr="00A51795">
        <w:rPr>
          <w:rFonts w:ascii="Times New Roman" w:hAnsi="Times New Roman"/>
          <w:bCs/>
          <w:sz w:val="24"/>
          <w:szCs w:val="24"/>
          <w:u w:val="single"/>
        </w:rPr>
        <w:t>1 ac</w:t>
      </w:r>
      <w:r w:rsidRPr="00A51795">
        <w:rPr>
          <w:rFonts w:ascii="Times New Roman" w:hAnsi="Times New Roman"/>
          <w:bCs/>
          <w:sz w:val="24"/>
          <w:szCs w:val="24"/>
          <w:u w:val="single"/>
          <w:lang w:val="ro-RO"/>
        </w:rPr>
        <w:t>ț</w:t>
      </w:r>
      <w:r w:rsidRPr="00A51795">
        <w:rPr>
          <w:rFonts w:ascii="Times New Roman" w:hAnsi="Times New Roman"/>
          <w:bCs/>
          <w:sz w:val="24"/>
          <w:szCs w:val="24"/>
          <w:u w:val="single"/>
        </w:rPr>
        <w:t>iune nerealizata</w:t>
      </w:r>
      <w:r w:rsidRPr="00A51795">
        <w:rPr>
          <w:rFonts w:ascii="Times New Roman" w:hAnsi="Times New Roman"/>
          <w:bCs/>
          <w:sz w:val="24"/>
          <w:szCs w:val="24"/>
        </w:rPr>
        <w:t xml:space="preserve"> pe domeniul </w:t>
      </w:r>
      <w:r w:rsidRPr="00A51795">
        <w:rPr>
          <w:rFonts w:ascii="Times New Roman" w:hAnsi="Times New Roman"/>
          <w:sz w:val="24"/>
          <w:szCs w:val="24"/>
        </w:rPr>
        <w:t>Protecţia naturii, biodiversitate şi păduri -PM 05;</w:t>
      </w:r>
    </w:p>
    <w:p w:rsidR="009D1FA0" w:rsidRPr="00A51795" w:rsidRDefault="009D1FA0" w:rsidP="009D1FA0">
      <w:pPr>
        <w:spacing w:after="0" w:line="240" w:lineRule="auto"/>
        <w:jc w:val="both"/>
        <w:rPr>
          <w:rFonts w:ascii="Times New Roman" w:hAnsi="Times New Roman"/>
          <w:sz w:val="24"/>
          <w:szCs w:val="24"/>
          <w:lang w:val="ro-RO"/>
        </w:rPr>
      </w:pPr>
      <w:r w:rsidRPr="00A51795">
        <w:rPr>
          <w:rFonts w:ascii="Times New Roman" w:hAnsi="Times New Roman"/>
          <w:bCs/>
          <w:sz w:val="24"/>
          <w:szCs w:val="24"/>
          <w:lang w:val="ro-RO"/>
        </w:rPr>
        <w:t xml:space="preserve">  Î</w:t>
      </w:r>
      <w:r w:rsidRPr="00A51795">
        <w:rPr>
          <w:rFonts w:ascii="Times New Roman" w:hAnsi="Times New Roman"/>
          <w:bCs/>
          <w:sz w:val="24"/>
          <w:szCs w:val="24"/>
        </w:rPr>
        <w:t>nt</w:t>
      </w:r>
      <w:r w:rsidRPr="00A51795">
        <w:rPr>
          <w:rFonts w:ascii="Times New Roman" w:hAnsi="Times New Roman"/>
          <w:bCs/>
          <w:sz w:val="24"/>
          <w:szCs w:val="24"/>
          <w:lang w:val="ro-RO"/>
        </w:rPr>
        <w:t>â</w:t>
      </w:r>
      <w:r w:rsidRPr="00A51795">
        <w:rPr>
          <w:rFonts w:ascii="Times New Roman" w:hAnsi="Times New Roman"/>
          <w:bCs/>
          <w:sz w:val="24"/>
          <w:szCs w:val="24"/>
        </w:rPr>
        <w:t xml:space="preserve">rzieri </w:t>
      </w:r>
      <w:r w:rsidRPr="00A51795">
        <w:rPr>
          <w:rFonts w:ascii="Times New Roman" w:hAnsi="Times New Roman"/>
          <w:bCs/>
          <w:sz w:val="24"/>
          <w:szCs w:val="24"/>
          <w:lang w:val="ro-RO"/>
        </w:rPr>
        <w:t>î</w:t>
      </w:r>
      <w:r w:rsidRPr="00A51795">
        <w:rPr>
          <w:rFonts w:ascii="Times New Roman" w:hAnsi="Times New Roman"/>
          <w:bCs/>
          <w:sz w:val="24"/>
          <w:szCs w:val="24"/>
        </w:rPr>
        <w:t xml:space="preserve">n implementare pentru domeniul </w:t>
      </w:r>
      <w:r w:rsidRPr="00A51795">
        <w:rPr>
          <w:rFonts w:ascii="Times New Roman" w:hAnsi="Times New Roman"/>
          <w:sz w:val="24"/>
          <w:szCs w:val="24"/>
        </w:rPr>
        <w:t>Protecţia naturii, biodiversitate şi păduri.</w:t>
      </w:r>
      <w:r w:rsidRPr="00A51795">
        <w:rPr>
          <w:rFonts w:ascii="Times New Roman" w:hAnsi="Times New Roman"/>
          <w:bCs/>
          <w:sz w:val="24"/>
          <w:szCs w:val="24"/>
        </w:rPr>
        <w:t xml:space="preserve"> </w:t>
      </w:r>
    </w:p>
    <w:p w:rsidR="009D1FA0" w:rsidRPr="00A51795" w:rsidRDefault="009D1FA0" w:rsidP="009D1FA0">
      <w:pPr>
        <w:spacing w:after="0" w:line="240" w:lineRule="auto"/>
        <w:jc w:val="both"/>
        <w:rPr>
          <w:rFonts w:ascii="Times New Roman" w:hAnsi="Times New Roman"/>
          <w:sz w:val="24"/>
          <w:szCs w:val="24"/>
        </w:rPr>
      </w:pPr>
    </w:p>
    <w:p w:rsidR="009D1FA0" w:rsidRPr="00A51795" w:rsidRDefault="009D1FA0" w:rsidP="009D1FA0">
      <w:pPr>
        <w:spacing w:after="0" w:line="240" w:lineRule="auto"/>
        <w:jc w:val="both"/>
        <w:rPr>
          <w:rFonts w:ascii="Times New Roman" w:hAnsi="Times New Roman"/>
          <w:b/>
          <w:bCs/>
          <w:sz w:val="24"/>
          <w:szCs w:val="24"/>
        </w:rPr>
      </w:pPr>
      <w:r w:rsidRPr="00A51795">
        <w:rPr>
          <w:rFonts w:ascii="Times New Roman" w:hAnsi="Times New Roman"/>
          <w:sz w:val="24"/>
          <w:szCs w:val="24"/>
          <w:lang w:val="it-IT"/>
        </w:rPr>
        <w:t xml:space="preserve">     În urma analizei raportărilor transmise de către membrii Grupului de Lucru privind implementarea acţiunilor cuprinse în </w:t>
      </w:r>
      <w:r w:rsidRPr="00A51795">
        <w:rPr>
          <w:rFonts w:ascii="Times New Roman" w:hAnsi="Times New Roman"/>
          <w:sz w:val="24"/>
          <w:szCs w:val="24"/>
        </w:rPr>
        <w:t xml:space="preserve">P.L.A.M. al municipiului Bucureşti revizuit, </w:t>
      </w:r>
      <w:r w:rsidRPr="00A51795">
        <w:rPr>
          <w:rFonts w:ascii="Times New Roman" w:hAnsi="Times New Roman"/>
          <w:b/>
          <w:bCs/>
          <w:sz w:val="24"/>
          <w:szCs w:val="24"/>
        </w:rPr>
        <w:t>pe semestrul II 2018 s-a constatat ca:</w:t>
      </w:r>
    </w:p>
    <w:p w:rsidR="009D1FA0" w:rsidRPr="00A51795" w:rsidRDefault="009D1FA0" w:rsidP="009D1FA0">
      <w:pPr>
        <w:spacing w:after="0" w:line="240" w:lineRule="auto"/>
        <w:jc w:val="both"/>
        <w:rPr>
          <w:rFonts w:ascii="Times New Roman" w:hAnsi="Times New Roman"/>
          <w:shadow/>
          <w:sz w:val="24"/>
          <w:szCs w:val="24"/>
        </w:rPr>
      </w:pPr>
      <w:r w:rsidRPr="00A51795">
        <w:rPr>
          <w:rFonts w:ascii="Times New Roman" w:eastAsia="Times New Roman" w:hAnsi="Times New Roman"/>
          <w:bCs/>
          <w:sz w:val="24"/>
          <w:szCs w:val="24"/>
          <w:lang w:val="ro-RO"/>
        </w:rPr>
        <w:t xml:space="preserve">   A.P.M. Bucureşti, în </w:t>
      </w:r>
      <w:r w:rsidRPr="00A51795">
        <w:rPr>
          <w:rFonts w:ascii="Times New Roman" w:hAnsi="Times New Roman"/>
          <w:sz w:val="24"/>
          <w:szCs w:val="24"/>
          <w:lang w:val="es-ES"/>
        </w:rPr>
        <w:t>sem. II 2018,</w:t>
      </w:r>
      <w:r w:rsidRPr="00A51795">
        <w:rPr>
          <w:rFonts w:ascii="Times New Roman" w:eastAsia="Times New Roman" w:hAnsi="Times New Roman"/>
          <w:bCs/>
          <w:sz w:val="24"/>
          <w:szCs w:val="24"/>
          <w:lang w:val="ro-RO"/>
        </w:rPr>
        <w:t xml:space="preserve"> are </w:t>
      </w:r>
      <w:r w:rsidRPr="00A51795">
        <w:rPr>
          <w:rFonts w:ascii="Times New Roman" w:eastAsia="Times New Roman" w:hAnsi="Times New Roman"/>
          <w:bCs/>
          <w:i/>
          <w:sz w:val="24"/>
          <w:szCs w:val="24"/>
          <w:lang w:val="ro-RO"/>
        </w:rPr>
        <w:t>3 acţiuni nerealizate</w:t>
      </w:r>
      <w:r w:rsidRPr="00A51795">
        <w:rPr>
          <w:rFonts w:ascii="Times New Roman" w:eastAsia="Times New Roman" w:hAnsi="Times New Roman"/>
          <w:bCs/>
          <w:sz w:val="24"/>
          <w:szCs w:val="24"/>
          <w:lang w:val="ro-RO"/>
        </w:rPr>
        <w:t xml:space="preserve"> </w:t>
      </w:r>
      <w:r w:rsidR="00AB6DA9" w:rsidRPr="00A51795">
        <w:rPr>
          <w:rFonts w:ascii="Times New Roman" w:eastAsia="Times New Roman" w:hAnsi="Times New Roman"/>
          <w:bCs/>
          <w:sz w:val="24"/>
          <w:szCs w:val="24"/>
          <w:lang w:val="ro-RO"/>
        </w:rPr>
        <w:t>–</w:t>
      </w:r>
      <w:r w:rsidR="00AB6DA9" w:rsidRPr="00A51795">
        <w:rPr>
          <w:rFonts w:ascii="Times New Roman" w:eastAsia="Times New Roman" w:hAnsi="Times New Roman"/>
          <w:b/>
          <w:bCs/>
          <w:sz w:val="24"/>
          <w:szCs w:val="24"/>
          <w:lang w:val="ro-RO"/>
        </w:rPr>
        <w:t>PM 02</w:t>
      </w:r>
      <w:r w:rsidRPr="00A51795">
        <w:rPr>
          <w:rFonts w:ascii="Times New Roman" w:eastAsia="Times New Roman" w:hAnsi="Times New Roman"/>
          <w:bCs/>
          <w:sz w:val="24"/>
          <w:szCs w:val="24"/>
          <w:lang w:val="ro-RO"/>
        </w:rPr>
        <w:t xml:space="preserve"> </w:t>
      </w:r>
      <w:r w:rsidRPr="00A51795">
        <w:rPr>
          <w:rFonts w:ascii="Times New Roman" w:hAnsi="Times New Roman"/>
          <w:b/>
          <w:shadow/>
          <w:sz w:val="24"/>
          <w:szCs w:val="24"/>
        </w:rPr>
        <w:t>Poluarea atmosferei şi schimbări climatice</w:t>
      </w:r>
    </w:p>
    <w:p w:rsidR="009D1FA0" w:rsidRPr="00A51795" w:rsidRDefault="009D1FA0" w:rsidP="009D1FA0">
      <w:pPr>
        <w:spacing w:after="0" w:line="240" w:lineRule="auto"/>
        <w:jc w:val="both"/>
        <w:rPr>
          <w:rFonts w:ascii="Times New Roman" w:hAnsi="Times New Roman"/>
          <w:sz w:val="24"/>
          <w:szCs w:val="24"/>
        </w:rPr>
      </w:pPr>
      <w:r w:rsidRPr="00A51795">
        <w:rPr>
          <w:rFonts w:ascii="Times New Roman" w:hAnsi="Times New Roman"/>
          <w:sz w:val="24"/>
          <w:szCs w:val="24"/>
        </w:rPr>
        <w:t xml:space="preserve">  PM 02-09 Absenţa unui sistem de prognoză şi de alertare la scară locală în condiţiile creşterii nivelului de poluare asociat condiţiilor meteorologice nefavorabile</w:t>
      </w:r>
    </w:p>
    <w:p w:rsidR="009D1FA0" w:rsidRPr="00A51795" w:rsidRDefault="009D1FA0" w:rsidP="009D1FA0">
      <w:pPr>
        <w:spacing w:after="0" w:line="240" w:lineRule="auto"/>
        <w:jc w:val="both"/>
        <w:rPr>
          <w:rFonts w:ascii="Times New Roman" w:hAnsi="Times New Roman"/>
          <w:i/>
          <w:sz w:val="24"/>
          <w:szCs w:val="24"/>
          <w:lang w:val="pt-BR"/>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Pr="00A51795">
        <w:rPr>
          <w:rFonts w:ascii="Times New Roman" w:hAnsi="Times New Roman"/>
          <w:sz w:val="24"/>
          <w:szCs w:val="24"/>
        </w:rPr>
        <w:t xml:space="preserve">pct. 1. Implementarea sistemului informaţional operativ pentru managementul calităţii aerului şi soluţii pentru reducerea nivelului de poluare - </w:t>
      </w:r>
      <w:r w:rsidRPr="00A51795">
        <w:rPr>
          <w:rFonts w:ascii="Times New Roman" w:hAnsi="Times New Roman"/>
          <w:sz w:val="24"/>
          <w:szCs w:val="24"/>
          <w:lang w:val="pt-BR"/>
        </w:rPr>
        <w:t xml:space="preserve">Există baza de date şi sistem de diseminare a informaţiilor privind calitatea aerului, dar nu există sistem de prognoză operaţional. </w:t>
      </w:r>
      <w:r w:rsidRPr="00A51795">
        <w:rPr>
          <w:rFonts w:ascii="Times New Roman" w:hAnsi="Times New Roman"/>
          <w:i/>
          <w:sz w:val="24"/>
          <w:szCs w:val="24"/>
          <w:lang w:val="pt-BR"/>
        </w:rPr>
        <w:t>- 1 acţiune nerealizată.</w:t>
      </w:r>
    </w:p>
    <w:p w:rsidR="009D1FA0" w:rsidRPr="00A51795" w:rsidRDefault="009D1FA0" w:rsidP="009D1FA0">
      <w:pPr>
        <w:spacing w:after="0" w:line="240" w:lineRule="auto"/>
        <w:jc w:val="both"/>
        <w:rPr>
          <w:rFonts w:ascii="Times New Roman" w:hAnsi="Times New Roman"/>
          <w:sz w:val="24"/>
          <w:szCs w:val="24"/>
          <w:lang w:val="es-ES"/>
        </w:rPr>
      </w:pPr>
      <w:r w:rsidRPr="00A51795">
        <w:rPr>
          <w:rFonts w:ascii="Times New Roman" w:hAnsi="Times New Roman"/>
          <w:sz w:val="24"/>
          <w:szCs w:val="24"/>
        </w:rPr>
        <w:t xml:space="preserve">pct. </w:t>
      </w:r>
      <w:r w:rsidRPr="00A51795">
        <w:rPr>
          <w:rFonts w:ascii="Times New Roman" w:hAnsi="Times New Roman"/>
          <w:sz w:val="24"/>
          <w:szCs w:val="24"/>
          <w:lang w:val="it-IT"/>
        </w:rPr>
        <w:t xml:space="preserve">2. Diseminarea informaţiilor privind calitatea aerului (mass-media, pagina de web) - </w:t>
      </w:r>
      <w:r w:rsidRPr="00A51795">
        <w:rPr>
          <w:rFonts w:ascii="Times New Roman" w:hAnsi="Times New Roman"/>
          <w:sz w:val="24"/>
          <w:szCs w:val="24"/>
          <w:lang w:val="es-ES"/>
        </w:rPr>
        <w:t xml:space="preserve">Datele de calitate a aerului sunt preluate de serverul Reţelei Naţionale de Monitorizare a Calităţii Aerului pe site-ul </w:t>
      </w:r>
      <w:hyperlink r:id="rId25" w:history="1">
        <w:r w:rsidRPr="00A51795">
          <w:rPr>
            <w:rStyle w:val="Hyperlink"/>
            <w:rFonts w:ascii="Times New Roman" w:hAnsi="Times New Roman"/>
            <w:i/>
            <w:color w:val="auto"/>
            <w:sz w:val="24"/>
            <w:szCs w:val="24"/>
            <w:lang w:val="es-ES"/>
          </w:rPr>
          <w:t>www.calitateaer.ro</w:t>
        </w:r>
      </w:hyperlink>
      <w:r w:rsidRPr="00A51795">
        <w:t xml:space="preserve"> </w:t>
      </w:r>
      <w:r w:rsidRPr="00A51795">
        <w:rPr>
          <w:rFonts w:ascii="Times New Roman" w:hAnsi="Times New Roman"/>
          <w:sz w:val="24"/>
          <w:szCs w:val="24"/>
          <w:lang w:val="es-ES"/>
        </w:rPr>
        <w:t>.</w:t>
      </w:r>
    </w:p>
    <w:p w:rsidR="009D1FA0" w:rsidRPr="00A51795" w:rsidRDefault="009D1FA0" w:rsidP="009D1FA0">
      <w:pPr>
        <w:spacing w:after="0" w:line="240" w:lineRule="auto"/>
        <w:jc w:val="both"/>
        <w:rPr>
          <w:rFonts w:ascii="Times New Roman" w:hAnsi="Times New Roman"/>
          <w:sz w:val="24"/>
          <w:szCs w:val="24"/>
          <w:lang w:val="it-IT"/>
        </w:rPr>
      </w:pPr>
      <w:r w:rsidRPr="00A51795">
        <w:rPr>
          <w:rFonts w:ascii="Times New Roman" w:hAnsi="Times New Roman"/>
          <w:sz w:val="24"/>
          <w:szCs w:val="24"/>
        </w:rPr>
        <w:t xml:space="preserve">  In ceea ce priveste prognoza, ultima acţiune - Diseminarea informaţiilor privind calitatea aerului (mass-media, pagina de web) s-ar putea </w:t>
      </w:r>
      <w:r w:rsidRPr="00A51795">
        <w:rPr>
          <w:rFonts w:ascii="Times New Roman" w:hAnsi="Times New Roman"/>
          <w:i/>
          <w:sz w:val="24"/>
          <w:szCs w:val="24"/>
        </w:rPr>
        <w:t>considerată realizată parţial</w:t>
      </w:r>
      <w:r w:rsidRPr="00A51795">
        <w:rPr>
          <w:rFonts w:ascii="Times New Roman" w:hAnsi="Times New Roman"/>
          <w:sz w:val="24"/>
          <w:szCs w:val="24"/>
        </w:rPr>
        <w:t xml:space="preserve">, întrucât există un sistem de informare a publicului cu privire la datele de calitate a aerului, dar nu există un sistem de alertare către mass media în conditiile apariţiei unui eveniment de poluare - </w:t>
      </w:r>
      <w:r w:rsidRPr="00A51795">
        <w:rPr>
          <w:rFonts w:ascii="Times New Roman" w:hAnsi="Times New Roman"/>
          <w:i/>
          <w:sz w:val="24"/>
          <w:szCs w:val="24"/>
        </w:rPr>
        <w:t>1 acţiune</w:t>
      </w:r>
      <w:r w:rsidRPr="00A51795">
        <w:rPr>
          <w:rFonts w:ascii="Times New Roman" w:hAnsi="Times New Roman"/>
          <w:sz w:val="24"/>
          <w:szCs w:val="24"/>
        </w:rPr>
        <w:t xml:space="preserve"> </w:t>
      </w:r>
      <w:r w:rsidRPr="00A51795">
        <w:rPr>
          <w:rFonts w:ascii="Times New Roman" w:hAnsi="Times New Roman"/>
          <w:i/>
          <w:sz w:val="24"/>
          <w:szCs w:val="24"/>
        </w:rPr>
        <w:t>nerealizată.</w:t>
      </w:r>
    </w:p>
    <w:p w:rsidR="009D1FA0" w:rsidRPr="00A51795" w:rsidRDefault="009D1FA0" w:rsidP="00226493">
      <w:pPr>
        <w:spacing w:after="0" w:line="240" w:lineRule="auto"/>
        <w:jc w:val="both"/>
        <w:rPr>
          <w:rFonts w:ascii="Times New Roman" w:hAnsi="Times New Roman"/>
          <w:sz w:val="24"/>
          <w:szCs w:val="24"/>
          <w:lang w:val="it-IT"/>
        </w:rPr>
      </w:pPr>
      <w:r w:rsidRPr="00A51795">
        <w:rPr>
          <w:rFonts w:ascii="Times New Roman" w:hAnsi="Times New Roman"/>
          <w:sz w:val="24"/>
          <w:szCs w:val="24"/>
          <w:lang w:val="it-IT"/>
        </w:rPr>
        <w:t xml:space="preserve">       PM 02-10 Insuficien</w:t>
      </w:r>
      <w:r w:rsidR="009541FB">
        <w:rPr>
          <w:rFonts w:ascii="Times New Roman" w:hAnsi="Times New Roman"/>
          <w:sz w:val="24"/>
          <w:szCs w:val="24"/>
          <w:lang w:val="it-IT"/>
        </w:rPr>
        <w:t>t</w:t>
      </w:r>
      <w:r w:rsidRPr="00A51795">
        <w:rPr>
          <w:rFonts w:ascii="Times New Roman" w:hAnsi="Times New Roman"/>
          <w:sz w:val="24"/>
          <w:szCs w:val="24"/>
          <w:lang w:val="it-IT"/>
        </w:rPr>
        <w:t>a mediatizare a efectelor poluării asupra stării de sănătate a populaţiei şi a calităţii mediului din municipiul Bucureşti</w:t>
      </w:r>
    </w:p>
    <w:p w:rsidR="009D1FA0" w:rsidRPr="00A51795" w:rsidRDefault="009D1FA0" w:rsidP="00226493">
      <w:pPr>
        <w:spacing w:after="0" w:line="240" w:lineRule="auto"/>
        <w:jc w:val="both"/>
        <w:rPr>
          <w:rFonts w:ascii="Times New Roman" w:hAnsi="Times New Roman"/>
          <w:shadow/>
          <w:sz w:val="24"/>
          <w:szCs w:val="24"/>
        </w:rPr>
      </w:pPr>
      <w:r w:rsidRPr="00A51795">
        <w:rPr>
          <w:rFonts w:ascii="Times New Roman" w:hAnsi="Times New Roman"/>
          <w:i/>
          <w:sz w:val="24"/>
          <w:szCs w:val="24"/>
          <w:lang w:val="it-IT"/>
        </w:rPr>
        <w:t>Acţiuni</w:t>
      </w:r>
      <w:r w:rsidRPr="00A51795">
        <w:rPr>
          <w:rFonts w:ascii="Times New Roman" w:hAnsi="Times New Roman"/>
          <w:i/>
          <w:sz w:val="24"/>
          <w:szCs w:val="24"/>
        </w:rPr>
        <w:t xml:space="preserve">: </w:t>
      </w:r>
      <w:r w:rsidRPr="00A51795">
        <w:rPr>
          <w:rFonts w:ascii="Times New Roman" w:hAnsi="Times New Roman"/>
          <w:sz w:val="24"/>
          <w:szCs w:val="24"/>
        </w:rPr>
        <w:t xml:space="preserve">pct. 2. </w:t>
      </w:r>
      <w:r w:rsidRPr="00A51795">
        <w:rPr>
          <w:rFonts w:ascii="Times New Roman" w:hAnsi="Times New Roman"/>
          <w:sz w:val="24"/>
          <w:szCs w:val="24"/>
          <w:lang w:val="pt-BR"/>
        </w:rPr>
        <w:t xml:space="preserve">Crearea unui parteneriat între A.P.M. Bucureşti şi mass-media, în vederea includerii unui buletin de informare zilnic asupra poluării în ziarele care doresc acest lucru – </w:t>
      </w:r>
      <w:r w:rsidRPr="00A51795">
        <w:rPr>
          <w:rFonts w:ascii="Times New Roman" w:hAnsi="Times New Roman"/>
          <w:sz w:val="24"/>
          <w:szCs w:val="24"/>
        </w:rPr>
        <w:t>nerealizată, nu au existat încă doritori -</w:t>
      </w:r>
      <w:r w:rsidRPr="00A51795">
        <w:rPr>
          <w:rFonts w:ascii="Times New Roman" w:hAnsi="Times New Roman"/>
          <w:i/>
          <w:sz w:val="24"/>
          <w:szCs w:val="24"/>
          <w:lang w:val="es-ES"/>
        </w:rPr>
        <w:t xml:space="preserve"> 1 acţiune nerealizată</w:t>
      </w:r>
      <w:r w:rsidRPr="00A51795">
        <w:rPr>
          <w:rFonts w:ascii="Times New Roman" w:hAnsi="Times New Roman"/>
          <w:shadow/>
          <w:sz w:val="24"/>
          <w:szCs w:val="24"/>
        </w:rPr>
        <w:t xml:space="preserve">; </w:t>
      </w:r>
    </w:p>
    <w:p w:rsidR="00226493" w:rsidRPr="00A51795" w:rsidRDefault="00AB6DA9" w:rsidP="00226493">
      <w:pPr>
        <w:pStyle w:val="NoSpacing"/>
        <w:jc w:val="both"/>
        <w:rPr>
          <w:rFonts w:ascii="Times New Roman" w:hAnsi="Times New Roman"/>
          <w:b/>
          <w:bCs/>
          <w:sz w:val="24"/>
          <w:szCs w:val="24"/>
          <w:lang w:val="ro-RO"/>
        </w:rPr>
      </w:pPr>
      <w:r w:rsidRPr="00A51795">
        <w:rPr>
          <w:rFonts w:ascii="Times New Roman" w:hAnsi="Times New Roman"/>
          <w:b/>
          <w:shadow/>
          <w:sz w:val="24"/>
          <w:szCs w:val="24"/>
        </w:rPr>
        <w:t>PM 03</w:t>
      </w:r>
      <w:r w:rsidR="00226493" w:rsidRPr="00A51795">
        <w:rPr>
          <w:rFonts w:ascii="Times New Roman" w:hAnsi="Times New Roman"/>
          <w:b/>
          <w:shadow/>
          <w:sz w:val="24"/>
          <w:szCs w:val="24"/>
        </w:rPr>
        <w:t xml:space="preserve"> -</w:t>
      </w:r>
      <w:r w:rsidR="00226493" w:rsidRPr="00A51795">
        <w:rPr>
          <w:rFonts w:ascii="Times New Roman" w:hAnsi="Times New Roman"/>
          <w:b/>
        </w:rPr>
        <w:t xml:space="preserve">Dezvoltarea mediului urban, protecţia </w:t>
      </w:r>
      <w:r w:rsidR="00226493" w:rsidRPr="00A51795">
        <w:rPr>
          <w:rFonts w:ascii="Times New Roman" w:hAnsi="Times New Roman"/>
          <w:b/>
          <w:lang w:val="ro-RO"/>
        </w:rPr>
        <w:t>î</w:t>
      </w:r>
      <w:r w:rsidR="00226493" w:rsidRPr="00A51795">
        <w:rPr>
          <w:rFonts w:ascii="Times New Roman" w:hAnsi="Times New Roman"/>
          <w:b/>
        </w:rPr>
        <w:t>mpotriva zgomotului</w:t>
      </w:r>
      <w:r w:rsidRPr="00A51795">
        <w:rPr>
          <w:rFonts w:ascii="Times New Roman" w:hAnsi="Times New Roman"/>
          <w:shadow/>
          <w:sz w:val="24"/>
          <w:szCs w:val="24"/>
        </w:rPr>
        <w:t>,</w:t>
      </w:r>
      <w:r w:rsidR="00226493" w:rsidRPr="00A51795">
        <w:rPr>
          <w:rFonts w:ascii="Times New Roman" w:hAnsi="Times New Roman"/>
          <w:shadow/>
          <w:sz w:val="24"/>
          <w:szCs w:val="24"/>
        </w:rPr>
        <w:t xml:space="preserve"> subproblema de mediu</w:t>
      </w:r>
      <w:r w:rsidRPr="00A51795">
        <w:rPr>
          <w:rFonts w:ascii="Times New Roman" w:hAnsi="Times New Roman"/>
          <w:b/>
          <w:bCs/>
          <w:sz w:val="24"/>
          <w:szCs w:val="24"/>
          <w:lang w:val="ro-RO"/>
        </w:rPr>
        <w:t xml:space="preserve"> PM 03-06 </w:t>
      </w:r>
    </w:p>
    <w:p w:rsidR="00AB6DA9" w:rsidRPr="00A51795" w:rsidRDefault="00226493" w:rsidP="00226493">
      <w:pPr>
        <w:spacing w:after="0" w:line="240" w:lineRule="auto"/>
        <w:jc w:val="both"/>
        <w:rPr>
          <w:rFonts w:ascii="Times New Roman" w:hAnsi="Times New Roman"/>
          <w:shadow/>
          <w:sz w:val="24"/>
          <w:szCs w:val="24"/>
        </w:rPr>
      </w:pPr>
      <w:r w:rsidRPr="00A51795">
        <w:rPr>
          <w:rFonts w:ascii="Times New Roman" w:hAnsi="Times New Roman"/>
          <w:b/>
          <w:bCs/>
          <w:sz w:val="24"/>
          <w:szCs w:val="24"/>
          <w:lang w:val="ro-RO"/>
        </w:rPr>
        <w:t>-</w:t>
      </w:r>
      <w:r w:rsidR="00AB6DA9" w:rsidRPr="00A51795">
        <w:rPr>
          <w:rFonts w:ascii="Times New Roman" w:hAnsi="Times New Roman"/>
          <w:b/>
          <w:sz w:val="24"/>
          <w:szCs w:val="24"/>
          <w:lang w:val="it-IT"/>
        </w:rPr>
        <w:t>Degradarea unor obiective istorice şi arhitectural-urbanistice</w:t>
      </w:r>
      <w:r w:rsidRPr="00A51795">
        <w:rPr>
          <w:rFonts w:ascii="Times New Roman" w:hAnsi="Times New Roman"/>
          <w:b/>
          <w:sz w:val="24"/>
          <w:szCs w:val="24"/>
          <w:lang w:val="it-IT"/>
        </w:rPr>
        <w:t xml:space="preserve">, </w:t>
      </w:r>
      <w:r w:rsidR="00AB6DA9" w:rsidRPr="00A51795">
        <w:rPr>
          <w:rFonts w:ascii="Times New Roman" w:hAnsi="Times New Roman"/>
          <w:sz w:val="24"/>
          <w:szCs w:val="24"/>
        </w:rPr>
        <w:t>P</w:t>
      </w:r>
      <w:r w:rsidRPr="00A51795">
        <w:rPr>
          <w:rFonts w:ascii="Times New Roman" w:hAnsi="Times New Roman"/>
          <w:sz w:val="24"/>
          <w:szCs w:val="24"/>
        </w:rPr>
        <w:t xml:space="preserve">rimaria </w:t>
      </w:r>
      <w:r w:rsidR="00AB6DA9" w:rsidRPr="00A51795">
        <w:rPr>
          <w:rFonts w:ascii="Times New Roman" w:hAnsi="Times New Roman"/>
          <w:sz w:val="24"/>
          <w:szCs w:val="24"/>
        </w:rPr>
        <w:t>S</w:t>
      </w:r>
      <w:r w:rsidRPr="00A51795">
        <w:rPr>
          <w:rFonts w:ascii="Times New Roman" w:hAnsi="Times New Roman"/>
          <w:sz w:val="24"/>
          <w:szCs w:val="24"/>
        </w:rPr>
        <w:t xml:space="preserve">ectorului </w:t>
      </w:r>
      <w:r w:rsidR="00AB6DA9" w:rsidRPr="00A51795">
        <w:rPr>
          <w:rFonts w:ascii="Times New Roman" w:hAnsi="Times New Roman"/>
          <w:sz w:val="24"/>
          <w:szCs w:val="24"/>
        </w:rPr>
        <w:t>3 -Direcția Achiziții și Investiții</w:t>
      </w:r>
      <w:r w:rsidRPr="00A51795">
        <w:rPr>
          <w:rFonts w:ascii="Times New Roman" w:hAnsi="Times New Roman"/>
          <w:sz w:val="24"/>
          <w:szCs w:val="24"/>
        </w:rPr>
        <w:t xml:space="preserve">, in semestrul II 2018 nu au fost restaurate obiective istorice = </w:t>
      </w:r>
      <w:r w:rsidRPr="00A51795">
        <w:rPr>
          <w:rFonts w:ascii="Times New Roman" w:hAnsi="Times New Roman"/>
          <w:i/>
          <w:sz w:val="24"/>
          <w:szCs w:val="24"/>
        </w:rPr>
        <w:t>1 actiune nerealizata;</w:t>
      </w:r>
    </w:p>
    <w:p w:rsidR="009D1FA0" w:rsidRPr="00A51795" w:rsidRDefault="009D1FA0" w:rsidP="009D1FA0">
      <w:pPr>
        <w:spacing w:after="0" w:line="240" w:lineRule="auto"/>
        <w:jc w:val="both"/>
        <w:rPr>
          <w:rFonts w:ascii="Times New Roman" w:hAnsi="Times New Roman"/>
          <w:b/>
          <w:sz w:val="24"/>
          <w:szCs w:val="24"/>
        </w:rPr>
      </w:pPr>
      <w:r w:rsidRPr="00A51795">
        <w:rPr>
          <w:rFonts w:ascii="Times New Roman" w:hAnsi="Times New Roman"/>
          <w:shadow/>
          <w:sz w:val="24"/>
          <w:szCs w:val="24"/>
        </w:rPr>
        <w:t xml:space="preserve"> </w:t>
      </w:r>
      <w:r w:rsidR="00226493" w:rsidRPr="00A51795">
        <w:rPr>
          <w:rFonts w:ascii="Times New Roman" w:hAnsi="Times New Roman"/>
          <w:shadow/>
          <w:sz w:val="24"/>
          <w:szCs w:val="24"/>
        </w:rPr>
        <w:t xml:space="preserve">  </w:t>
      </w:r>
      <w:r w:rsidR="00226493" w:rsidRPr="00A51795">
        <w:rPr>
          <w:rFonts w:ascii="Times New Roman" w:hAnsi="Times New Roman"/>
          <w:b/>
          <w:sz w:val="24"/>
          <w:szCs w:val="24"/>
        </w:rPr>
        <w:t>PM 05</w:t>
      </w:r>
      <w:r w:rsidRPr="00A51795">
        <w:rPr>
          <w:rFonts w:ascii="Times New Roman" w:hAnsi="Times New Roman"/>
          <w:shadow/>
          <w:sz w:val="24"/>
          <w:szCs w:val="24"/>
        </w:rPr>
        <w:t xml:space="preserve"> </w:t>
      </w:r>
      <w:r w:rsidRPr="00A51795">
        <w:rPr>
          <w:rFonts w:ascii="Times New Roman" w:hAnsi="Times New Roman"/>
          <w:b/>
          <w:shadow/>
          <w:sz w:val="24"/>
          <w:szCs w:val="24"/>
        </w:rPr>
        <w:t>-</w:t>
      </w:r>
      <w:r w:rsidRPr="00A51795">
        <w:rPr>
          <w:rFonts w:ascii="Times New Roman" w:hAnsi="Times New Roman"/>
          <w:b/>
          <w:sz w:val="24"/>
          <w:szCs w:val="24"/>
        </w:rPr>
        <w:t>Protecţia naturii, biodiversitate şi păduri</w:t>
      </w:r>
      <w:r w:rsidR="00226493" w:rsidRPr="00A51795">
        <w:rPr>
          <w:rFonts w:ascii="Times New Roman" w:hAnsi="Times New Roman"/>
          <w:b/>
          <w:sz w:val="24"/>
          <w:szCs w:val="24"/>
        </w:rPr>
        <w:t>:</w:t>
      </w:r>
      <w:r w:rsidRPr="00A51795">
        <w:rPr>
          <w:rFonts w:ascii="Times New Roman" w:hAnsi="Times New Roman"/>
          <w:b/>
          <w:sz w:val="24"/>
          <w:szCs w:val="24"/>
        </w:rPr>
        <w:t xml:space="preserve"> </w:t>
      </w:r>
    </w:p>
    <w:p w:rsidR="009D1FA0" w:rsidRPr="00A51795" w:rsidRDefault="009D1FA0" w:rsidP="009D1FA0">
      <w:pPr>
        <w:spacing w:after="0" w:line="240" w:lineRule="auto"/>
        <w:jc w:val="both"/>
        <w:rPr>
          <w:rFonts w:ascii="Times New Roman" w:eastAsia="Times New Roman" w:hAnsi="Times New Roman"/>
          <w:bCs/>
          <w:i/>
          <w:sz w:val="24"/>
          <w:szCs w:val="24"/>
        </w:rPr>
      </w:pPr>
      <w:r w:rsidRPr="00A51795">
        <w:rPr>
          <w:rFonts w:ascii="Times New Roman" w:hAnsi="Times New Roman"/>
          <w:sz w:val="24"/>
          <w:szCs w:val="24"/>
        </w:rPr>
        <w:t>-</w:t>
      </w:r>
      <w:r w:rsidRPr="00A51795">
        <w:rPr>
          <w:rFonts w:ascii="Times New Roman" w:hAnsi="Times New Roman"/>
          <w:sz w:val="24"/>
          <w:szCs w:val="24"/>
          <w:lang w:val="ro-RO" w:eastAsia="ro-RO"/>
        </w:rPr>
        <w:t xml:space="preserve"> P.M.B. - Direcţia de Mediu -A.L.P.A.B.</w:t>
      </w:r>
      <w:r w:rsidRPr="00A51795">
        <w:rPr>
          <w:rFonts w:ascii="Times New Roman" w:eastAsia="Times New Roman" w:hAnsi="Times New Roman"/>
          <w:bCs/>
          <w:sz w:val="24"/>
          <w:szCs w:val="24"/>
        </w:rPr>
        <w:t xml:space="preserve"> are </w:t>
      </w:r>
      <w:r w:rsidRPr="00A51795">
        <w:rPr>
          <w:rFonts w:ascii="Times New Roman" w:eastAsia="Times New Roman" w:hAnsi="Times New Roman"/>
          <w:bCs/>
          <w:i/>
          <w:sz w:val="24"/>
          <w:szCs w:val="24"/>
        </w:rPr>
        <w:t>1 acţiune amanita;</w:t>
      </w:r>
    </w:p>
    <w:p w:rsidR="009D1FA0" w:rsidRPr="00A51795" w:rsidRDefault="009D1FA0" w:rsidP="00AB6DA9">
      <w:pPr>
        <w:autoSpaceDE w:val="0"/>
        <w:snapToGrid w:val="0"/>
        <w:spacing w:after="0" w:line="240" w:lineRule="auto"/>
        <w:jc w:val="both"/>
        <w:rPr>
          <w:rFonts w:ascii="Times New Roman" w:eastAsia="+mn-ea" w:hAnsi="Times New Roman"/>
          <w:bCs/>
          <w:sz w:val="24"/>
          <w:szCs w:val="24"/>
          <w:lang w:val="it-IT"/>
        </w:rPr>
      </w:pPr>
      <w:r w:rsidRPr="00A51795">
        <w:rPr>
          <w:rFonts w:ascii="Times New Roman" w:hAnsi="Times New Roman"/>
          <w:bCs/>
          <w:i/>
          <w:sz w:val="24"/>
          <w:szCs w:val="24"/>
          <w:lang w:val="it-IT"/>
        </w:rPr>
        <w:t xml:space="preserve">- </w:t>
      </w:r>
      <w:r w:rsidRPr="00A51795">
        <w:rPr>
          <w:rFonts w:ascii="Times New Roman" w:hAnsi="Times New Roman"/>
          <w:bCs/>
          <w:sz w:val="24"/>
          <w:szCs w:val="24"/>
          <w:lang w:val="it-IT"/>
        </w:rPr>
        <w:t>Primăria Sectorului 3 –D.A.D.P. –Serviciul Administrarea Domeniului Public si Parcuri</w:t>
      </w:r>
      <w:r w:rsidR="00AB6DA9" w:rsidRPr="00A51795">
        <w:rPr>
          <w:rFonts w:ascii="Times New Roman" w:hAnsi="Times New Roman"/>
          <w:bCs/>
          <w:sz w:val="24"/>
          <w:szCs w:val="24"/>
          <w:lang w:val="it-IT"/>
        </w:rPr>
        <w:t>:</w:t>
      </w:r>
      <w:r w:rsidRPr="00A51795">
        <w:rPr>
          <w:rFonts w:ascii="Times New Roman" w:eastAsia="Times New Roman" w:hAnsi="Times New Roman"/>
          <w:sz w:val="24"/>
          <w:szCs w:val="24"/>
        </w:rPr>
        <w:t xml:space="preserve"> PM 05-01</w:t>
      </w:r>
      <w:r w:rsidRPr="00A51795">
        <w:rPr>
          <w:rFonts w:ascii="Times New Roman" w:eastAsia="+mn-ea" w:hAnsi="Times New Roman"/>
          <w:bCs/>
          <w:sz w:val="24"/>
          <w:szCs w:val="24"/>
          <w:lang w:val="it-IT"/>
        </w:rPr>
        <w:t xml:space="preserve"> Insuficienţa spaţiior verzi pe teritoriul Municipiului Bucureşti</w:t>
      </w:r>
      <w:r w:rsidR="00AB6DA9" w:rsidRPr="00A51795">
        <w:rPr>
          <w:rFonts w:ascii="Times New Roman" w:eastAsia="+mn-ea" w:hAnsi="Times New Roman"/>
          <w:bCs/>
          <w:sz w:val="24"/>
          <w:szCs w:val="24"/>
          <w:lang w:val="it-IT"/>
        </w:rPr>
        <w:t xml:space="preserve">, </w:t>
      </w:r>
      <w:r w:rsidR="00AB6DA9" w:rsidRPr="00A51795">
        <w:rPr>
          <w:rFonts w:ascii="Times New Roman" w:hAnsi="Times New Roman"/>
          <w:sz w:val="24"/>
          <w:szCs w:val="24"/>
        </w:rPr>
        <w:t>pct. 6. Promovarea proiectelor ,,green roofs”</w:t>
      </w:r>
      <w:r w:rsidR="00AB6DA9" w:rsidRPr="00A51795">
        <w:rPr>
          <w:rFonts w:ascii="Times New Roman" w:hAnsi="Times New Roman"/>
          <w:b/>
          <w:sz w:val="24"/>
          <w:szCs w:val="24"/>
        </w:rPr>
        <w:t xml:space="preserve"> = </w:t>
      </w:r>
      <w:r w:rsidR="00AB6DA9" w:rsidRPr="00A51795">
        <w:rPr>
          <w:rFonts w:ascii="Times New Roman" w:hAnsi="Times New Roman"/>
          <w:bCs/>
          <w:i/>
          <w:sz w:val="24"/>
          <w:szCs w:val="24"/>
          <w:lang w:val="ro-RO"/>
        </w:rPr>
        <w:t>1 actiune nerealizata</w:t>
      </w:r>
      <w:r w:rsidR="00AB6DA9" w:rsidRPr="00A51795">
        <w:rPr>
          <w:rFonts w:ascii="Times New Roman" w:hAnsi="Times New Roman"/>
          <w:sz w:val="24"/>
          <w:szCs w:val="24"/>
        </w:rPr>
        <w:t xml:space="preserve"> </w:t>
      </w:r>
      <w:r w:rsidR="00AB6DA9" w:rsidRPr="00A51795">
        <w:rPr>
          <w:rFonts w:ascii="Times New Roman" w:hAnsi="Times New Roman"/>
          <w:i/>
          <w:sz w:val="24"/>
          <w:szCs w:val="24"/>
        </w:rPr>
        <w:t>în sem. II 2018.</w:t>
      </w:r>
      <w:r w:rsidR="00AB6DA9" w:rsidRPr="00A51795">
        <w:rPr>
          <w:rFonts w:ascii="Times New Roman" w:hAnsi="Times New Roman"/>
          <w:sz w:val="24"/>
          <w:szCs w:val="24"/>
        </w:rPr>
        <w:t xml:space="preserve"> </w:t>
      </w:r>
      <w:r w:rsidR="00AB6DA9" w:rsidRPr="00A51795">
        <w:rPr>
          <w:rFonts w:ascii="Times New Roman" w:hAnsi="Times New Roman"/>
          <w:b/>
          <w:sz w:val="24"/>
          <w:szCs w:val="24"/>
        </w:rPr>
        <w:t xml:space="preserve"> </w:t>
      </w:r>
      <w:r w:rsidR="00AB6DA9" w:rsidRPr="00A51795">
        <w:rPr>
          <w:rFonts w:ascii="Times New Roman" w:hAnsi="Times New Roman"/>
          <w:b/>
          <w:bCs/>
          <w:sz w:val="24"/>
          <w:szCs w:val="24"/>
          <w:lang w:val="ro-RO"/>
        </w:rPr>
        <w:t xml:space="preserve"> </w:t>
      </w:r>
    </w:p>
    <w:p w:rsidR="009D1FA0" w:rsidRPr="00A51795" w:rsidRDefault="009D1FA0" w:rsidP="009D1FA0">
      <w:pPr>
        <w:spacing w:after="0" w:line="240" w:lineRule="auto"/>
        <w:jc w:val="both"/>
        <w:rPr>
          <w:rFonts w:ascii="Times New Roman" w:eastAsia="Times New Roman" w:hAnsi="Times New Roman"/>
          <w:bCs/>
          <w:sz w:val="24"/>
          <w:szCs w:val="24"/>
        </w:rPr>
      </w:pPr>
    </w:p>
    <w:p w:rsidR="009D1FA0" w:rsidRPr="00A51795" w:rsidRDefault="009D1FA0" w:rsidP="009D1FA0">
      <w:pPr>
        <w:spacing w:after="0" w:line="240" w:lineRule="auto"/>
        <w:jc w:val="both"/>
        <w:rPr>
          <w:rFonts w:ascii="Times New Roman" w:hAnsi="Times New Roman"/>
          <w:bCs/>
          <w:sz w:val="24"/>
          <w:szCs w:val="24"/>
        </w:rPr>
      </w:pPr>
      <w:r w:rsidRPr="00A51795">
        <w:rPr>
          <w:rFonts w:ascii="Times New Roman" w:hAnsi="Times New Roman"/>
          <w:bCs/>
          <w:sz w:val="24"/>
          <w:szCs w:val="24"/>
        </w:rPr>
        <w:t xml:space="preserve"> </w:t>
      </w:r>
      <w:r w:rsidRPr="00A51795">
        <w:rPr>
          <w:rFonts w:ascii="Times New Roman" w:hAnsi="Times New Roman"/>
          <w:sz w:val="24"/>
          <w:szCs w:val="24"/>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w:t>
      </w:r>
    </w:p>
    <w:p w:rsidR="009D1FA0" w:rsidRPr="00A51795" w:rsidRDefault="009D1FA0" w:rsidP="00C22DA8">
      <w:pPr>
        <w:spacing w:after="0" w:line="240" w:lineRule="auto"/>
        <w:ind w:firstLine="360"/>
        <w:jc w:val="both"/>
        <w:rPr>
          <w:rFonts w:ascii="Times New Roman" w:hAnsi="Times New Roman"/>
          <w:sz w:val="24"/>
          <w:szCs w:val="24"/>
        </w:rPr>
      </w:pPr>
    </w:p>
    <w:p w:rsidR="005C365C" w:rsidRPr="00A51795" w:rsidRDefault="005C365C" w:rsidP="00C22DA8">
      <w:pPr>
        <w:spacing w:after="0" w:line="240" w:lineRule="auto"/>
        <w:jc w:val="both"/>
        <w:rPr>
          <w:rFonts w:ascii="Times New Roman" w:hAnsi="Times New Roman"/>
          <w:bCs/>
          <w:sz w:val="24"/>
          <w:szCs w:val="24"/>
        </w:rPr>
      </w:pPr>
      <w:r w:rsidRPr="00A51795">
        <w:rPr>
          <w:rFonts w:ascii="Times New Roman" w:hAnsi="Times New Roman"/>
          <w:b/>
          <w:bCs/>
          <w:sz w:val="24"/>
          <w:szCs w:val="24"/>
        </w:rPr>
        <w:lastRenderedPageBreak/>
        <w:t xml:space="preserve">     </w:t>
      </w:r>
      <w:r w:rsidRPr="00A51795">
        <w:rPr>
          <w:rFonts w:ascii="Times New Roman" w:hAnsi="Times New Roman"/>
          <w:bCs/>
          <w:sz w:val="24"/>
          <w:szCs w:val="24"/>
        </w:rPr>
        <w:t xml:space="preserve">   Raportul anual al monitorizarii implementarii Planului Local de Acțiune pentru Mediu, pentru anul 201</w:t>
      </w:r>
      <w:r w:rsidR="005B5AB1" w:rsidRPr="00A51795">
        <w:rPr>
          <w:rFonts w:ascii="Times New Roman" w:hAnsi="Times New Roman"/>
          <w:bCs/>
          <w:sz w:val="24"/>
          <w:szCs w:val="24"/>
        </w:rPr>
        <w:t>8</w:t>
      </w:r>
      <w:r w:rsidRPr="00A51795">
        <w:rPr>
          <w:rFonts w:ascii="Times New Roman" w:hAnsi="Times New Roman"/>
          <w:bCs/>
          <w:sz w:val="24"/>
          <w:szCs w:val="24"/>
        </w:rPr>
        <w:t>, este în curs de finalizare (iunie 201</w:t>
      </w:r>
      <w:r w:rsidR="005B5AB1" w:rsidRPr="00A51795">
        <w:rPr>
          <w:rFonts w:ascii="Times New Roman" w:hAnsi="Times New Roman"/>
          <w:bCs/>
          <w:sz w:val="24"/>
          <w:szCs w:val="24"/>
        </w:rPr>
        <w:t>9</w:t>
      </w:r>
      <w:r w:rsidRPr="00A51795">
        <w:rPr>
          <w:rFonts w:ascii="Times New Roman" w:hAnsi="Times New Roman"/>
          <w:bCs/>
          <w:sz w:val="24"/>
          <w:szCs w:val="24"/>
        </w:rPr>
        <w:t>)</w:t>
      </w:r>
      <w:r w:rsidR="00875787" w:rsidRPr="00A51795">
        <w:rPr>
          <w:rFonts w:ascii="Times New Roman" w:hAnsi="Times New Roman"/>
          <w:bCs/>
          <w:sz w:val="24"/>
          <w:szCs w:val="24"/>
        </w:rPr>
        <w:t xml:space="preserve"> si se va afisa pe pagina de web a A.P.M.</w:t>
      </w:r>
      <w:r w:rsidRPr="00A51795">
        <w:rPr>
          <w:rFonts w:ascii="Times New Roman" w:hAnsi="Times New Roman"/>
          <w:bCs/>
          <w:sz w:val="24"/>
          <w:szCs w:val="24"/>
        </w:rPr>
        <w:t xml:space="preserve"> În acest document vom analiza modul în care s-a ținut cont de termenele și răspunderile asumate de către instituțiile responsabile de implementare și îi vom notifica în cazul nerealizării acțiunilor planificate.</w:t>
      </w:r>
    </w:p>
    <w:p w:rsidR="005C365C" w:rsidRPr="00A51795" w:rsidRDefault="005C365C" w:rsidP="00C22DA8">
      <w:pPr>
        <w:spacing w:after="0" w:line="240" w:lineRule="auto"/>
        <w:jc w:val="both"/>
        <w:rPr>
          <w:rFonts w:ascii="Times New Roman" w:hAnsi="Times New Roman"/>
          <w:bCs/>
          <w:sz w:val="24"/>
          <w:szCs w:val="24"/>
        </w:rPr>
      </w:pPr>
    </w:p>
    <w:p w:rsidR="005C365C" w:rsidRPr="00A51795" w:rsidRDefault="005C365C" w:rsidP="00C22DA8">
      <w:pPr>
        <w:spacing w:after="0" w:line="240" w:lineRule="auto"/>
        <w:ind w:firstLine="360"/>
        <w:rPr>
          <w:rFonts w:ascii="Times New Roman" w:eastAsia="Times New Roman" w:hAnsi="Times New Roman"/>
          <w:sz w:val="24"/>
          <w:szCs w:val="24"/>
        </w:rPr>
      </w:pPr>
    </w:p>
    <w:p w:rsidR="009D1FA0" w:rsidRPr="00A51795" w:rsidRDefault="009D1FA0" w:rsidP="00C22DA8">
      <w:pPr>
        <w:spacing w:after="0" w:line="240" w:lineRule="auto"/>
        <w:ind w:firstLine="360"/>
        <w:rPr>
          <w:rFonts w:ascii="Times New Roman" w:eastAsia="Times New Roman" w:hAnsi="Times New Roman"/>
          <w:sz w:val="24"/>
          <w:szCs w:val="24"/>
        </w:rPr>
      </w:pPr>
    </w:p>
    <w:p w:rsidR="00FF59B0" w:rsidRPr="00A51795" w:rsidRDefault="00FF59B0" w:rsidP="00C22DA8">
      <w:pPr>
        <w:spacing w:after="0" w:line="240" w:lineRule="auto"/>
        <w:ind w:firstLine="360"/>
        <w:rPr>
          <w:rFonts w:ascii="Times New Roman" w:eastAsia="Times New Roman" w:hAnsi="Times New Roman"/>
          <w:sz w:val="24"/>
          <w:szCs w:val="24"/>
        </w:rPr>
      </w:pPr>
    </w:p>
    <w:p w:rsidR="00500C03" w:rsidRPr="00A51795" w:rsidRDefault="00500C03" w:rsidP="00857686">
      <w:pPr>
        <w:spacing w:after="0" w:line="240" w:lineRule="auto"/>
        <w:jc w:val="center"/>
        <w:rPr>
          <w:rFonts w:ascii="Times New Roman" w:hAnsi="Times New Roman"/>
          <w:b/>
          <w:sz w:val="24"/>
          <w:szCs w:val="24"/>
          <w:lang w:val="ro-RO"/>
        </w:rPr>
      </w:pPr>
      <w:r w:rsidRPr="00A51795">
        <w:rPr>
          <w:rFonts w:ascii="Times New Roman" w:hAnsi="Times New Roman"/>
          <w:b/>
          <w:sz w:val="24"/>
          <w:szCs w:val="24"/>
          <w:lang w:val="ro-RO"/>
        </w:rPr>
        <w:t>Director Executiv,</w:t>
      </w:r>
    </w:p>
    <w:p w:rsidR="007A7344" w:rsidRPr="009F4B13" w:rsidRDefault="00500C03" w:rsidP="00857686">
      <w:pPr>
        <w:spacing w:after="0" w:line="240" w:lineRule="auto"/>
        <w:jc w:val="center"/>
        <w:rPr>
          <w:rFonts w:ascii="Times New Roman" w:hAnsi="Times New Roman"/>
          <w:b/>
          <w:sz w:val="24"/>
          <w:szCs w:val="24"/>
          <w:lang w:val="ro-RO"/>
        </w:rPr>
      </w:pPr>
      <w:r w:rsidRPr="009F4B13">
        <w:rPr>
          <w:rFonts w:ascii="Times New Roman" w:eastAsia="Times New Roman" w:hAnsi="Times New Roman"/>
          <w:b/>
          <w:bCs/>
          <w:sz w:val="24"/>
          <w:szCs w:val="24"/>
          <w:lang w:val="pt-BR"/>
        </w:rPr>
        <w:t>Dr. Ing. Simona Mihaela Aldea</w:t>
      </w:r>
    </w:p>
    <w:p w:rsidR="00500C03" w:rsidRPr="009F4B13" w:rsidRDefault="00500C03" w:rsidP="00857686">
      <w:pPr>
        <w:spacing w:after="0" w:line="240" w:lineRule="auto"/>
        <w:jc w:val="center"/>
        <w:rPr>
          <w:rFonts w:ascii="Times New Roman" w:hAnsi="Times New Roman"/>
          <w:b/>
          <w:sz w:val="24"/>
          <w:szCs w:val="24"/>
          <w:lang w:val="ro-RO"/>
        </w:rPr>
      </w:pPr>
    </w:p>
    <w:p w:rsidR="008B30B5" w:rsidRPr="00A51795" w:rsidRDefault="008B30B5" w:rsidP="00C22DA8">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 xml:space="preserve">                                                     </w:t>
      </w:r>
    </w:p>
    <w:p w:rsidR="00857686" w:rsidRDefault="008B30B5" w:rsidP="00857686">
      <w:pPr>
        <w:spacing w:after="0" w:line="240" w:lineRule="auto"/>
        <w:rPr>
          <w:rFonts w:ascii="Times New Roman" w:hAnsi="Times New Roman"/>
          <w:sz w:val="24"/>
          <w:szCs w:val="24"/>
        </w:rPr>
      </w:pPr>
      <w:r w:rsidRPr="00A51795">
        <w:rPr>
          <w:rFonts w:ascii="Times New Roman" w:hAnsi="Times New Roman"/>
          <w:sz w:val="24"/>
          <w:szCs w:val="24"/>
        </w:rPr>
        <w:t xml:space="preserve">                                                                    </w:t>
      </w:r>
    </w:p>
    <w:p w:rsidR="00857686" w:rsidRDefault="00857686" w:rsidP="00857686">
      <w:pPr>
        <w:spacing w:after="0" w:line="240" w:lineRule="auto"/>
        <w:rPr>
          <w:rFonts w:ascii="Times New Roman" w:hAnsi="Times New Roman"/>
          <w:sz w:val="24"/>
          <w:szCs w:val="24"/>
        </w:rPr>
      </w:pPr>
    </w:p>
    <w:p w:rsidR="00857686" w:rsidRDefault="00857686" w:rsidP="00857686">
      <w:pPr>
        <w:spacing w:after="0" w:line="240" w:lineRule="auto"/>
        <w:rPr>
          <w:rFonts w:ascii="Times New Roman" w:hAnsi="Times New Roman"/>
          <w:sz w:val="24"/>
          <w:szCs w:val="24"/>
        </w:rPr>
      </w:pPr>
    </w:p>
    <w:p w:rsidR="009F4B13" w:rsidRDefault="009F4B13" w:rsidP="00857686">
      <w:pPr>
        <w:spacing w:after="0" w:line="240" w:lineRule="auto"/>
        <w:rPr>
          <w:rFonts w:ascii="Times New Roman" w:hAnsi="Times New Roman"/>
          <w:sz w:val="24"/>
          <w:szCs w:val="24"/>
        </w:rPr>
      </w:pPr>
    </w:p>
    <w:p w:rsidR="009F4B13" w:rsidRDefault="009F4B13" w:rsidP="00857686">
      <w:pPr>
        <w:spacing w:after="0" w:line="240" w:lineRule="auto"/>
        <w:rPr>
          <w:rFonts w:ascii="Times New Roman" w:hAnsi="Times New Roman"/>
          <w:sz w:val="24"/>
          <w:szCs w:val="24"/>
        </w:rPr>
      </w:pPr>
    </w:p>
    <w:p w:rsidR="009F4B13" w:rsidRDefault="009F4B13" w:rsidP="00857686">
      <w:pPr>
        <w:spacing w:after="0" w:line="240" w:lineRule="auto"/>
        <w:rPr>
          <w:rFonts w:ascii="Times New Roman" w:hAnsi="Times New Roman"/>
          <w:sz w:val="24"/>
          <w:szCs w:val="24"/>
        </w:rPr>
      </w:pPr>
    </w:p>
    <w:p w:rsidR="00857686" w:rsidRPr="00E1388B" w:rsidRDefault="00857686" w:rsidP="00857686">
      <w:pPr>
        <w:spacing w:after="0" w:line="240" w:lineRule="auto"/>
        <w:outlineLvl w:val="0"/>
        <w:rPr>
          <w:rFonts w:ascii="Times New Roman" w:hAnsi="Times New Roman"/>
          <w:color w:val="000000"/>
          <w:sz w:val="24"/>
          <w:szCs w:val="24"/>
        </w:rPr>
      </w:pPr>
      <w:r w:rsidRPr="00E1388B">
        <w:rPr>
          <w:rFonts w:ascii="Times New Roman" w:hAnsi="Times New Roman"/>
          <w:sz w:val="24"/>
          <w:szCs w:val="24"/>
          <w:lang w:val="ro-RO"/>
        </w:rPr>
        <w:t xml:space="preserve">Avizat: </w:t>
      </w:r>
      <w:r w:rsidRPr="00E1388B">
        <w:rPr>
          <w:rFonts w:ascii="Times New Roman" w:hAnsi="Times New Roman"/>
          <w:color w:val="000000"/>
          <w:sz w:val="24"/>
          <w:szCs w:val="24"/>
        </w:rPr>
        <w:t>p. Şef  Serviciu C.F.M.,</w:t>
      </w:r>
    </w:p>
    <w:p w:rsidR="00857686" w:rsidRPr="00E1388B" w:rsidRDefault="00857686" w:rsidP="00857686">
      <w:pPr>
        <w:spacing w:after="0" w:line="240" w:lineRule="auto"/>
        <w:rPr>
          <w:rFonts w:ascii="Times New Roman" w:hAnsi="Times New Roman"/>
          <w:sz w:val="24"/>
          <w:szCs w:val="24"/>
          <w:lang w:val="ro-RO"/>
        </w:rPr>
      </w:pPr>
      <w:r w:rsidRPr="00E1388B">
        <w:rPr>
          <w:rFonts w:ascii="Times New Roman" w:hAnsi="Times New Roman"/>
          <w:color w:val="000000"/>
          <w:sz w:val="24"/>
          <w:szCs w:val="24"/>
        </w:rPr>
        <w:t>   Ing. Veronica Hurdubele</w:t>
      </w:r>
      <w:r>
        <w:rPr>
          <w:rFonts w:ascii="Times New Roman" w:hAnsi="Times New Roman"/>
          <w:color w:val="000000"/>
          <w:sz w:val="24"/>
          <w:szCs w:val="24"/>
        </w:rPr>
        <w:t>a</w:t>
      </w:r>
    </w:p>
    <w:p w:rsidR="00857686" w:rsidRDefault="00857686" w:rsidP="00857686">
      <w:pPr>
        <w:spacing w:after="0" w:line="240" w:lineRule="auto"/>
        <w:rPr>
          <w:rFonts w:ascii="Times New Roman" w:hAnsi="Times New Roman"/>
          <w:sz w:val="24"/>
          <w:szCs w:val="24"/>
          <w:lang w:val="ro-RO"/>
        </w:rPr>
      </w:pPr>
    </w:p>
    <w:p w:rsidR="00857686" w:rsidRDefault="00857686" w:rsidP="00857686">
      <w:pPr>
        <w:spacing w:after="0" w:line="240" w:lineRule="auto"/>
        <w:rPr>
          <w:rFonts w:ascii="Times New Roman" w:hAnsi="Times New Roman"/>
          <w:sz w:val="24"/>
          <w:szCs w:val="24"/>
          <w:lang w:val="ro-RO"/>
        </w:rPr>
      </w:pPr>
    </w:p>
    <w:p w:rsidR="00857686" w:rsidRPr="00E1388B" w:rsidRDefault="00857686" w:rsidP="00857686">
      <w:pPr>
        <w:spacing w:after="0" w:line="240" w:lineRule="auto"/>
        <w:rPr>
          <w:rFonts w:ascii="Times New Roman" w:hAnsi="Times New Roman"/>
          <w:sz w:val="24"/>
          <w:szCs w:val="24"/>
          <w:lang w:val="ro-RO"/>
        </w:rPr>
      </w:pPr>
    </w:p>
    <w:p w:rsidR="00857686" w:rsidRDefault="00857686" w:rsidP="00857686">
      <w:p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 </w:t>
      </w:r>
      <w:r w:rsidRPr="00E1388B">
        <w:rPr>
          <w:rFonts w:ascii="Times New Roman" w:hAnsi="Times New Roman"/>
          <w:sz w:val="24"/>
          <w:szCs w:val="24"/>
          <w:lang w:val="ro-RO"/>
        </w:rPr>
        <w:t>Întocmit</w:t>
      </w:r>
      <w:r w:rsidRPr="00505B04">
        <w:rPr>
          <w:rFonts w:ascii="Times New Roman" w:hAnsi="Times New Roman"/>
          <w:sz w:val="24"/>
          <w:szCs w:val="24"/>
          <w:lang w:val="ro-RO"/>
        </w:rPr>
        <w:t>/data</w:t>
      </w:r>
      <w:r w:rsidRPr="00E1388B">
        <w:rPr>
          <w:rFonts w:ascii="Times New Roman" w:hAnsi="Times New Roman"/>
          <w:sz w:val="24"/>
          <w:szCs w:val="24"/>
          <w:lang w:val="ro-RO"/>
        </w:rPr>
        <w:t>:</w:t>
      </w:r>
    </w:p>
    <w:p w:rsidR="00857686" w:rsidRPr="00E1388B" w:rsidRDefault="00857686" w:rsidP="00857686">
      <w:pPr>
        <w:spacing w:after="0" w:line="240" w:lineRule="auto"/>
        <w:outlineLvl w:val="0"/>
        <w:rPr>
          <w:rFonts w:ascii="Times New Roman" w:hAnsi="Times New Roman"/>
          <w:b/>
          <w:bCs/>
          <w:color w:val="000000"/>
          <w:sz w:val="24"/>
          <w:szCs w:val="24"/>
        </w:rPr>
      </w:pPr>
      <w:r w:rsidRPr="00E1388B">
        <w:rPr>
          <w:rFonts w:ascii="Times New Roman" w:hAnsi="Times New Roman"/>
          <w:sz w:val="24"/>
          <w:szCs w:val="24"/>
          <w:lang w:val="ro-RO"/>
        </w:rPr>
        <w:t>Ing. Viorica Bocioagă</w:t>
      </w:r>
      <w:r>
        <w:rPr>
          <w:rFonts w:ascii="Times New Roman" w:hAnsi="Times New Roman"/>
          <w:sz w:val="24"/>
          <w:szCs w:val="24"/>
          <w:lang w:val="ro-RO"/>
        </w:rPr>
        <w:t>/ 12.06.2019</w:t>
      </w:r>
    </w:p>
    <w:p w:rsidR="00857686" w:rsidRPr="00A51795" w:rsidRDefault="00857686" w:rsidP="00857686">
      <w:pPr>
        <w:spacing w:after="0" w:line="240" w:lineRule="auto"/>
        <w:jc w:val="both"/>
        <w:rPr>
          <w:rFonts w:ascii="Times New Roman" w:hAnsi="Times New Roman"/>
          <w:sz w:val="24"/>
          <w:szCs w:val="24"/>
          <w:lang w:val="ro-RO"/>
        </w:rPr>
      </w:pPr>
      <w:r w:rsidRPr="00A51795">
        <w:rPr>
          <w:rFonts w:ascii="Times New Roman" w:hAnsi="Times New Roman"/>
          <w:sz w:val="24"/>
          <w:szCs w:val="24"/>
          <w:lang w:val="ro-RO"/>
        </w:rPr>
        <w:t>viorica.bocioaga@apmbuc.anpm.ro</w:t>
      </w:r>
    </w:p>
    <w:p w:rsidR="00857686" w:rsidRPr="00E1388B" w:rsidRDefault="00857686" w:rsidP="00857686">
      <w:pPr>
        <w:spacing w:after="0" w:line="240" w:lineRule="auto"/>
        <w:outlineLvl w:val="0"/>
        <w:rPr>
          <w:rFonts w:ascii="Times New Roman" w:hAnsi="Times New Roman"/>
          <w:b/>
          <w:bCs/>
          <w:color w:val="000000"/>
          <w:sz w:val="24"/>
          <w:szCs w:val="24"/>
        </w:rPr>
      </w:pPr>
    </w:p>
    <w:p w:rsidR="00857686" w:rsidRDefault="00857686" w:rsidP="00857686">
      <w:pPr>
        <w:spacing w:after="0" w:line="240" w:lineRule="auto"/>
        <w:rPr>
          <w:rFonts w:ascii="Times New Roman" w:hAnsi="Times New Roman"/>
          <w:sz w:val="24"/>
          <w:szCs w:val="24"/>
        </w:rPr>
      </w:pPr>
    </w:p>
    <w:p w:rsidR="00857686" w:rsidRDefault="00857686" w:rsidP="00857686">
      <w:pPr>
        <w:spacing w:after="0" w:line="240" w:lineRule="auto"/>
        <w:rPr>
          <w:rFonts w:ascii="Times New Roman" w:hAnsi="Times New Roman"/>
          <w:sz w:val="24"/>
          <w:szCs w:val="24"/>
        </w:rPr>
      </w:pPr>
    </w:p>
    <w:p w:rsidR="00857686" w:rsidRPr="00A51795" w:rsidRDefault="00857686" w:rsidP="00857686">
      <w:pPr>
        <w:spacing w:after="0" w:line="240" w:lineRule="auto"/>
        <w:rPr>
          <w:rFonts w:ascii="Times New Roman" w:hAnsi="Times New Roman"/>
          <w:sz w:val="24"/>
          <w:szCs w:val="24"/>
          <w:lang w:val="ro-RO"/>
        </w:rPr>
      </w:pPr>
    </w:p>
    <w:p w:rsidR="008B30B5" w:rsidRPr="00A51795" w:rsidRDefault="008B30B5" w:rsidP="00857686">
      <w:pPr>
        <w:spacing w:after="0" w:line="240" w:lineRule="auto"/>
        <w:rPr>
          <w:rFonts w:ascii="Times New Roman" w:hAnsi="Times New Roman"/>
          <w:sz w:val="24"/>
          <w:szCs w:val="24"/>
          <w:lang w:val="ro-RO"/>
        </w:rPr>
      </w:pPr>
    </w:p>
    <w:p w:rsidR="008B30B5" w:rsidRPr="00A51795" w:rsidRDefault="008B30B5" w:rsidP="00C22DA8">
      <w:pPr>
        <w:spacing w:after="0" w:line="240" w:lineRule="auto"/>
        <w:jc w:val="both"/>
        <w:rPr>
          <w:rFonts w:ascii="Times New Roman" w:hAnsi="Times New Roman"/>
          <w:sz w:val="24"/>
          <w:szCs w:val="24"/>
          <w:lang w:val="ro-RO"/>
        </w:rPr>
      </w:pPr>
    </w:p>
    <w:p w:rsidR="00500C03" w:rsidRPr="00A51795" w:rsidRDefault="00500C03" w:rsidP="00C22DA8">
      <w:pPr>
        <w:spacing w:after="0" w:line="240" w:lineRule="auto"/>
        <w:jc w:val="both"/>
        <w:rPr>
          <w:rFonts w:ascii="Times New Roman" w:hAnsi="Times New Roman"/>
          <w:b/>
          <w:sz w:val="24"/>
          <w:szCs w:val="24"/>
          <w:lang w:val="ro-RO"/>
        </w:rPr>
      </w:pPr>
      <w:r w:rsidRPr="00A51795">
        <w:rPr>
          <w:rFonts w:ascii="Times New Roman" w:hAnsi="Times New Roman"/>
          <w:b/>
          <w:sz w:val="24"/>
          <w:szCs w:val="24"/>
          <w:lang w:val="ro-RO"/>
        </w:rPr>
        <w:t xml:space="preserve">                                                                                                              </w:t>
      </w:r>
      <w:r w:rsidR="00CC6CB7" w:rsidRPr="00A51795">
        <w:rPr>
          <w:rFonts w:ascii="Times New Roman" w:hAnsi="Times New Roman"/>
          <w:b/>
          <w:sz w:val="24"/>
          <w:szCs w:val="24"/>
          <w:lang w:val="ro-RO"/>
        </w:rPr>
        <w:t xml:space="preserve">   </w:t>
      </w:r>
    </w:p>
    <w:p w:rsidR="006F02A8" w:rsidRPr="00A51795" w:rsidRDefault="006F02A8" w:rsidP="00C22DA8">
      <w:pPr>
        <w:spacing w:after="0" w:line="240" w:lineRule="auto"/>
        <w:mirrorIndents/>
        <w:jc w:val="both"/>
        <w:rPr>
          <w:rFonts w:ascii="Times New Roman" w:hAnsi="Times New Roman"/>
          <w:sz w:val="24"/>
          <w:szCs w:val="24"/>
        </w:rPr>
      </w:pPr>
    </w:p>
    <w:p w:rsidR="006F02A8" w:rsidRPr="00A51795" w:rsidRDefault="006F02A8" w:rsidP="00C22DA8">
      <w:pPr>
        <w:spacing w:after="0" w:line="240" w:lineRule="auto"/>
        <w:mirrorIndents/>
        <w:jc w:val="both"/>
        <w:rPr>
          <w:rFonts w:ascii="Times New Roman" w:hAnsi="Times New Roman"/>
          <w:sz w:val="24"/>
          <w:szCs w:val="24"/>
        </w:rPr>
      </w:pPr>
    </w:p>
    <w:sectPr w:rsidR="006F02A8" w:rsidRPr="00A51795" w:rsidSect="00B82F0E">
      <w:footerReference w:type="even" r:id="rId26"/>
      <w:footerReference w:type="default" r:id="rId27"/>
      <w:headerReference w:type="firs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70" w:rsidRDefault="00432070" w:rsidP="001233B0">
      <w:pPr>
        <w:spacing w:after="0" w:line="240" w:lineRule="auto"/>
      </w:pPr>
      <w:r>
        <w:separator/>
      </w:r>
    </w:p>
  </w:endnote>
  <w:endnote w:type="continuationSeparator" w:id="0">
    <w:p w:rsidR="00432070" w:rsidRDefault="00432070" w:rsidP="0012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4" w:rsidRDefault="00ED31F2" w:rsidP="009C24D1">
    <w:pPr>
      <w:pStyle w:val="Footer"/>
      <w:framePr w:wrap="around" w:vAnchor="text" w:hAnchor="margin" w:xAlign="right" w:y="1"/>
      <w:rPr>
        <w:rStyle w:val="PageNumber"/>
        <w:rFonts w:eastAsia="Calibri"/>
      </w:rPr>
    </w:pPr>
    <w:r>
      <w:rPr>
        <w:rStyle w:val="PageNumber"/>
        <w:rFonts w:eastAsia="Calibri"/>
      </w:rPr>
      <w:fldChar w:fldCharType="begin"/>
    </w:r>
    <w:r w:rsidR="00943974">
      <w:rPr>
        <w:rStyle w:val="PageNumber"/>
        <w:rFonts w:eastAsia="Calibri"/>
      </w:rPr>
      <w:instrText xml:space="preserve">PAGE  </w:instrText>
    </w:r>
    <w:r>
      <w:rPr>
        <w:rStyle w:val="PageNumber"/>
        <w:rFonts w:eastAsia="Calibri"/>
      </w:rPr>
      <w:fldChar w:fldCharType="end"/>
    </w:r>
  </w:p>
  <w:p w:rsidR="00943974" w:rsidRDefault="00943974" w:rsidP="009C2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4" w:rsidRDefault="00ED31F2" w:rsidP="009C24D1">
    <w:pPr>
      <w:pStyle w:val="Footer"/>
      <w:framePr w:wrap="around" w:vAnchor="text" w:hAnchor="margin" w:xAlign="right" w:y="1"/>
      <w:rPr>
        <w:rStyle w:val="PageNumber"/>
        <w:rFonts w:eastAsia="Calibri"/>
      </w:rPr>
    </w:pPr>
    <w:r>
      <w:rPr>
        <w:rStyle w:val="PageNumber"/>
        <w:rFonts w:eastAsia="Calibri"/>
      </w:rPr>
      <w:fldChar w:fldCharType="begin"/>
    </w:r>
    <w:r w:rsidR="00943974">
      <w:rPr>
        <w:rStyle w:val="PageNumber"/>
        <w:rFonts w:eastAsia="Calibri"/>
      </w:rPr>
      <w:instrText xml:space="preserve">PAGE  </w:instrText>
    </w:r>
    <w:r>
      <w:rPr>
        <w:rStyle w:val="PageNumber"/>
        <w:rFonts w:eastAsia="Calibri"/>
      </w:rPr>
      <w:fldChar w:fldCharType="separate"/>
    </w:r>
    <w:r w:rsidR="0076063A">
      <w:rPr>
        <w:rStyle w:val="PageNumber"/>
        <w:rFonts w:eastAsia="Calibri"/>
        <w:noProof/>
      </w:rPr>
      <w:t>61</w:t>
    </w:r>
    <w:r>
      <w:rPr>
        <w:rStyle w:val="PageNumber"/>
        <w:rFonts w:eastAsia="Calibri"/>
      </w:rPr>
      <w:fldChar w:fldCharType="end"/>
    </w:r>
  </w:p>
  <w:p w:rsidR="00943974" w:rsidRPr="0087710E" w:rsidRDefault="00943974" w:rsidP="009C24D1">
    <w:pPr>
      <w:pStyle w:val="FooterPMB1"/>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70" w:rsidRDefault="00432070" w:rsidP="001233B0">
      <w:pPr>
        <w:spacing w:after="0" w:line="240" w:lineRule="auto"/>
      </w:pPr>
      <w:r>
        <w:separator/>
      </w:r>
    </w:p>
  </w:footnote>
  <w:footnote w:type="continuationSeparator" w:id="0">
    <w:p w:rsidR="00432070" w:rsidRDefault="00432070" w:rsidP="0012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4" w:rsidRPr="006E0957" w:rsidRDefault="00943974" w:rsidP="009C24D1">
    <w:pPr>
      <w:pStyle w:val="Header"/>
    </w:pPr>
    <w:r w:rsidRPr="006E09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E"/>
    <w:multiLevelType w:val="singleLevel"/>
    <w:tmpl w:val="0000000E"/>
    <w:name w:val="WW8Num2"/>
    <w:lvl w:ilvl="0">
      <w:start w:val="1"/>
      <w:numFmt w:val="bullet"/>
      <w:lvlText w:val=""/>
      <w:lvlJc w:val="left"/>
      <w:pPr>
        <w:tabs>
          <w:tab w:val="num" w:pos="0"/>
        </w:tabs>
        <w:ind w:left="720" w:hanging="360"/>
      </w:pPr>
      <w:rPr>
        <w:rFonts w:ascii="Symbol" w:hAnsi="Symbol"/>
      </w:rPr>
    </w:lvl>
  </w:abstractNum>
  <w:abstractNum w:abstractNumId="2">
    <w:nsid w:val="00000013"/>
    <w:multiLevelType w:val="multilevel"/>
    <w:tmpl w:val="00000013"/>
    <w:name w:val="WW8Num4"/>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4"/>
    <w:multiLevelType w:val="multilevel"/>
    <w:tmpl w:val="487E6E42"/>
    <w:name w:val="WW8Num9"/>
    <w:lvl w:ilvl="0">
      <w:start w:val="8"/>
      <w:numFmt w:val="decimal"/>
      <w:lvlText w:val="%1."/>
      <w:lvlJc w:val="left"/>
      <w:pPr>
        <w:tabs>
          <w:tab w:val="num" w:pos="0"/>
        </w:tabs>
        <w:ind w:left="360" w:hanging="360"/>
      </w:pPr>
      <w:rPr>
        <w:color w:val="365F91" w:themeColor="accent1" w:themeShade="BF"/>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16"/>
    <w:multiLevelType w:val="multilevel"/>
    <w:tmpl w:val="00000016"/>
    <w:name w:val="WW8Num20"/>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5">
    <w:nsid w:val="00000017"/>
    <w:multiLevelType w:val="singleLevel"/>
    <w:tmpl w:val="00000017"/>
    <w:name w:val="WW8Num5"/>
    <w:lvl w:ilvl="0">
      <w:start w:val="1"/>
      <w:numFmt w:val="decimal"/>
      <w:lvlText w:val="%1."/>
      <w:lvlJc w:val="left"/>
      <w:pPr>
        <w:tabs>
          <w:tab w:val="num" w:pos="720"/>
        </w:tabs>
        <w:ind w:left="720" w:hanging="360"/>
      </w:pPr>
    </w:lvl>
  </w:abstractNum>
  <w:abstractNum w:abstractNumId="6">
    <w:nsid w:val="00000019"/>
    <w:multiLevelType w:val="multilevel"/>
    <w:tmpl w:val="00000019"/>
    <w:name w:val="WW8Num19"/>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7">
    <w:nsid w:val="0000001F"/>
    <w:multiLevelType w:val="multilevel"/>
    <w:tmpl w:val="0000001F"/>
    <w:name w:val="WW8Num22"/>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26"/>
    <w:multiLevelType w:val="multilevel"/>
    <w:tmpl w:val="00000026"/>
    <w:name w:val="WW8Num13"/>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2D"/>
    <w:multiLevelType w:val="multilevel"/>
    <w:tmpl w:val="0000002D"/>
    <w:name w:val="WW8Num26"/>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0">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39"/>
    <w:multiLevelType w:val="multilevel"/>
    <w:tmpl w:val="00000039"/>
    <w:name w:val="WW8Num23"/>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142B1"/>
    <w:multiLevelType w:val="multilevel"/>
    <w:tmpl w:val="A3CC5FBC"/>
    <w:name w:val="WW8Num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354A62"/>
    <w:multiLevelType w:val="hybridMultilevel"/>
    <w:tmpl w:val="BD3EA6BE"/>
    <w:name w:val="WW8Num50"/>
    <w:lvl w:ilvl="0" w:tplc="05F6E6B4">
      <w:start w:val="1"/>
      <w:numFmt w:val="bullet"/>
      <w:lvlText w:val=""/>
      <w:lvlJc w:val="left"/>
      <w:pPr>
        <w:ind w:left="720" w:hanging="360"/>
      </w:pPr>
      <w:rPr>
        <w:rFonts w:ascii="Webdings" w:hAnsi="Webdings" w:hint="default"/>
        <w:b/>
        <w:i w:val="0"/>
        <w:color w:val="auto"/>
        <w:sz w:val="22"/>
        <w:szCs w:val="22"/>
      </w:rPr>
    </w:lvl>
    <w:lvl w:ilvl="1" w:tplc="4B30ECC8" w:tentative="1">
      <w:start w:val="1"/>
      <w:numFmt w:val="bullet"/>
      <w:lvlText w:val="o"/>
      <w:lvlJc w:val="left"/>
      <w:pPr>
        <w:ind w:left="1440" w:hanging="360"/>
      </w:pPr>
      <w:rPr>
        <w:rFonts w:ascii="Courier New" w:hAnsi="Courier New" w:cs="Courier New" w:hint="default"/>
      </w:rPr>
    </w:lvl>
    <w:lvl w:ilvl="2" w:tplc="37204738" w:tentative="1">
      <w:start w:val="1"/>
      <w:numFmt w:val="bullet"/>
      <w:lvlText w:val=""/>
      <w:lvlJc w:val="left"/>
      <w:pPr>
        <w:ind w:left="2160" w:hanging="360"/>
      </w:pPr>
      <w:rPr>
        <w:rFonts w:ascii="Wingdings" w:hAnsi="Wingdings" w:hint="default"/>
      </w:rPr>
    </w:lvl>
    <w:lvl w:ilvl="3" w:tplc="889C6E80" w:tentative="1">
      <w:start w:val="1"/>
      <w:numFmt w:val="bullet"/>
      <w:lvlText w:val=""/>
      <w:lvlJc w:val="left"/>
      <w:pPr>
        <w:ind w:left="2880" w:hanging="360"/>
      </w:pPr>
      <w:rPr>
        <w:rFonts w:ascii="Symbol" w:hAnsi="Symbol" w:hint="default"/>
      </w:rPr>
    </w:lvl>
    <w:lvl w:ilvl="4" w:tplc="A8D0C174" w:tentative="1">
      <w:start w:val="1"/>
      <w:numFmt w:val="bullet"/>
      <w:lvlText w:val="o"/>
      <w:lvlJc w:val="left"/>
      <w:pPr>
        <w:ind w:left="3600" w:hanging="360"/>
      </w:pPr>
      <w:rPr>
        <w:rFonts w:ascii="Courier New" w:hAnsi="Courier New" w:cs="Courier New" w:hint="default"/>
      </w:rPr>
    </w:lvl>
    <w:lvl w:ilvl="5" w:tplc="07A0CE6A" w:tentative="1">
      <w:start w:val="1"/>
      <w:numFmt w:val="bullet"/>
      <w:lvlText w:val=""/>
      <w:lvlJc w:val="left"/>
      <w:pPr>
        <w:ind w:left="4320" w:hanging="360"/>
      </w:pPr>
      <w:rPr>
        <w:rFonts w:ascii="Wingdings" w:hAnsi="Wingdings" w:hint="default"/>
      </w:rPr>
    </w:lvl>
    <w:lvl w:ilvl="6" w:tplc="6FEADFE2" w:tentative="1">
      <w:start w:val="1"/>
      <w:numFmt w:val="bullet"/>
      <w:lvlText w:val=""/>
      <w:lvlJc w:val="left"/>
      <w:pPr>
        <w:ind w:left="5040" w:hanging="360"/>
      </w:pPr>
      <w:rPr>
        <w:rFonts w:ascii="Symbol" w:hAnsi="Symbol" w:hint="default"/>
      </w:rPr>
    </w:lvl>
    <w:lvl w:ilvl="7" w:tplc="61988CCC" w:tentative="1">
      <w:start w:val="1"/>
      <w:numFmt w:val="bullet"/>
      <w:lvlText w:val="o"/>
      <w:lvlJc w:val="left"/>
      <w:pPr>
        <w:ind w:left="5760" w:hanging="360"/>
      </w:pPr>
      <w:rPr>
        <w:rFonts w:ascii="Courier New" w:hAnsi="Courier New" w:cs="Courier New" w:hint="default"/>
      </w:rPr>
    </w:lvl>
    <w:lvl w:ilvl="8" w:tplc="13E20FC6" w:tentative="1">
      <w:start w:val="1"/>
      <w:numFmt w:val="bullet"/>
      <w:lvlText w:val=""/>
      <w:lvlJc w:val="left"/>
      <w:pPr>
        <w:ind w:left="6480" w:hanging="360"/>
      </w:pPr>
      <w:rPr>
        <w:rFonts w:ascii="Wingdings" w:hAnsi="Wingdings" w:hint="default"/>
      </w:rPr>
    </w:lvl>
  </w:abstractNum>
  <w:abstractNum w:abstractNumId="14">
    <w:nsid w:val="0351741C"/>
    <w:multiLevelType w:val="hybridMultilevel"/>
    <w:tmpl w:val="BEF44618"/>
    <w:name w:val="WW8Num34"/>
    <w:lvl w:ilvl="0" w:tplc="101EA096">
      <w:start w:val="1"/>
      <w:numFmt w:val="bullet"/>
      <w:lvlText w:val=""/>
      <w:lvlJc w:val="left"/>
      <w:pPr>
        <w:ind w:left="360" w:hanging="360"/>
      </w:pPr>
      <w:rPr>
        <w:rFonts w:ascii="Symbol" w:hAnsi="Symbol" w:hint="default"/>
      </w:rPr>
    </w:lvl>
    <w:lvl w:ilvl="1" w:tplc="0B041638">
      <w:start w:val="1"/>
      <w:numFmt w:val="bullet"/>
      <w:lvlText w:val=""/>
      <w:lvlJc w:val="left"/>
      <w:pPr>
        <w:tabs>
          <w:tab w:val="num" w:pos="1030"/>
        </w:tabs>
        <w:ind w:left="1030" w:hanging="360"/>
      </w:pPr>
      <w:rPr>
        <w:rFonts w:ascii="Symbol" w:hAnsi="Symbol" w:hint="default"/>
      </w:rPr>
    </w:lvl>
    <w:lvl w:ilvl="2" w:tplc="AC363BE2">
      <w:start w:val="1"/>
      <w:numFmt w:val="decimal"/>
      <w:lvlText w:val="%3."/>
      <w:lvlJc w:val="left"/>
      <w:pPr>
        <w:tabs>
          <w:tab w:val="num" w:pos="1750"/>
        </w:tabs>
        <w:ind w:left="1750" w:hanging="360"/>
      </w:pPr>
    </w:lvl>
    <w:lvl w:ilvl="3" w:tplc="986A8D4C">
      <w:start w:val="1"/>
      <w:numFmt w:val="decimal"/>
      <w:lvlText w:val="%4."/>
      <w:lvlJc w:val="left"/>
      <w:pPr>
        <w:tabs>
          <w:tab w:val="num" w:pos="2470"/>
        </w:tabs>
        <w:ind w:left="2470" w:hanging="360"/>
      </w:pPr>
    </w:lvl>
    <w:lvl w:ilvl="4" w:tplc="19508AC0">
      <w:start w:val="1"/>
      <w:numFmt w:val="decimal"/>
      <w:lvlText w:val="%5."/>
      <w:lvlJc w:val="left"/>
      <w:pPr>
        <w:tabs>
          <w:tab w:val="num" w:pos="3190"/>
        </w:tabs>
        <w:ind w:left="3190" w:hanging="360"/>
      </w:pPr>
    </w:lvl>
    <w:lvl w:ilvl="5" w:tplc="5ADC164A">
      <w:start w:val="1"/>
      <w:numFmt w:val="decimal"/>
      <w:lvlText w:val="%6."/>
      <w:lvlJc w:val="left"/>
      <w:pPr>
        <w:tabs>
          <w:tab w:val="num" w:pos="3910"/>
        </w:tabs>
        <w:ind w:left="3910" w:hanging="360"/>
      </w:pPr>
    </w:lvl>
    <w:lvl w:ilvl="6" w:tplc="656C6CFE">
      <w:start w:val="1"/>
      <w:numFmt w:val="decimal"/>
      <w:lvlText w:val="%7."/>
      <w:lvlJc w:val="left"/>
      <w:pPr>
        <w:tabs>
          <w:tab w:val="num" w:pos="4630"/>
        </w:tabs>
        <w:ind w:left="4630" w:hanging="360"/>
      </w:pPr>
    </w:lvl>
    <w:lvl w:ilvl="7" w:tplc="C70EE346">
      <w:start w:val="1"/>
      <w:numFmt w:val="decimal"/>
      <w:lvlText w:val="%8."/>
      <w:lvlJc w:val="left"/>
      <w:pPr>
        <w:tabs>
          <w:tab w:val="num" w:pos="5350"/>
        </w:tabs>
        <w:ind w:left="5350" w:hanging="360"/>
      </w:pPr>
    </w:lvl>
    <w:lvl w:ilvl="8" w:tplc="9D228EF6">
      <w:start w:val="1"/>
      <w:numFmt w:val="decimal"/>
      <w:lvlText w:val="%9."/>
      <w:lvlJc w:val="left"/>
      <w:pPr>
        <w:tabs>
          <w:tab w:val="num" w:pos="6070"/>
        </w:tabs>
        <w:ind w:left="6070" w:hanging="360"/>
      </w:pPr>
    </w:lvl>
  </w:abstractNum>
  <w:abstractNum w:abstractNumId="15">
    <w:nsid w:val="051D4946"/>
    <w:multiLevelType w:val="hybridMultilevel"/>
    <w:tmpl w:val="E8E4EFA0"/>
    <w:lvl w:ilvl="0" w:tplc="ACF83B0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58625AA"/>
    <w:multiLevelType w:val="hybridMultilevel"/>
    <w:tmpl w:val="1D6635D6"/>
    <w:lvl w:ilvl="0" w:tplc="B9F4629C">
      <w:start w:val="16"/>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8ED21BF"/>
    <w:multiLevelType w:val="hybridMultilevel"/>
    <w:tmpl w:val="96C0B65A"/>
    <w:lvl w:ilvl="0" w:tplc="1F344D58">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0B184792"/>
    <w:multiLevelType w:val="hybridMultilevel"/>
    <w:tmpl w:val="1F16EE2A"/>
    <w:lvl w:ilvl="0" w:tplc="C0FCFE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55491A"/>
    <w:multiLevelType w:val="hybridMultilevel"/>
    <w:tmpl w:val="58FE927C"/>
    <w:lvl w:ilvl="0" w:tplc="04090005">
      <w:start w:val="6"/>
      <w:numFmt w:val="bullet"/>
      <w:lvlText w:val="-"/>
      <w:lvlJc w:val="left"/>
      <w:pPr>
        <w:ind w:left="720" w:hanging="360"/>
      </w:pPr>
      <w:rPr>
        <w:rFonts w:ascii="Book Antiqua" w:eastAsia="Times New Roman" w:hAnsi="Book Antiqu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D830855"/>
    <w:multiLevelType w:val="hybridMultilevel"/>
    <w:tmpl w:val="1494AE48"/>
    <w:lvl w:ilvl="0" w:tplc="F132D176">
      <w:start w:val="1"/>
      <w:numFmt w:val="bullet"/>
      <w:lvlText w:val="-"/>
      <w:lvlJc w:val="left"/>
      <w:pPr>
        <w:tabs>
          <w:tab w:val="num" w:pos="360"/>
        </w:tabs>
        <w:ind w:left="360" w:hanging="360"/>
      </w:pPr>
      <w:rPr>
        <w:rFonts w:ascii="Verdana" w:hAnsi="Verdana" w:hint="default"/>
        <w:b/>
        <w:i w:val="0"/>
        <w:sz w:val="16"/>
        <w:szCs w:val="16"/>
      </w:rPr>
    </w:lvl>
    <w:lvl w:ilvl="1" w:tplc="04090003">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nsid w:val="0E4A5074"/>
    <w:multiLevelType w:val="hybridMultilevel"/>
    <w:tmpl w:val="CB1CABE6"/>
    <w:lvl w:ilvl="0" w:tplc="DDAC8D00">
      <w:start w:val="1"/>
      <w:numFmt w:val="bullet"/>
      <w:lvlText w:val=""/>
      <w:lvlJc w:val="left"/>
      <w:pPr>
        <w:ind w:left="644" w:hanging="360"/>
      </w:pPr>
      <w:rPr>
        <w:rFonts w:ascii="Webdings" w:hAnsi="Webdings" w:hint="default"/>
      </w:rPr>
    </w:lvl>
    <w:lvl w:ilvl="1" w:tplc="3496D12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C04D06"/>
    <w:multiLevelType w:val="hybridMultilevel"/>
    <w:tmpl w:val="E826786A"/>
    <w:lvl w:ilvl="0" w:tplc="194252F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D134F7"/>
    <w:multiLevelType w:val="hybridMultilevel"/>
    <w:tmpl w:val="6512ECBC"/>
    <w:lvl w:ilvl="0" w:tplc="CD1649D4">
      <w:start w:val="1"/>
      <w:numFmt w:val="bullet"/>
      <w:lvlText w:val="►"/>
      <w:lvlJc w:val="left"/>
      <w:pPr>
        <w:tabs>
          <w:tab w:val="num" w:pos="360"/>
        </w:tabs>
        <w:ind w:left="360" w:hanging="360"/>
      </w:pPr>
      <w:rPr>
        <w:rFonts w:ascii="Arial Narrow" w:hAnsi="Arial Narrow" w:hint="default"/>
        <w:b/>
        <w:i w:val="0"/>
        <w:sz w:val="16"/>
        <w:szCs w:val="16"/>
      </w:rPr>
    </w:lvl>
    <w:lvl w:ilvl="1" w:tplc="04090003">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48E3D87"/>
    <w:multiLevelType w:val="hybridMultilevel"/>
    <w:tmpl w:val="80248CF4"/>
    <w:lvl w:ilvl="0" w:tplc="B9F4629C">
      <w:start w:val="1"/>
      <w:numFmt w:val="decimal"/>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5">
    <w:nsid w:val="15FC1B9D"/>
    <w:multiLevelType w:val="hybridMultilevel"/>
    <w:tmpl w:val="1C0A05FE"/>
    <w:lvl w:ilvl="0" w:tplc="04090015">
      <w:start w:val="1"/>
      <w:numFmt w:val="bullet"/>
      <w:lvlText w:val="-"/>
      <w:lvlJc w:val="left"/>
      <w:pPr>
        <w:tabs>
          <w:tab w:val="num" w:pos="360"/>
        </w:tabs>
        <w:ind w:left="360" w:hanging="360"/>
      </w:pPr>
      <w:rPr>
        <w:rFonts w:ascii="Vrinda" w:hAnsi="Vrinda"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6">
    <w:nsid w:val="1A7A62F7"/>
    <w:multiLevelType w:val="hybridMultilevel"/>
    <w:tmpl w:val="B060CA4A"/>
    <w:lvl w:ilvl="0" w:tplc="0418000F">
      <w:start w:val="1"/>
      <w:numFmt w:val="bullet"/>
      <w:lvlText w:val="-"/>
      <w:lvlJc w:val="left"/>
      <w:pPr>
        <w:tabs>
          <w:tab w:val="num" w:pos="360"/>
        </w:tabs>
        <w:ind w:left="360" w:hanging="360"/>
      </w:pPr>
      <w:rPr>
        <w:rFonts w:ascii="Vrinda" w:hAnsi="Vrinda" w:hint="default"/>
      </w:rPr>
    </w:lvl>
    <w:lvl w:ilvl="1" w:tplc="04180019" w:tentative="1">
      <w:start w:val="1"/>
      <w:numFmt w:val="bullet"/>
      <w:lvlText w:val="o"/>
      <w:lvlJc w:val="left"/>
      <w:pPr>
        <w:tabs>
          <w:tab w:val="num" w:pos="360"/>
        </w:tabs>
        <w:ind w:left="360" w:hanging="360"/>
      </w:pPr>
      <w:rPr>
        <w:rFonts w:ascii="Courier New" w:hAnsi="Courier New" w:cs="Courier New" w:hint="default"/>
      </w:rPr>
    </w:lvl>
    <w:lvl w:ilvl="2" w:tplc="0418001B" w:tentative="1">
      <w:start w:val="1"/>
      <w:numFmt w:val="bullet"/>
      <w:lvlText w:val=""/>
      <w:lvlJc w:val="left"/>
      <w:pPr>
        <w:tabs>
          <w:tab w:val="num" w:pos="1080"/>
        </w:tabs>
        <w:ind w:left="1080" w:hanging="360"/>
      </w:pPr>
      <w:rPr>
        <w:rFonts w:ascii="Wingdings" w:hAnsi="Wingdings" w:hint="default"/>
      </w:rPr>
    </w:lvl>
    <w:lvl w:ilvl="3" w:tplc="0418000F" w:tentative="1">
      <w:start w:val="1"/>
      <w:numFmt w:val="bullet"/>
      <w:lvlText w:val=""/>
      <w:lvlJc w:val="left"/>
      <w:pPr>
        <w:tabs>
          <w:tab w:val="num" w:pos="1800"/>
        </w:tabs>
        <w:ind w:left="1800" w:hanging="360"/>
      </w:pPr>
      <w:rPr>
        <w:rFonts w:ascii="Symbol" w:hAnsi="Symbol" w:hint="default"/>
      </w:rPr>
    </w:lvl>
    <w:lvl w:ilvl="4" w:tplc="04180019" w:tentative="1">
      <w:start w:val="1"/>
      <w:numFmt w:val="bullet"/>
      <w:lvlText w:val="o"/>
      <w:lvlJc w:val="left"/>
      <w:pPr>
        <w:tabs>
          <w:tab w:val="num" w:pos="2520"/>
        </w:tabs>
        <w:ind w:left="2520" w:hanging="360"/>
      </w:pPr>
      <w:rPr>
        <w:rFonts w:ascii="Courier New" w:hAnsi="Courier New" w:cs="Courier New" w:hint="default"/>
      </w:rPr>
    </w:lvl>
    <w:lvl w:ilvl="5" w:tplc="0418001B" w:tentative="1">
      <w:start w:val="1"/>
      <w:numFmt w:val="bullet"/>
      <w:lvlText w:val=""/>
      <w:lvlJc w:val="left"/>
      <w:pPr>
        <w:tabs>
          <w:tab w:val="num" w:pos="3240"/>
        </w:tabs>
        <w:ind w:left="3240" w:hanging="360"/>
      </w:pPr>
      <w:rPr>
        <w:rFonts w:ascii="Wingdings" w:hAnsi="Wingdings" w:hint="default"/>
      </w:rPr>
    </w:lvl>
    <w:lvl w:ilvl="6" w:tplc="0418000F" w:tentative="1">
      <w:start w:val="1"/>
      <w:numFmt w:val="bullet"/>
      <w:lvlText w:val=""/>
      <w:lvlJc w:val="left"/>
      <w:pPr>
        <w:tabs>
          <w:tab w:val="num" w:pos="3960"/>
        </w:tabs>
        <w:ind w:left="3960" w:hanging="360"/>
      </w:pPr>
      <w:rPr>
        <w:rFonts w:ascii="Symbol" w:hAnsi="Symbol" w:hint="default"/>
      </w:rPr>
    </w:lvl>
    <w:lvl w:ilvl="7" w:tplc="04180019" w:tentative="1">
      <w:start w:val="1"/>
      <w:numFmt w:val="bullet"/>
      <w:lvlText w:val="o"/>
      <w:lvlJc w:val="left"/>
      <w:pPr>
        <w:tabs>
          <w:tab w:val="num" w:pos="4680"/>
        </w:tabs>
        <w:ind w:left="4680" w:hanging="360"/>
      </w:pPr>
      <w:rPr>
        <w:rFonts w:ascii="Courier New" w:hAnsi="Courier New" w:cs="Courier New" w:hint="default"/>
      </w:rPr>
    </w:lvl>
    <w:lvl w:ilvl="8" w:tplc="0418001B" w:tentative="1">
      <w:start w:val="1"/>
      <w:numFmt w:val="bullet"/>
      <w:lvlText w:val=""/>
      <w:lvlJc w:val="left"/>
      <w:pPr>
        <w:tabs>
          <w:tab w:val="num" w:pos="5400"/>
        </w:tabs>
        <w:ind w:left="5400" w:hanging="360"/>
      </w:pPr>
      <w:rPr>
        <w:rFonts w:ascii="Wingdings" w:hAnsi="Wingdings" w:hint="default"/>
      </w:rPr>
    </w:lvl>
  </w:abstractNum>
  <w:abstractNum w:abstractNumId="27">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47377C4"/>
    <w:multiLevelType w:val="hybridMultilevel"/>
    <w:tmpl w:val="FC284DC8"/>
    <w:lvl w:ilvl="0" w:tplc="806C0DF0">
      <w:start w:val="1"/>
      <w:numFmt w:val="bullet"/>
      <w:lvlText w:val=""/>
      <w:lvlJc w:val="left"/>
      <w:pPr>
        <w:tabs>
          <w:tab w:val="num" w:pos="360"/>
        </w:tabs>
        <w:ind w:left="360" w:hanging="360"/>
      </w:pPr>
      <w:rPr>
        <w:rFonts w:ascii="Wingdings" w:hAnsi="Wingdings" w:hint="default"/>
      </w:rPr>
    </w:lvl>
    <w:lvl w:ilvl="1" w:tplc="16BEB8A4" w:tentative="1">
      <w:start w:val="1"/>
      <w:numFmt w:val="bullet"/>
      <w:lvlText w:val="o"/>
      <w:lvlJc w:val="left"/>
      <w:pPr>
        <w:tabs>
          <w:tab w:val="num" w:pos="5040"/>
        </w:tabs>
        <w:ind w:left="5040" w:hanging="360"/>
      </w:pPr>
      <w:rPr>
        <w:rFonts w:ascii="Courier New" w:hAnsi="Courier New" w:cs="Courier New" w:hint="default"/>
      </w:rPr>
    </w:lvl>
    <w:lvl w:ilvl="2" w:tplc="1348FF6E" w:tentative="1">
      <w:start w:val="1"/>
      <w:numFmt w:val="bullet"/>
      <w:lvlText w:val=""/>
      <w:lvlJc w:val="left"/>
      <w:pPr>
        <w:tabs>
          <w:tab w:val="num" w:pos="5760"/>
        </w:tabs>
        <w:ind w:left="5760" w:hanging="360"/>
      </w:pPr>
      <w:rPr>
        <w:rFonts w:ascii="Wingdings" w:hAnsi="Wingdings" w:hint="default"/>
      </w:rPr>
    </w:lvl>
    <w:lvl w:ilvl="3" w:tplc="E49A8030" w:tentative="1">
      <w:start w:val="1"/>
      <w:numFmt w:val="bullet"/>
      <w:lvlText w:val=""/>
      <w:lvlJc w:val="left"/>
      <w:pPr>
        <w:tabs>
          <w:tab w:val="num" w:pos="6480"/>
        </w:tabs>
        <w:ind w:left="6480" w:hanging="360"/>
      </w:pPr>
      <w:rPr>
        <w:rFonts w:ascii="Symbol" w:hAnsi="Symbol" w:hint="default"/>
      </w:rPr>
    </w:lvl>
    <w:lvl w:ilvl="4" w:tplc="2FEA9616" w:tentative="1">
      <w:start w:val="1"/>
      <w:numFmt w:val="bullet"/>
      <w:lvlText w:val="o"/>
      <w:lvlJc w:val="left"/>
      <w:pPr>
        <w:tabs>
          <w:tab w:val="num" w:pos="7200"/>
        </w:tabs>
        <w:ind w:left="7200" w:hanging="360"/>
      </w:pPr>
      <w:rPr>
        <w:rFonts w:ascii="Courier New" w:hAnsi="Courier New" w:cs="Courier New" w:hint="default"/>
      </w:rPr>
    </w:lvl>
    <w:lvl w:ilvl="5" w:tplc="449A22EC" w:tentative="1">
      <w:start w:val="1"/>
      <w:numFmt w:val="bullet"/>
      <w:lvlText w:val=""/>
      <w:lvlJc w:val="left"/>
      <w:pPr>
        <w:tabs>
          <w:tab w:val="num" w:pos="7920"/>
        </w:tabs>
        <w:ind w:left="7920" w:hanging="360"/>
      </w:pPr>
      <w:rPr>
        <w:rFonts w:ascii="Wingdings" w:hAnsi="Wingdings" w:hint="default"/>
      </w:rPr>
    </w:lvl>
    <w:lvl w:ilvl="6" w:tplc="168678B2" w:tentative="1">
      <w:start w:val="1"/>
      <w:numFmt w:val="bullet"/>
      <w:lvlText w:val=""/>
      <w:lvlJc w:val="left"/>
      <w:pPr>
        <w:tabs>
          <w:tab w:val="num" w:pos="8640"/>
        </w:tabs>
        <w:ind w:left="8640" w:hanging="360"/>
      </w:pPr>
      <w:rPr>
        <w:rFonts w:ascii="Symbol" w:hAnsi="Symbol" w:hint="default"/>
      </w:rPr>
    </w:lvl>
    <w:lvl w:ilvl="7" w:tplc="DE98005E" w:tentative="1">
      <w:start w:val="1"/>
      <w:numFmt w:val="bullet"/>
      <w:lvlText w:val="o"/>
      <w:lvlJc w:val="left"/>
      <w:pPr>
        <w:tabs>
          <w:tab w:val="num" w:pos="9360"/>
        </w:tabs>
        <w:ind w:left="9360" w:hanging="360"/>
      </w:pPr>
      <w:rPr>
        <w:rFonts w:ascii="Courier New" w:hAnsi="Courier New" w:cs="Courier New" w:hint="default"/>
      </w:rPr>
    </w:lvl>
    <w:lvl w:ilvl="8" w:tplc="5F8CE9AA" w:tentative="1">
      <w:start w:val="1"/>
      <w:numFmt w:val="bullet"/>
      <w:lvlText w:val=""/>
      <w:lvlJc w:val="left"/>
      <w:pPr>
        <w:tabs>
          <w:tab w:val="num" w:pos="10080"/>
        </w:tabs>
        <w:ind w:left="10080" w:hanging="360"/>
      </w:pPr>
      <w:rPr>
        <w:rFonts w:ascii="Wingdings" w:hAnsi="Wingdings" w:hint="default"/>
      </w:rPr>
    </w:lvl>
  </w:abstractNum>
  <w:abstractNum w:abstractNumId="29">
    <w:nsid w:val="27691487"/>
    <w:multiLevelType w:val="hybridMultilevel"/>
    <w:tmpl w:val="89ECC914"/>
    <w:lvl w:ilvl="0" w:tplc="3496D12E">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8C41C72"/>
    <w:multiLevelType w:val="hybridMultilevel"/>
    <w:tmpl w:val="641E3858"/>
    <w:lvl w:ilvl="0" w:tplc="ACF83B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2923D0"/>
    <w:multiLevelType w:val="hybridMultilevel"/>
    <w:tmpl w:val="1338C040"/>
    <w:lvl w:ilvl="0" w:tplc="04090005">
      <w:start w:val="1"/>
      <w:numFmt w:val="bullet"/>
      <w:lvlText w:val="►"/>
      <w:lvlJc w:val="left"/>
      <w:pPr>
        <w:ind w:left="1020" w:hanging="360"/>
      </w:pPr>
      <w:rPr>
        <w:rFonts w:ascii="Arial Narrow" w:hAnsi="Arial Narrow" w:hint="default"/>
        <w:b/>
        <w:i w:val="0"/>
        <w:sz w:val="16"/>
        <w:szCs w:val="16"/>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nsid w:val="2DFE233F"/>
    <w:multiLevelType w:val="hybridMultilevel"/>
    <w:tmpl w:val="6DDCF47E"/>
    <w:lvl w:ilvl="0" w:tplc="DFD23F4C">
      <w:start w:val="1"/>
      <w:numFmt w:val="upperLetter"/>
      <w:lvlText w:val="%1)"/>
      <w:lvlJc w:val="left"/>
      <w:pPr>
        <w:ind w:left="720" w:hanging="360"/>
      </w:pPr>
      <w:rPr>
        <w:rFonts w:hint="default"/>
      </w:rPr>
    </w:lvl>
    <w:lvl w:ilvl="1" w:tplc="BE963558" w:tentative="1">
      <w:start w:val="1"/>
      <w:numFmt w:val="lowerLetter"/>
      <w:lvlText w:val="%2."/>
      <w:lvlJc w:val="left"/>
      <w:pPr>
        <w:ind w:left="1440" w:hanging="360"/>
      </w:pPr>
    </w:lvl>
    <w:lvl w:ilvl="2" w:tplc="00C02F70" w:tentative="1">
      <w:start w:val="1"/>
      <w:numFmt w:val="lowerRoman"/>
      <w:lvlText w:val="%3."/>
      <w:lvlJc w:val="right"/>
      <w:pPr>
        <w:ind w:left="2160" w:hanging="180"/>
      </w:pPr>
    </w:lvl>
    <w:lvl w:ilvl="3" w:tplc="3850A7DC" w:tentative="1">
      <w:start w:val="1"/>
      <w:numFmt w:val="decimal"/>
      <w:lvlText w:val="%4."/>
      <w:lvlJc w:val="left"/>
      <w:pPr>
        <w:ind w:left="2880" w:hanging="360"/>
      </w:pPr>
    </w:lvl>
    <w:lvl w:ilvl="4" w:tplc="56E03410" w:tentative="1">
      <w:start w:val="1"/>
      <w:numFmt w:val="lowerLetter"/>
      <w:lvlText w:val="%5."/>
      <w:lvlJc w:val="left"/>
      <w:pPr>
        <w:ind w:left="3600" w:hanging="360"/>
      </w:pPr>
    </w:lvl>
    <w:lvl w:ilvl="5" w:tplc="B05688F4" w:tentative="1">
      <w:start w:val="1"/>
      <w:numFmt w:val="lowerRoman"/>
      <w:lvlText w:val="%6."/>
      <w:lvlJc w:val="right"/>
      <w:pPr>
        <w:ind w:left="4320" w:hanging="180"/>
      </w:pPr>
    </w:lvl>
    <w:lvl w:ilvl="6" w:tplc="73A60FAC" w:tentative="1">
      <w:start w:val="1"/>
      <w:numFmt w:val="decimal"/>
      <w:lvlText w:val="%7."/>
      <w:lvlJc w:val="left"/>
      <w:pPr>
        <w:ind w:left="5040" w:hanging="360"/>
      </w:pPr>
    </w:lvl>
    <w:lvl w:ilvl="7" w:tplc="AF2224EC" w:tentative="1">
      <w:start w:val="1"/>
      <w:numFmt w:val="lowerLetter"/>
      <w:lvlText w:val="%8."/>
      <w:lvlJc w:val="left"/>
      <w:pPr>
        <w:ind w:left="5760" w:hanging="360"/>
      </w:pPr>
    </w:lvl>
    <w:lvl w:ilvl="8" w:tplc="B908ED0E" w:tentative="1">
      <w:start w:val="1"/>
      <w:numFmt w:val="lowerRoman"/>
      <w:lvlText w:val="%9."/>
      <w:lvlJc w:val="right"/>
      <w:pPr>
        <w:ind w:left="6480" w:hanging="180"/>
      </w:pPr>
    </w:lvl>
  </w:abstractNum>
  <w:abstractNum w:abstractNumId="33">
    <w:nsid w:val="2E4E330A"/>
    <w:multiLevelType w:val="hybridMultilevel"/>
    <w:tmpl w:val="6212E608"/>
    <w:lvl w:ilvl="0" w:tplc="0418000D">
      <w:start w:val="1"/>
      <w:numFmt w:val="bullet"/>
      <w:lvlText w:val=""/>
      <w:lvlJc w:val="left"/>
      <w:pPr>
        <w:ind w:left="720" w:hanging="360"/>
      </w:pPr>
      <w:rPr>
        <w:rFonts w:ascii="Webdings" w:hAnsi="Webding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F37181C"/>
    <w:multiLevelType w:val="hybridMultilevel"/>
    <w:tmpl w:val="634CEF38"/>
    <w:lvl w:ilvl="0" w:tplc="ACF83B0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1141A93"/>
    <w:multiLevelType w:val="hybridMultilevel"/>
    <w:tmpl w:val="4BC666AC"/>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31170359"/>
    <w:multiLevelType w:val="hybridMultilevel"/>
    <w:tmpl w:val="2CCCF058"/>
    <w:lvl w:ilvl="0" w:tplc="5296ADB6">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37">
    <w:nsid w:val="3719017D"/>
    <w:multiLevelType w:val="hybridMultilevel"/>
    <w:tmpl w:val="4246D852"/>
    <w:lvl w:ilvl="0" w:tplc="04180005">
      <w:start w:val="1"/>
      <w:numFmt w:val="bullet"/>
      <w:lvlText w:val="-"/>
      <w:lvlJc w:val="left"/>
      <w:pPr>
        <w:tabs>
          <w:tab w:val="num" w:pos="360"/>
        </w:tabs>
        <w:ind w:left="360" w:hanging="360"/>
      </w:pPr>
      <w:rPr>
        <w:rFonts w:ascii="Verdana" w:hAnsi="Verdana" w:hint="default"/>
        <w:b/>
        <w:i w:val="0"/>
        <w:sz w:val="16"/>
        <w:szCs w:val="16"/>
      </w:rPr>
    </w:lvl>
    <w:lvl w:ilvl="1" w:tplc="04180003">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180005">
      <w:start w:val="1"/>
      <w:numFmt w:val="bullet"/>
      <w:lvlText w:val=""/>
      <w:lvlJc w:val="left"/>
      <w:pPr>
        <w:tabs>
          <w:tab w:val="num" w:pos="960"/>
        </w:tabs>
        <w:ind w:left="960" w:hanging="360"/>
      </w:pPr>
      <w:rPr>
        <w:rFonts w:ascii="Wingdings" w:hAnsi="Wingdings" w:hint="default"/>
      </w:rPr>
    </w:lvl>
    <w:lvl w:ilvl="3" w:tplc="04180001">
      <w:start w:val="1"/>
      <w:numFmt w:val="bullet"/>
      <w:lvlText w:val=""/>
      <w:lvlJc w:val="left"/>
      <w:pPr>
        <w:tabs>
          <w:tab w:val="num" w:pos="1680"/>
        </w:tabs>
        <w:ind w:left="1680" w:hanging="360"/>
      </w:pPr>
      <w:rPr>
        <w:rFonts w:ascii="Webdings" w:hAnsi="Webdings" w:hint="default"/>
        <w:b/>
        <w:i w:val="0"/>
        <w:sz w:val="16"/>
        <w:szCs w:val="16"/>
      </w:rPr>
    </w:lvl>
    <w:lvl w:ilvl="4" w:tplc="04180003" w:tentative="1">
      <w:start w:val="1"/>
      <w:numFmt w:val="bullet"/>
      <w:lvlText w:val="o"/>
      <w:lvlJc w:val="left"/>
      <w:pPr>
        <w:tabs>
          <w:tab w:val="num" w:pos="2400"/>
        </w:tabs>
        <w:ind w:left="2400" w:hanging="360"/>
      </w:pPr>
      <w:rPr>
        <w:rFonts w:ascii="Courier New" w:hAnsi="Courier New" w:cs="Courier New" w:hint="default"/>
      </w:rPr>
    </w:lvl>
    <w:lvl w:ilvl="5" w:tplc="04180005" w:tentative="1">
      <w:start w:val="1"/>
      <w:numFmt w:val="bullet"/>
      <w:lvlText w:val=""/>
      <w:lvlJc w:val="left"/>
      <w:pPr>
        <w:tabs>
          <w:tab w:val="num" w:pos="3120"/>
        </w:tabs>
        <w:ind w:left="3120" w:hanging="360"/>
      </w:pPr>
      <w:rPr>
        <w:rFonts w:ascii="Wingdings" w:hAnsi="Wingdings" w:hint="default"/>
      </w:rPr>
    </w:lvl>
    <w:lvl w:ilvl="6" w:tplc="04180001" w:tentative="1">
      <w:start w:val="1"/>
      <w:numFmt w:val="bullet"/>
      <w:lvlText w:val=""/>
      <w:lvlJc w:val="left"/>
      <w:pPr>
        <w:tabs>
          <w:tab w:val="num" w:pos="3840"/>
        </w:tabs>
        <w:ind w:left="3840" w:hanging="360"/>
      </w:pPr>
      <w:rPr>
        <w:rFonts w:ascii="Symbol" w:hAnsi="Symbol" w:hint="default"/>
      </w:rPr>
    </w:lvl>
    <w:lvl w:ilvl="7" w:tplc="04180003" w:tentative="1">
      <w:start w:val="1"/>
      <w:numFmt w:val="bullet"/>
      <w:lvlText w:val="o"/>
      <w:lvlJc w:val="left"/>
      <w:pPr>
        <w:tabs>
          <w:tab w:val="num" w:pos="4560"/>
        </w:tabs>
        <w:ind w:left="4560" w:hanging="360"/>
      </w:pPr>
      <w:rPr>
        <w:rFonts w:ascii="Courier New" w:hAnsi="Courier New" w:cs="Courier New" w:hint="default"/>
      </w:rPr>
    </w:lvl>
    <w:lvl w:ilvl="8" w:tplc="04180005" w:tentative="1">
      <w:start w:val="1"/>
      <w:numFmt w:val="bullet"/>
      <w:lvlText w:val=""/>
      <w:lvlJc w:val="left"/>
      <w:pPr>
        <w:tabs>
          <w:tab w:val="num" w:pos="5280"/>
        </w:tabs>
        <w:ind w:left="5280" w:hanging="360"/>
      </w:pPr>
      <w:rPr>
        <w:rFonts w:ascii="Wingdings" w:hAnsi="Wingdings" w:hint="default"/>
      </w:rPr>
    </w:lvl>
  </w:abstractNum>
  <w:abstractNum w:abstractNumId="38">
    <w:nsid w:val="3BB13926"/>
    <w:multiLevelType w:val="hybridMultilevel"/>
    <w:tmpl w:val="41FA94DC"/>
    <w:lvl w:ilvl="0" w:tplc="04090005">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3C86161A"/>
    <w:multiLevelType w:val="hybridMultilevel"/>
    <w:tmpl w:val="2828E814"/>
    <w:lvl w:ilvl="0" w:tplc="1C483C74">
      <w:start w:val="1"/>
      <w:numFmt w:val="bullet"/>
      <w:lvlText w:val="-"/>
      <w:lvlJc w:val="left"/>
      <w:pPr>
        <w:tabs>
          <w:tab w:val="num" w:pos="360"/>
        </w:tabs>
        <w:ind w:left="360" w:hanging="360"/>
      </w:pPr>
      <w:rPr>
        <w:rFonts w:ascii="Vrinda" w:hAnsi="Vrinda" w:hint="default"/>
      </w:rPr>
    </w:lvl>
    <w:lvl w:ilvl="1" w:tplc="9B301778" w:tentative="1">
      <w:start w:val="1"/>
      <w:numFmt w:val="bullet"/>
      <w:lvlText w:val="o"/>
      <w:lvlJc w:val="left"/>
      <w:pPr>
        <w:tabs>
          <w:tab w:val="num" w:pos="360"/>
        </w:tabs>
        <w:ind w:left="360" w:hanging="360"/>
      </w:pPr>
      <w:rPr>
        <w:rFonts w:ascii="Courier New" w:hAnsi="Courier New" w:cs="Courier New" w:hint="default"/>
      </w:rPr>
    </w:lvl>
    <w:lvl w:ilvl="2" w:tplc="B39CE5C4" w:tentative="1">
      <w:start w:val="1"/>
      <w:numFmt w:val="bullet"/>
      <w:lvlText w:val=""/>
      <w:lvlJc w:val="left"/>
      <w:pPr>
        <w:tabs>
          <w:tab w:val="num" w:pos="1080"/>
        </w:tabs>
        <w:ind w:left="1080" w:hanging="360"/>
      </w:pPr>
      <w:rPr>
        <w:rFonts w:ascii="Wingdings" w:hAnsi="Wingdings" w:hint="default"/>
      </w:rPr>
    </w:lvl>
    <w:lvl w:ilvl="3" w:tplc="3E080202" w:tentative="1">
      <w:start w:val="1"/>
      <w:numFmt w:val="bullet"/>
      <w:lvlText w:val=""/>
      <w:lvlJc w:val="left"/>
      <w:pPr>
        <w:tabs>
          <w:tab w:val="num" w:pos="1800"/>
        </w:tabs>
        <w:ind w:left="1800" w:hanging="360"/>
      </w:pPr>
      <w:rPr>
        <w:rFonts w:ascii="Symbol" w:hAnsi="Symbol" w:hint="default"/>
      </w:rPr>
    </w:lvl>
    <w:lvl w:ilvl="4" w:tplc="7AC661F6" w:tentative="1">
      <w:start w:val="1"/>
      <w:numFmt w:val="bullet"/>
      <w:lvlText w:val="o"/>
      <w:lvlJc w:val="left"/>
      <w:pPr>
        <w:tabs>
          <w:tab w:val="num" w:pos="2520"/>
        </w:tabs>
        <w:ind w:left="2520" w:hanging="360"/>
      </w:pPr>
      <w:rPr>
        <w:rFonts w:ascii="Courier New" w:hAnsi="Courier New" w:cs="Courier New" w:hint="default"/>
      </w:rPr>
    </w:lvl>
    <w:lvl w:ilvl="5" w:tplc="8CE6D05C" w:tentative="1">
      <w:start w:val="1"/>
      <w:numFmt w:val="bullet"/>
      <w:lvlText w:val=""/>
      <w:lvlJc w:val="left"/>
      <w:pPr>
        <w:tabs>
          <w:tab w:val="num" w:pos="3240"/>
        </w:tabs>
        <w:ind w:left="3240" w:hanging="360"/>
      </w:pPr>
      <w:rPr>
        <w:rFonts w:ascii="Wingdings" w:hAnsi="Wingdings" w:hint="default"/>
      </w:rPr>
    </w:lvl>
    <w:lvl w:ilvl="6" w:tplc="11D43F0C" w:tentative="1">
      <w:start w:val="1"/>
      <w:numFmt w:val="bullet"/>
      <w:lvlText w:val=""/>
      <w:lvlJc w:val="left"/>
      <w:pPr>
        <w:tabs>
          <w:tab w:val="num" w:pos="3960"/>
        </w:tabs>
        <w:ind w:left="3960" w:hanging="360"/>
      </w:pPr>
      <w:rPr>
        <w:rFonts w:ascii="Symbol" w:hAnsi="Symbol" w:hint="default"/>
      </w:rPr>
    </w:lvl>
    <w:lvl w:ilvl="7" w:tplc="43240BD2" w:tentative="1">
      <w:start w:val="1"/>
      <w:numFmt w:val="bullet"/>
      <w:lvlText w:val="o"/>
      <w:lvlJc w:val="left"/>
      <w:pPr>
        <w:tabs>
          <w:tab w:val="num" w:pos="4680"/>
        </w:tabs>
        <w:ind w:left="4680" w:hanging="360"/>
      </w:pPr>
      <w:rPr>
        <w:rFonts w:ascii="Courier New" w:hAnsi="Courier New" w:cs="Courier New" w:hint="default"/>
      </w:rPr>
    </w:lvl>
    <w:lvl w:ilvl="8" w:tplc="CA3E5F10" w:tentative="1">
      <w:start w:val="1"/>
      <w:numFmt w:val="bullet"/>
      <w:lvlText w:val=""/>
      <w:lvlJc w:val="left"/>
      <w:pPr>
        <w:tabs>
          <w:tab w:val="num" w:pos="5400"/>
        </w:tabs>
        <w:ind w:left="5400" w:hanging="360"/>
      </w:pPr>
      <w:rPr>
        <w:rFonts w:ascii="Wingdings" w:hAnsi="Wingdings" w:hint="default"/>
      </w:rPr>
    </w:lvl>
  </w:abstractNum>
  <w:abstractNum w:abstractNumId="40">
    <w:nsid w:val="3F9D399B"/>
    <w:multiLevelType w:val="hybridMultilevel"/>
    <w:tmpl w:val="3E769E1E"/>
    <w:lvl w:ilvl="0" w:tplc="E69A25DC">
      <w:start w:val="1"/>
      <w:numFmt w:val="bullet"/>
      <w:lvlText w:val="-"/>
      <w:lvlJc w:val="left"/>
      <w:pPr>
        <w:tabs>
          <w:tab w:val="num" w:pos="566"/>
        </w:tabs>
        <w:ind w:left="566" w:hanging="283"/>
      </w:pPr>
      <w:rPr>
        <w:rFonts w:ascii="Times New Roman" w:eastAsia="Times New Roman" w:hAnsi="Times New Roman" w:cs="Times New Roman" w:hint="default"/>
      </w:rPr>
    </w:lvl>
    <w:lvl w:ilvl="1" w:tplc="04090003">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3FC0623C"/>
    <w:multiLevelType w:val="hybridMultilevel"/>
    <w:tmpl w:val="012AE264"/>
    <w:lvl w:ilvl="0" w:tplc="D5D86D76">
      <w:start w:val="1"/>
      <w:numFmt w:val="bullet"/>
      <w:lvlText w:val=""/>
      <w:lvlJc w:val="left"/>
      <w:pPr>
        <w:ind w:left="360" w:hanging="360"/>
      </w:pPr>
      <w:rPr>
        <w:rFonts w:ascii="Webdings" w:hAnsi="Webdings" w:hint="default"/>
        <w:b/>
        <w:i w:val="0"/>
        <w:color w:val="auto"/>
        <w:sz w:val="22"/>
        <w:szCs w:val="22"/>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2">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3">
    <w:nsid w:val="4858241F"/>
    <w:multiLevelType w:val="hybridMultilevel"/>
    <w:tmpl w:val="DBD07ED8"/>
    <w:lvl w:ilvl="0" w:tplc="2534BEA4">
      <w:start w:val="1"/>
      <w:numFmt w:val="bullet"/>
      <w:lvlText w:val="-"/>
      <w:lvlJc w:val="left"/>
      <w:pPr>
        <w:tabs>
          <w:tab w:val="num" w:pos="1080"/>
        </w:tabs>
        <w:ind w:left="1080" w:hanging="360"/>
      </w:pPr>
      <w:rPr>
        <w:rFonts w:ascii="Verdana" w:hAnsi="Verdana" w:hint="default"/>
        <w:b/>
        <w:i w:val="0"/>
      </w:rPr>
    </w:lvl>
    <w:lvl w:ilvl="1" w:tplc="04180019">
      <w:start w:val="1"/>
      <w:numFmt w:val="bullet"/>
      <w:lvlText w:val="-"/>
      <w:lvlJc w:val="left"/>
      <w:pPr>
        <w:tabs>
          <w:tab w:val="num" w:pos="1680"/>
        </w:tabs>
        <w:ind w:left="1680" w:hanging="360"/>
      </w:pPr>
      <w:rPr>
        <w:rFonts w:ascii="Times New Roman" w:eastAsia="Times New Roman" w:hAnsi="Times New Roman" w:cs="Times New Roman" w:hint="default"/>
      </w:rPr>
    </w:lvl>
    <w:lvl w:ilvl="2" w:tplc="0418001B">
      <w:start w:val="1"/>
      <w:numFmt w:val="lowerLetter"/>
      <w:lvlText w:val="%3."/>
      <w:lvlJc w:val="left"/>
      <w:pPr>
        <w:tabs>
          <w:tab w:val="num" w:pos="2580"/>
        </w:tabs>
        <w:ind w:left="2580" w:hanging="360"/>
      </w:pPr>
      <w:rPr>
        <w:rFonts w:hint="default"/>
      </w:rPr>
    </w:lvl>
    <w:lvl w:ilvl="3" w:tplc="0418000F">
      <w:numFmt w:val="decimal"/>
      <w:lvlText w:val="%4."/>
      <w:lvlJc w:val="left"/>
      <w:pPr>
        <w:tabs>
          <w:tab w:val="num" w:pos="3120"/>
        </w:tabs>
        <w:ind w:left="3120" w:hanging="360"/>
      </w:pPr>
      <w:rPr>
        <w:rFonts w:hint="default"/>
      </w:rPr>
    </w:lvl>
    <w:lvl w:ilvl="4" w:tplc="04180019">
      <w:start w:val="1"/>
      <w:numFmt w:val="upperRoman"/>
      <w:lvlText w:val="%5)"/>
      <w:lvlJc w:val="left"/>
      <w:pPr>
        <w:tabs>
          <w:tab w:val="num" w:pos="4200"/>
        </w:tabs>
        <w:ind w:left="4200" w:hanging="720"/>
      </w:pPr>
      <w:rPr>
        <w:rFonts w:hint="default"/>
      </w:rPr>
    </w:lvl>
    <w:lvl w:ilvl="5" w:tplc="0418001B">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44">
    <w:nsid w:val="4A1D116A"/>
    <w:multiLevelType w:val="hybridMultilevel"/>
    <w:tmpl w:val="74963924"/>
    <w:lvl w:ilvl="0" w:tplc="3D08C0A4">
      <w:start w:val="1"/>
      <w:numFmt w:val="bullet"/>
      <w:lvlText w:val="-"/>
      <w:lvlJc w:val="left"/>
      <w:pPr>
        <w:tabs>
          <w:tab w:val="num" w:pos="566"/>
        </w:tabs>
        <w:ind w:left="566" w:hanging="283"/>
      </w:pPr>
      <w:rPr>
        <w:rFonts w:ascii="Times New Roman" w:eastAsia="Times New Roman" w:hAnsi="Times New Roman" w:cs="Times New Roman" w:hint="default"/>
      </w:rPr>
    </w:lvl>
    <w:lvl w:ilvl="1" w:tplc="04180019">
      <w:numFmt w:val="bullet"/>
      <w:lvlText w:val="-"/>
      <w:lvlJc w:val="left"/>
      <w:pPr>
        <w:tabs>
          <w:tab w:val="num" w:pos="1363"/>
        </w:tabs>
        <w:ind w:left="1363" w:hanging="360"/>
      </w:pPr>
      <w:rPr>
        <w:rFonts w:ascii="Arial" w:eastAsia="Times New Roman" w:hAnsi="Arial" w:cs="Arial" w:hint="default"/>
      </w:rPr>
    </w:lvl>
    <w:lvl w:ilvl="2" w:tplc="0418001B" w:tentative="1">
      <w:start w:val="1"/>
      <w:numFmt w:val="bullet"/>
      <w:lvlText w:val=""/>
      <w:lvlJc w:val="left"/>
      <w:pPr>
        <w:tabs>
          <w:tab w:val="num" w:pos="2083"/>
        </w:tabs>
        <w:ind w:left="2083" w:hanging="360"/>
      </w:pPr>
      <w:rPr>
        <w:rFonts w:ascii="Wingdings" w:hAnsi="Wingdings" w:hint="default"/>
      </w:rPr>
    </w:lvl>
    <w:lvl w:ilvl="3" w:tplc="0418000F" w:tentative="1">
      <w:start w:val="1"/>
      <w:numFmt w:val="bullet"/>
      <w:lvlText w:val=""/>
      <w:lvlJc w:val="left"/>
      <w:pPr>
        <w:tabs>
          <w:tab w:val="num" w:pos="2803"/>
        </w:tabs>
        <w:ind w:left="2803" w:hanging="360"/>
      </w:pPr>
      <w:rPr>
        <w:rFonts w:ascii="Symbol" w:hAnsi="Symbol" w:hint="default"/>
      </w:rPr>
    </w:lvl>
    <w:lvl w:ilvl="4" w:tplc="04180019" w:tentative="1">
      <w:start w:val="1"/>
      <w:numFmt w:val="bullet"/>
      <w:lvlText w:val="o"/>
      <w:lvlJc w:val="left"/>
      <w:pPr>
        <w:tabs>
          <w:tab w:val="num" w:pos="3523"/>
        </w:tabs>
        <w:ind w:left="3523" w:hanging="360"/>
      </w:pPr>
      <w:rPr>
        <w:rFonts w:ascii="Courier New" w:hAnsi="Courier New" w:cs="Courier New" w:hint="default"/>
      </w:rPr>
    </w:lvl>
    <w:lvl w:ilvl="5" w:tplc="0418001B" w:tentative="1">
      <w:start w:val="1"/>
      <w:numFmt w:val="bullet"/>
      <w:lvlText w:val=""/>
      <w:lvlJc w:val="left"/>
      <w:pPr>
        <w:tabs>
          <w:tab w:val="num" w:pos="4243"/>
        </w:tabs>
        <w:ind w:left="4243" w:hanging="360"/>
      </w:pPr>
      <w:rPr>
        <w:rFonts w:ascii="Wingdings" w:hAnsi="Wingdings" w:hint="default"/>
      </w:rPr>
    </w:lvl>
    <w:lvl w:ilvl="6" w:tplc="0418000F" w:tentative="1">
      <w:start w:val="1"/>
      <w:numFmt w:val="bullet"/>
      <w:lvlText w:val=""/>
      <w:lvlJc w:val="left"/>
      <w:pPr>
        <w:tabs>
          <w:tab w:val="num" w:pos="4963"/>
        </w:tabs>
        <w:ind w:left="4963" w:hanging="360"/>
      </w:pPr>
      <w:rPr>
        <w:rFonts w:ascii="Symbol" w:hAnsi="Symbol" w:hint="default"/>
      </w:rPr>
    </w:lvl>
    <w:lvl w:ilvl="7" w:tplc="04180019" w:tentative="1">
      <w:start w:val="1"/>
      <w:numFmt w:val="bullet"/>
      <w:lvlText w:val="o"/>
      <w:lvlJc w:val="left"/>
      <w:pPr>
        <w:tabs>
          <w:tab w:val="num" w:pos="5683"/>
        </w:tabs>
        <w:ind w:left="5683" w:hanging="360"/>
      </w:pPr>
      <w:rPr>
        <w:rFonts w:ascii="Courier New" w:hAnsi="Courier New" w:cs="Courier New" w:hint="default"/>
      </w:rPr>
    </w:lvl>
    <w:lvl w:ilvl="8" w:tplc="0418001B" w:tentative="1">
      <w:start w:val="1"/>
      <w:numFmt w:val="bullet"/>
      <w:lvlText w:val=""/>
      <w:lvlJc w:val="left"/>
      <w:pPr>
        <w:tabs>
          <w:tab w:val="num" w:pos="6403"/>
        </w:tabs>
        <w:ind w:left="6403" w:hanging="360"/>
      </w:pPr>
      <w:rPr>
        <w:rFonts w:ascii="Wingdings" w:hAnsi="Wingdings" w:hint="default"/>
      </w:rPr>
    </w:lvl>
  </w:abstractNum>
  <w:abstractNum w:abstractNumId="45">
    <w:nsid w:val="4A2E0BDD"/>
    <w:multiLevelType w:val="hybridMultilevel"/>
    <w:tmpl w:val="913AFF64"/>
    <w:lvl w:ilvl="0" w:tplc="CD1649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4B97303B"/>
    <w:multiLevelType w:val="hybridMultilevel"/>
    <w:tmpl w:val="2E06109C"/>
    <w:lvl w:ilvl="0" w:tplc="04090001">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31697E"/>
    <w:multiLevelType w:val="hybridMultilevel"/>
    <w:tmpl w:val="B3926558"/>
    <w:lvl w:ilvl="0" w:tplc="04090001">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50E44D0"/>
    <w:multiLevelType w:val="hybridMultilevel"/>
    <w:tmpl w:val="3478527A"/>
    <w:lvl w:ilvl="0" w:tplc="1E8AED0E">
      <w:numFmt w:val="bullet"/>
      <w:lvlText w:val="-"/>
      <w:lvlJc w:val="left"/>
      <w:pPr>
        <w:ind w:left="720" w:hanging="360"/>
      </w:pPr>
      <w:rPr>
        <w:rFonts w:ascii="Calibri" w:eastAsia="Calibri" w:hAnsi="Calibri" w:cs="Times New Roman" w:hint="default"/>
      </w:rPr>
    </w:lvl>
    <w:lvl w:ilvl="1" w:tplc="F04AEED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CF12BB"/>
    <w:multiLevelType w:val="hybridMultilevel"/>
    <w:tmpl w:val="CDC49186"/>
    <w:lvl w:ilvl="0" w:tplc="E69A25DC">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5A617477"/>
    <w:multiLevelType w:val="hybridMultilevel"/>
    <w:tmpl w:val="5476AD9A"/>
    <w:lvl w:ilvl="0" w:tplc="BF1AD01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B4E7FFA"/>
    <w:multiLevelType w:val="hybridMultilevel"/>
    <w:tmpl w:val="B92C7BC2"/>
    <w:lvl w:ilvl="0" w:tplc="CFBAC7C8">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52">
    <w:nsid w:val="610F53C7"/>
    <w:multiLevelType w:val="hybridMultilevel"/>
    <w:tmpl w:val="D45C7D98"/>
    <w:lvl w:ilvl="0" w:tplc="7608AEEA">
      <w:start w:val="1"/>
      <w:numFmt w:val="bullet"/>
      <w:lvlText w:val=""/>
      <w:lvlJc w:val="left"/>
      <w:pPr>
        <w:ind w:left="927" w:hanging="360"/>
      </w:pPr>
      <w:rPr>
        <w:rFonts w:ascii="Webdings" w:hAnsi="Web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2E7BA8"/>
    <w:multiLevelType w:val="hybridMultilevel"/>
    <w:tmpl w:val="53681FBE"/>
    <w:lvl w:ilvl="0" w:tplc="31B08934">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04180003">
      <w:numFmt w:val="bullet"/>
      <w:lvlText w:val="-"/>
      <w:lvlJc w:val="left"/>
      <w:pPr>
        <w:tabs>
          <w:tab w:val="num" w:pos="1440"/>
        </w:tabs>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nsid w:val="63CA784A"/>
    <w:multiLevelType w:val="hybridMultilevel"/>
    <w:tmpl w:val="BC34A2FC"/>
    <w:lvl w:ilvl="0" w:tplc="04090001">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5">
    <w:nsid w:val="6558378B"/>
    <w:multiLevelType w:val="hybridMultilevel"/>
    <w:tmpl w:val="3CEC8824"/>
    <w:lvl w:ilvl="0" w:tplc="B9F4629C">
      <w:start w:val="1"/>
      <w:numFmt w:val="bullet"/>
      <w:lvlText w:val=""/>
      <w:lvlJc w:val="left"/>
      <w:pPr>
        <w:ind w:left="644" w:hanging="360"/>
      </w:pPr>
      <w:rPr>
        <w:rFonts w:ascii="Webdings" w:hAnsi="Web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6">
    <w:nsid w:val="65874333"/>
    <w:multiLevelType w:val="multilevel"/>
    <w:tmpl w:val="389644B2"/>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57">
    <w:nsid w:val="6EC602DC"/>
    <w:multiLevelType w:val="hybridMultilevel"/>
    <w:tmpl w:val="C0CA8FD8"/>
    <w:lvl w:ilvl="0" w:tplc="E0269DCE">
      <w:start w:val="1"/>
      <w:numFmt w:val="decimal"/>
      <w:lvlText w:val="%1."/>
      <w:lvlJc w:val="left"/>
      <w:pPr>
        <w:tabs>
          <w:tab w:val="num" w:pos="360"/>
        </w:tabs>
        <w:ind w:left="360" w:hanging="360"/>
      </w:pPr>
      <w:rPr>
        <w:b/>
      </w:rPr>
    </w:lvl>
    <w:lvl w:ilvl="1" w:tplc="75C8DB5E" w:tentative="1">
      <w:start w:val="1"/>
      <w:numFmt w:val="decimal"/>
      <w:lvlText w:val="%2."/>
      <w:lvlJc w:val="left"/>
      <w:pPr>
        <w:tabs>
          <w:tab w:val="num" w:pos="1080"/>
        </w:tabs>
        <w:ind w:left="1080" w:hanging="360"/>
      </w:pPr>
    </w:lvl>
    <w:lvl w:ilvl="2" w:tplc="3E4066E8" w:tentative="1">
      <w:start w:val="1"/>
      <w:numFmt w:val="decimal"/>
      <w:lvlText w:val="%3."/>
      <w:lvlJc w:val="left"/>
      <w:pPr>
        <w:tabs>
          <w:tab w:val="num" w:pos="1800"/>
        </w:tabs>
        <w:ind w:left="1800" w:hanging="360"/>
      </w:pPr>
    </w:lvl>
    <w:lvl w:ilvl="3" w:tplc="4A66AAEA" w:tentative="1">
      <w:start w:val="1"/>
      <w:numFmt w:val="decimal"/>
      <w:lvlText w:val="%4."/>
      <w:lvlJc w:val="left"/>
      <w:pPr>
        <w:tabs>
          <w:tab w:val="num" w:pos="2520"/>
        </w:tabs>
        <w:ind w:left="2520" w:hanging="360"/>
      </w:pPr>
    </w:lvl>
    <w:lvl w:ilvl="4" w:tplc="4F8C1654" w:tentative="1">
      <w:start w:val="1"/>
      <w:numFmt w:val="decimal"/>
      <w:lvlText w:val="%5."/>
      <w:lvlJc w:val="left"/>
      <w:pPr>
        <w:tabs>
          <w:tab w:val="num" w:pos="3240"/>
        </w:tabs>
        <w:ind w:left="3240" w:hanging="360"/>
      </w:pPr>
    </w:lvl>
    <w:lvl w:ilvl="5" w:tplc="E02C853E" w:tentative="1">
      <w:start w:val="1"/>
      <w:numFmt w:val="decimal"/>
      <w:lvlText w:val="%6."/>
      <w:lvlJc w:val="left"/>
      <w:pPr>
        <w:tabs>
          <w:tab w:val="num" w:pos="3960"/>
        </w:tabs>
        <w:ind w:left="3960" w:hanging="360"/>
      </w:pPr>
    </w:lvl>
    <w:lvl w:ilvl="6" w:tplc="0BA29724" w:tentative="1">
      <w:start w:val="1"/>
      <w:numFmt w:val="decimal"/>
      <w:lvlText w:val="%7."/>
      <w:lvlJc w:val="left"/>
      <w:pPr>
        <w:tabs>
          <w:tab w:val="num" w:pos="4680"/>
        </w:tabs>
        <w:ind w:left="4680" w:hanging="360"/>
      </w:pPr>
    </w:lvl>
    <w:lvl w:ilvl="7" w:tplc="D4FEB51A" w:tentative="1">
      <w:start w:val="1"/>
      <w:numFmt w:val="decimal"/>
      <w:lvlText w:val="%8."/>
      <w:lvlJc w:val="left"/>
      <w:pPr>
        <w:tabs>
          <w:tab w:val="num" w:pos="5400"/>
        </w:tabs>
        <w:ind w:left="5400" w:hanging="360"/>
      </w:pPr>
    </w:lvl>
    <w:lvl w:ilvl="8" w:tplc="2BC6D7FC" w:tentative="1">
      <w:start w:val="1"/>
      <w:numFmt w:val="decimal"/>
      <w:lvlText w:val="%9."/>
      <w:lvlJc w:val="left"/>
      <w:pPr>
        <w:tabs>
          <w:tab w:val="num" w:pos="6120"/>
        </w:tabs>
        <w:ind w:left="6120" w:hanging="360"/>
      </w:pPr>
    </w:lvl>
  </w:abstractNum>
  <w:abstractNum w:abstractNumId="58">
    <w:nsid w:val="6F0721E6"/>
    <w:multiLevelType w:val="hybridMultilevel"/>
    <w:tmpl w:val="52A84930"/>
    <w:lvl w:ilvl="0" w:tplc="22C0919A">
      <w:start w:val="1"/>
      <w:numFmt w:val="bullet"/>
      <w:lvlText w:val="-"/>
      <w:lvlJc w:val="left"/>
      <w:pPr>
        <w:tabs>
          <w:tab w:val="num" w:pos="720"/>
        </w:tabs>
        <w:ind w:left="720" w:hanging="360"/>
      </w:pPr>
      <w:rPr>
        <w:rFonts w:ascii="Vrinda" w:hAnsi="Vrinda" w:hint="default"/>
        <w:b/>
        <w:i w:val="0"/>
      </w:rPr>
    </w:lvl>
    <w:lvl w:ilvl="1" w:tplc="67B62D82">
      <w:start w:val="1"/>
      <w:numFmt w:val="bullet"/>
      <w:lvlText w:val="►"/>
      <w:lvlJc w:val="left"/>
      <w:pPr>
        <w:tabs>
          <w:tab w:val="num" w:pos="1440"/>
        </w:tabs>
        <w:ind w:left="1440" w:hanging="360"/>
      </w:pPr>
      <w:rPr>
        <w:rFonts w:ascii="Arial Narrow" w:hAnsi="Arial Narrow" w:hint="default"/>
        <w:b/>
        <w:i w:val="0"/>
        <w:sz w:val="16"/>
        <w:szCs w:val="16"/>
      </w:rPr>
    </w:lvl>
    <w:lvl w:ilvl="2" w:tplc="23827CC6" w:tentative="1">
      <w:start w:val="1"/>
      <w:numFmt w:val="bullet"/>
      <w:lvlText w:val=""/>
      <w:lvlJc w:val="left"/>
      <w:pPr>
        <w:tabs>
          <w:tab w:val="num" w:pos="2160"/>
        </w:tabs>
        <w:ind w:left="2160" w:hanging="360"/>
      </w:pPr>
      <w:rPr>
        <w:rFonts w:ascii="Wingdings" w:hAnsi="Wingdings" w:hint="default"/>
      </w:rPr>
    </w:lvl>
    <w:lvl w:ilvl="3" w:tplc="32B00436" w:tentative="1">
      <w:start w:val="1"/>
      <w:numFmt w:val="bullet"/>
      <w:lvlText w:val=""/>
      <w:lvlJc w:val="left"/>
      <w:pPr>
        <w:tabs>
          <w:tab w:val="num" w:pos="2880"/>
        </w:tabs>
        <w:ind w:left="2880" w:hanging="360"/>
      </w:pPr>
      <w:rPr>
        <w:rFonts w:ascii="Symbol" w:hAnsi="Symbol" w:hint="default"/>
      </w:rPr>
    </w:lvl>
    <w:lvl w:ilvl="4" w:tplc="E0F829A8" w:tentative="1">
      <w:start w:val="1"/>
      <w:numFmt w:val="bullet"/>
      <w:lvlText w:val="o"/>
      <w:lvlJc w:val="left"/>
      <w:pPr>
        <w:tabs>
          <w:tab w:val="num" w:pos="3600"/>
        </w:tabs>
        <w:ind w:left="3600" w:hanging="360"/>
      </w:pPr>
      <w:rPr>
        <w:rFonts w:ascii="Courier New" w:hAnsi="Courier New" w:cs="Courier New" w:hint="default"/>
      </w:rPr>
    </w:lvl>
    <w:lvl w:ilvl="5" w:tplc="659A4DD2" w:tentative="1">
      <w:start w:val="1"/>
      <w:numFmt w:val="bullet"/>
      <w:lvlText w:val=""/>
      <w:lvlJc w:val="left"/>
      <w:pPr>
        <w:tabs>
          <w:tab w:val="num" w:pos="4320"/>
        </w:tabs>
        <w:ind w:left="4320" w:hanging="360"/>
      </w:pPr>
      <w:rPr>
        <w:rFonts w:ascii="Wingdings" w:hAnsi="Wingdings" w:hint="default"/>
      </w:rPr>
    </w:lvl>
    <w:lvl w:ilvl="6" w:tplc="E47C0DDC" w:tentative="1">
      <w:start w:val="1"/>
      <w:numFmt w:val="bullet"/>
      <w:lvlText w:val=""/>
      <w:lvlJc w:val="left"/>
      <w:pPr>
        <w:tabs>
          <w:tab w:val="num" w:pos="5040"/>
        </w:tabs>
        <w:ind w:left="5040" w:hanging="360"/>
      </w:pPr>
      <w:rPr>
        <w:rFonts w:ascii="Symbol" w:hAnsi="Symbol" w:hint="default"/>
      </w:rPr>
    </w:lvl>
    <w:lvl w:ilvl="7" w:tplc="EDD80DD4" w:tentative="1">
      <w:start w:val="1"/>
      <w:numFmt w:val="bullet"/>
      <w:lvlText w:val="o"/>
      <w:lvlJc w:val="left"/>
      <w:pPr>
        <w:tabs>
          <w:tab w:val="num" w:pos="5760"/>
        </w:tabs>
        <w:ind w:left="5760" w:hanging="360"/>
      </w:pPr>
      <w:rPr>
        <w:rFonts w:ascii="Courier New" w:hAnsi="Courier New" w:cs="Courier New" w:hint="default"/>
      </w:rPr>
    </w:lvl>
    <w:lvl w:ilvl="8" w:tplc="E640B172" w:tentative="1">
      <w:start w:val="1"/>
      <w:numFmt w:val="bullet"/>
      <w:lvlText w:val=""/>
      <w:lvlJc w:val="left"/>
      <w:pPr>
        <w:tabs>
          <w:tab w:val="num" w:pos="6480"/>
        </w:tabs>
        <w:ind w:left="6480" w:hanging="360"/>
      </w:pPr>
      <w:rPr>
        <w:rFonts w:ascii="Wingdings" w:hAnsi="Wingdings" w:hint="default"/>
      </w:rPr>
    </w:lvl>
  </w:abstractNum>
  <w:abstractNum w:abstractNumId="59">
    <w:nsid w:val="6FEB553F"/>
    <w:multiLevelType w:val="hybridMultilevel"/>
    <w:tmpl w:val="24D20A98"/>
    <w:lvl w:ilvl="0" w:tplc="5296ADB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86CF9"/>
    <w:multiLevelType w:val="hybridMultilevel"/>
    <w:tmpl w:val="4782C53C"/>
    <w:lvl w:ilvl="0" w:tplc="04180005">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61">
    <w:nsid w:val="715E7280"/>
    <w:multiLevelType w:val="hybridMultilevel"/>
    <w:tmpl w:val="D64A754C"/>
    <w:lvl w:ilvl="0" w:tplc="DF30E4D8">
      <w:start w:val="1"/>
      <w:numFmt w:val="bullet"/>
      <w:lvlText w:val=""/>
      <w:lvlJc w:val="left"/>
      <w:pPr>
        <w:tabs>
          <w:tab w:val="num" w:pos="360"/>
        </w:tabs>
        <w:ind w:left="360" w:hanging="360"/>
      </w:pPr>
      <w:rPr>
        <w:rFonts w:ascii="Webdings" w:hAnsi="Webdings" w:hint="default"/>
        <w:b/>
        <w:i w:val="0"/>
        <w:sz w:val="16"/>
        <w:szCs w:val="16"/>
      </w:rPr>
    </w:lvl>
    <w:lvl w:ilvl="1" w:tplc="7D10512A">
      <w:start w:val="1"/>
      <w:numFmt w:val="bullet"/>
      <w:lvlText w:val="o"/>
      <w:lvlJc w:val="left"/>
      <w:pPr>
        <w:tabs>
          <w:tab w:val="num" w:pos="1080"/>
        </w:tabs>
        <w:ind w:left="1080" w:hanging="360"/>
      </w:pPr>
      <w:rPr>
        <w:rFonts w:ascii="Courier New" w:hAnsi="Courier New" w:cs="Courier New" w:hint="default"/>
      </w:rPr>
    </w:lvl>
    <w:lvl w:ilvl="2" w:tplc="31200056" w:tentative="1">
      <w:start w:val="1"/>
      <w:numFmt w:val="bullet"/>
      <w:lvlText w:val=""/>
      <w:lvlJc w:val="left"/>
      <w:pPr>
        <w:tabs>
          <w:tab w:val="num" w:pos="1800"/>
        </w:tabs>
        <w:ind w:left="1800" w:hanging="360"/>
      </w:pPr>
      <w:rPr>
        <w:rFonts w:ascii="Wingdings" w:hAnsi="Wingdings" w:hint="default"/>
      </w:rPr>
    </w:lvl>
    <w:lvl w:ilvl="3" w:tplc="1A9063EE" w:tentative="1">
      <w:start w:val="1"/>
      <w:numFmt w:val="bullet"/>
      <w:lvlText w:val=""/>
      <w:lvlJc w:val="left"/>
      <w:pPr>
        <w:tabs>
          <w:tab w:val="num" w:pos="2520"/>
        </w:tabs>
        <w:ind w:left="2520" w:hanging="360"/>
      </w:pPr>
      <w:rPr>
        <w:rFonts w:ascii="Symbol" w:hAnsi="Symbol" w:hint="default"/>
      </w:rPr>
    </w:lvl>
    <w:lvl w:ilvl="4" w:tplc="2B76A648" w:tentative="1">
      <w:start w:val="1"/>
      <w:numFmt w:val="bullet"/>
      <w:lvlText w:val="o"/>
      <w:lvlJc w:val="left"/>
      <w:pPr>
        <w:tabs>
          <w:tab w:val="num" w:pos="3240"/>
        </w:tabs>
        <w:ind w:left="3240" w:hanging="360"/>
      </w:pPr>
      <w:rPr>
        <w:rFonts w:ascii="Courier New" w:hAnsi="Courier New" w:cs="Courier New" w:hint="default"/>
      </w:rPr>
    </w:lvl>
    <w:lvl w:ilvl="5" w:tplc="B91CEFC0" w:tentative="1">
      <w:start w:val="1"/>
      <w:numFmt w:val="bullet"/>
      <w:lvlText w:val=""/>
      <w:lvlJc w:val="left"/>
      <w:pPr>
        <w:tabs>
          <w:tab w:val="num" w:pos="3960"/>
        </w:tabs>
        <w:ind w:left="3960" w:hanging="360"/>
      </w:pPr>
      <w:rPr>
        <w:rFonts w:ascii="Wingdings" w:hAnsi="Wingdings" w:hint="default"/>
      </w:rPr>
    </w:lvl>
    <w:lvl w:ilvl="6" w:tplc="4C106510" w:tentative="1">
      <w:start w:val="1"/>
      <w:numFmt w:val="bullet"/>
      <w:lvlText w:val=""/>
      <w:lvlJc w:val="left"/>
      <w:pPr>
        <w:tabs>
          <w:tab w:val="num" w:pos="4680"/>
        </w:tabs>
        <w:ind w:left="4680" w:hanging="360"/>
      </w:pPr>
      <w:rPr>
        <w:rFonts w:ascii="Symbol" w:hAnsi="Symbol" w:hint="default"/>
      </w:rPr>
    </w:lvl>
    <w:lvl w:ilvl="7" w:tplc="B2366F2C" w:tentative="1">
      <w:start w:val="1"/>
      <w:numFmt w:val="bullet"/>
      <w:lvlText w:val="o"/>
      <w:lvlJc w:val="left"/>
      <w:pPr>
        <w:tabs>
          <w:tab w:val="num" w:pos="5400"/>
        </w:tabs>
        <w:ind w:left="5400" w:hanging="360"/>
      </w:pPr>
      <w:rPr>
        <w:rFonts w:ascii="Courier New" w:hAnsi="Courier New" w:cs="Courier New" w:hint="default"/>
      </w:rPr>
    </w:lvl>
    <w:lvl w:ilvl="8" w:tplc="71484DBA" w:tentative="1">
      <w:start w:val="1"/>
      <w:numFmt w:val="bullet"/>
      <w:lvlText w:val=""/>
      <w:lvlJc w:val="left"/>
      <w:pPr>
        <w:tabs>
          <w:tab w:val="num" w:pos="6120"/>
        </w:tabs>
        <w:ind w:left="6120" w:hanging="360"/>
      </w:pPr>
      <w:rPr>
        <w:rFonts w:ascii="Wingdings" w:hAnsi="Wingdings" w:hint="default"/>
      </w:rPr>
    </w:lvl>
  </w:abstractNum>
  <w:abstractNum w:abstractNumId="62">
    <w:nsid w:val="791039F9"/>
    <w:multiLevelType w:val="hybridMultilevel"/>
    <w:tmpl w:val="91FC16DA"/>
    <w:lvl w:ilvl="0" w:tplc="77904C3A">
      <w:start w:val="2"/>
      <w:numFmt w:val="bullet"/>
      <w:lvlText w:val="-"/>
      <w:lvlJc w:val="left"/>
      <w:pPr>
        <w:tabs>
          <w:tab w:val="num" w:pos="720"/>
        </w:tabs>
        <w:ind w:left="720" w:hanging="360"/>
      </w:pPr>
      <w:rPr>
        <w:rFonts w:ascii="Times New Roman" w:eastAsia="Lucida Sans Unicode"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11"/>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2"/>
  </w:num>
  <w:num w:numId="7">
    <w:abstractNumId w:val="16"/>
  </w:num>
  <w:num w:numId="8">
    <w:abstractNumId w:val="29"/>
  </w:num>
  <w:num w:numId="9">
    <w:abstractNumId w:val="20"/>
  </w:num>
  <w:num w:numId="10">
    <w:abstractNumId w:val="14"/>
  </w:num>
  <w:num w:numId="11">
    <w:abstractNumId w:val="56"/>
  </w:num>
  <w:num w:numId="12">
    <w:abstractNumId w:val="26"/>
  </w:num>
  <w:num w:numId="13">
    <w:abstractNumId w:val="38"/>
  </w:num>
  <w:num w:numId="14">
    <w:abstractNumId w:val="47"/>
  </w:num>
  <w:num w:numId="15">
    <w:abstractNumId w:val="39"/>
  </w:num>
  <w:num w:numId="16">
    <w:abstractNumId w:val="43"/>
  </w:num>
  <w:num w:numId="17">
    <w:abstractNumId w:val="58"/>
  </w:num>
  <w:num w:numId="18">
    <w:abstractNumId w:val="46"/>
  </w:num>
  <w:num w:numId="19">
    <w:abstractNumId w:val="17"/>
  </w:num>
  <w:num w:numId="20">
    <w:abstractNumId w:val="61"/>
  </w:num>
  <w:num w:numId="21">
    <w:abstractNumId w:val="25"/>
  </w:num>
  <w:num w:numId="22">
    <w:abstractNumId w:val="35"/>
  </w:num>
  <w:num w:numId="23">
    <w:abstractNumId w:val="22"/>
  </w:num>
  <w:num w:numId="24">
    <w:abstractNumId w:val="41"/>
  </w:num>
  <w:num w:numId="25">
    <w:abstractNumId w:val="54"/>
  </w:num>
  <w:num w:numId="26">
    <w:abstractNumId w:val="37"/>
  </w:num>
  <w:num w:numId="27">
    <w:abstractNumId w:val="2"/>
  </w:num>
  <w:num w:numId="28">
    <w:abstractNumId w:val="4"/>
  </w:num>
  <w:num w:numId="29">
    <w:abstractNumId w:val="6"/>
  </w:num>
  <w:num w:numId="30">
    <w:abstractNumId w:val="8"/>
  </w:num>
  <w:num w:numId="31">
    <w:abstractNumId w:val="9"/>
  </w:num>
  <w:num w:numId="32">
    <w:abstractNumId w:val="28"/>
  </w:num>
  <w:num w:numId="33">
    <w:abstractNumId w:val="40"/>
  </w:num>
  <w:num w:numId="34">
    <w:abstractNumId w:val="51"/>
  </w:num>
  <w:num w:numId="35">
    <w:abstractNumId w:val="44"/>
  </w:num>
  <w:num w:numId="36">
    <w:abstractNumId w:val="36"/>
  </w:num>
  <w:num w:numId="37">
    <w:abstractNumId w:val="53"/>
  </w:num>
  <w:num w:numId="38">
    <w:abstractNumId w:val="21"/>
  </w:num>
  <w:num w:numId="39">
    <w:abstractNumId w:val="52"/>
  </w:num>
  <w:num w:numId="40">
    <w:abstractNumId w:val="50"/>
  </w:num>
  <w:num w:numId="41">
    <w:abstractNumId w:val="59"/>
  </w:num>
  <w:num w:numId="42">
    <w:abstractNumId w:val="48"/>
  </w:num>
  <w:num w:numId="43">
    <w:abstractNumId w:val="15"/>
  </w:num>
  <w:num w:numId="44">
    <w:abstractNumId w:val="19"/>
  </w:num>
  <w:num w:numId="45">
    <w:abstractNumId w:val="55"/>
  </w:num>
  <w:num w:numId="46">
    <w:abstractNumId w:val="13"/>
  </w:num>
  <w:num w:numId="47">
    <w:abstractNumId w:val="23"/>
  </w:num>
  <w:num w:numId="48">
    <w:abstractNumId w:val="49"/>
  </w:num>
  <w:num w:numId="49">
    <w:abstractNumId w:val="57"/>
  </w:num>
  <w:num w:numId="50">
    <w:abstractNumId w:val="32"/>
  </w:num>
  <w:num w:numId="51">
    <w:abstractNumId w:val="30"/>
  </w:num>
  <w:num w:numId="52">
    <w:abstractNumId w:val="62"/>
  </w:num>
  <w:num w:numId="53">
    <w:abstractNumId w:val="24"/>
  </w:num>
  <w:num w:numId="54">
    <w:abstractNumId w:val="45"/>
  </w:num>
  <w:num w:numId="55">
    <w:abstractNumId w:val="31"/>
  </w:num>
  <w:num w:numId="56">
    <w:abstractNumId w:val="33"/>
  </w:num>
  <w:num w:numId="57">
    <w:abstractNumId w:val="60"/>
  </w:num>
  <w:num w:numId="58">
    <w:abstractNumId w:val="18"/>
  </w:num>
  <w:num w:numId="59">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51586"/>
  </w:hdrShapeDefaults>
  <w:footnotePr>
    <w:footnote w:id="-1"/>
    <w:footnote w:id="0"/>
  </w:footnotePr>
  <w:endnotePr>
    <w:endnote w:id="-1"/>
    <w:endnote w:id="0"/>
  </w:endnotePr>
  <w:compat/>
  <w:rsids>
    <w:rsidRoot w:val="003A2E2C"/>
    <w:rsid w:val="00000700"/>
    <w:rsid w:val="00001053"/>
    <w:rsid w:val="00001EBE"/>
    <w:rsid w:val="00005463"/>
    <w:rsid w:val="00005F64"/>
    <w:rsid w:val="00006992"/>
    <w:rsid w:val="00007133"/>
    <w:rsid w:val="00007D81"/>
    <w:rsid w:val="00010B40"/>
    <w:rsid w:val="0001247D"/>
    <w:rsid w:val="00014DC6"/>
    <w:rsid w:val="00015454"/>
    <w:rsid w:val="0002035B"/>
    <w:rsid w:val="000216D3"/>
    <w:rsid w:val="000250A3"/>
    <w:rsid w:val="000253A1"/>
    <w:rsid w:val="000266C6"/>
    <w:rsid w:val="0002770F"/>
    <w:rsid w:val="00033827"/>
    <w:rsid w:val="0003573E"/>
    <w:rsid w:val="0004455B"/>
    <w:rsid w:val="00044D8A"/>
    <w:rsid w:val="00047953"/>
    <w:rsid w:val="00052718"/>
    <w:rsid w:val="0005414D"/>
    <w:rsid w:val="00054150"/>
    <w:rsid w:val="00054720"/>
    <w:rsid w:val="00054CBE"/>
    <w:rsid w:val="00056BBA"/>
    <w:rsid w:val="000571DF"/>
    <w:rsid w:val="000632E0"/>
    <w:rsid w:val="00064051"/>
    <w:rsid w:val="000643E1"/>
    <w:rsid w:val="0006456E"/>
    <w:rsid w:val="0006510E"/>
    <w:rsid w:val="000703C2"/>
    <w:rsid w:val="000716CD"/>
    <w:rsid w:val="00072BF1"/>
    <w:rsid w:val="00072D29"/>
    <w:rsid w:val="000738A7"/>
    <w:rsid w:val="000758B1"/>
    <w:rsid w:val="000777CA"/>
    <w:rsid w:val="0007787F"/>
    <w:rsid w:val="00080CA6"/>
    <w:rsid w:val="00080F09"/>
    <w:rsid w:val="00085AF7"/>
    <w:rsid w:val="000872AE"/>
    <w:rsid w:val="00092292"/>
    <w:rsid w:val="000931A0"/>
    <w:rsid w:val="00093946"/>
    <w:rsid w:val="0009489A"/>
    <w:rsid w:val="00094CA4"/>
    <w:rsid w:val="000970FE"/>
    <w:rsid w:val="000A0494"/>
    <w:rsid w:val="000A12BE"/>
    <w:rsid w:val="000A27F2"/>
    <w:rsid w:val="000A2DF7"/>
    <w:rsid w:val="000A61B2"/>
    <w:rsid w:val="000B1259"/>
    <w:rsid w:val="000B22D0"/>
    <w:rsid w:val="000C217A"/>
    <w:rsid w:val="000C58A5"/>
    <w:rsid w:val="000C745E"/>
    <w:rsid w:val="000C7C4B"/>
    <w:rsid w:val="000D0881"/>
    <w:rsid w:val="000D0A97"/>
    <w:rsid w:val="000D1D7B"/>
    <w:rsid w:val="000D4486"/>
    <w:rsid w:val="000E1440"/>
    <w:rsid w:val="000E2784"/>
    <w:rsid w:val="000E38B6"/>
    <w:rsid w:val="000E618F"/>
    <w:rsid w:val="000F26AC"/>
    <w:rsid w:val="000F748C"/>
    <w:rsid w:val="00102D97"/>
    <w:rsid w:val="0010338C"/>
    <w:rsid w:val="00106A54"/>
    <w:rsid w:val="0010713A"/>
    <w:rsid w:val="00107E0E"/>
    <w:rsid w:val="00112559"/>
    <w:rsid w:val="00113942"/>
    <w:rsid w:val="001139A5"/>
    <w:rsid w:val="00116705"/>
    <w:rsid w:val="001233B0"/>
    <w:rsid w:val="001249C9"/>
    <w:rsid w:val="00124E1B"/>
    <w:rsid w:val="00124F49"/>
    <w:rsid w:val="001254B9"/>
    <w:rsid w:val="00125E6F"/>
    <w:rsid w:val="00126A21"/>
    <w:rsid w:val="001301D2"/>
    <w:rsid w:val="00131539"/>
    <w:rsid w:val="001329B4"/>
    <w:rsid w:val="00133550"/>
    <w:rsid w:val="001339E1"/>
    <w:rsid w:val="001355C1"/>
    <w:rsid w:val="00136BA7"/>
    <w:rsid w:val="00136C81"/>
    <w:rsid w:val="0013712C"/>
    <w:rsid w:val="00140822"/>
    <w:rsid w:val="00143046"/>
    <w:rsid w:val="001439AE"/>
    <w:rsid w:val="0014667B"/>
    <w:rsid w:val="00146F0B"/>
    <w:rsid w:val="00153756"/>
    <w:rsid w:val="00154FDE"/>
    <w:rsid w:val="00160592"/>
    <w:rsid w:val="001612A1"/>
    <w:rsid w:val="00162D4B"/>
    <w:rsid w:val="00165577"/>
    <w:rsid w:val="00166EEA"/>
    <w:rsid w:val="00167373"/>
    <w:rsid w:val="0016782E"/>
    <w:rsid w:val="00170304"/>
    <w:rsid w:val="001751D8"/>
    <w:rsid w:val="0017690E"/>
    <w:rsid w:val="001777BD"/>
    <w:rsid w:val="00177DE8"/>
    <w:rsid w:val="001807FC"/>
    <w:rsid w:val="001817DB"/>
    <w:rsid w:val="00182E54"/>
    <w:rsid w:val="001864D3"/>
    <w:rsid w:val="0018740D"/>
    <w:rsid w:val="00190EF0"/>
    <w:rsid w:val="001939E7"/>
    <w:rsid w:val="00195AEF"/>
    <w:rsid w:val="00197928"/>
    <w:rsid w:val="001A04BA"/>
    <w:rsid w:val="001A0638"/>
    <w:rsid w:val="001A1E11"/>
    <w:rsid w:val="001A3056"/>
    <w:rsid w:val="001A3246"/>
    <w:rsid w:val="001A47CA"/>
    <w:rsid w:val="001A6B00"/>
    <w:rsid w:val="001B02C5"/>
    <w:rsid w:val="001B0714"/>
    <w:rsid w:val="001B52D2"/>
    <w:rsid w:val="001B5DE7"/>
    <w:rsid w:val="001B703C"/>
    <w:rsid w:val="001C07AB"/>
    <w:rsid w:val="001C6068"/>
    <w:rsid w:val="001C63B0"/>
    <w:rsid w:val="001C6E16"/>
    <w:rsid w:val="001D1955"/>
    <w:rsid w:val="001D23AA"/>
    <w:rsid w:val="001D28BE"/>
    <w:rsid w:val="001D2A93"/>
    <w:rsid w:val="001D42D1"/>
    <w:rsid w:val="001D4FE6"/>
    <w:rsid w:val="001D54A5"/>
    <w:rsid w:val="001D5E90"/>
    <w:rsid w:val="001D6244"/>
    <w:rsid w:val="001D65BD"/>
    <w:rsid w:val="001D6DF1"/>
    <w:rsid w:val="001D756C"/>
    <w:rsid w:val="001E40D5"/>
    <w:rsid w:val="001E4FF9"/>
    <w:rsid w:val="001F01FA"/>
    <w:rsid w:val="001F0DDD"/>
    <w:rsid w:val="001F6658"/>
    <w:rsid w:val="001F716E"/>
    <w:rsid w:val="0020079C"/>
    <w:rsid w:val="00201C14"/>
    <w:rsid w:val="0020420B"/>
    <w:rsid w:val="00205B53"/>
    <w:rsid w:val="00207AFD"/>
    <w:rsid w:val="0021130A"/>
    <w:rsid w:val="002118C8"/>
    <w:rsid w:val="00212A65"/>
    <w:rsid w:val="00213BB1"/>
    <w:rsid w:val="002144B1"/>
    <w:rsid w:val="00216EE9"/>
    <w:rsid w:val="00220F4C"/>
    <w:rsid w:val="00221A3F"/>
    <w:rsid w:val="00221C82"/>
    <w:rsid w:val="00222028"/>
    <w:rsid w:val="00222ABD"/>
    <w:rsid w:val="00223CA4"/>
    <w:rsid w:val="00226493"/>
    <w:rsid w:val="002370C4"/>
    <w:rsid w:val="00237E50"/>
    <w:rsid w:val="00240093"/>
    <w:rsid w:val="00242BBE"/>
    <w:rsid w:val="00244C4E"/>
    <w:rsid w:val="00246531"/>
    <w:rsid w:val="00246A3E"/>
    <w:rsid w:val="00250A30"/>
    <w:rsid w:val="002549FC"/>
    <w:rsid w:val="0025625B"/>
    <w:rsid w:val="002616AB"/>
    <w:rsid w:val="00261F77"/>
    <w:rsid w:val="0026516A"/>
    <w:rsid w:val="00265DAE"/>
    <w:rsid w:val="002674D7"/>
    <w:rsid w:val="00267524"/>
    <w:rsid w:val="002735D1"/>
    <w:rsid w:val="00273A6F"/>
    <w:rsid w:val="00281B25"/>
    <w:rsid w:val="00281B83"/>
    <w:rsid w:val="0028298C"/>
    <w:rsid w:val="00282D45"/>
    <w:rsid w:val="00283A05"/>
    <w:rsid w:val="00285734"/>
    <w:rsid w:val="00287C4B"/>
    <w:rsid w:val="002925CE"/>
    <w:rsid w:val="00294E43"/>
    <w:rsid w:val="00295CAB"/>
    <w:rsid w:val="00297624"/>
    <w:rsid w:val="002A018E"/>
    <w:rsid w:val="002A0A06"/>
    <w:rsid w:val="002A220A"/>
    <w:rsid w:val="002A6B81"/>
    <w:rsid w:val="002B1456"/>
    <w:rsid w:val="002B3ECB"/>
    <w:rsid w:val="002C035B"/>
    <w:rsid w:val="002C1EB0"/>
    <w:rsid w:val="002C30BE"/>
    <w:rsid w:val="002C3917"/>
    <w:rsid w:val="002C392E"/>
    <w:rsid w:val="002C4636"/>
    <w:rsid w:val="002C4797"/>
    <w:rsid w:val="002C6EE8"/>
    <w:rsid w:val="002C74B3"/>
    <w:rsid w:val="002C7AB4"/>
    <w:rsid w:val="002D26F5"/>
    <w:rsid w:val="002D61D6"/>
    <w:rsid w:val="002D6846"/>
    <w:rsid w:val="002E23E5"/>
    <w:rsid w:val="002E29F6"/>
    <w:rsid w:val="002E2D29"/>
    <w:rsid w:val="002E52A0"/>
    <w:rsid w:val="002E5505"/>
    <w:rsid w:val="002E5BDF"/>
    <w:rsid w:val="002F2199"/>
    <w:rsid w:val="002F2856"/>
    <w:rsid w:val="002F3520"/>
    <w:rsid w:val="002F6F22"/>
    <w:rsid w:val="00304BD2"/>
    <w:rsid w:val="0030658B"/>
    <w:rsid w:val="0030753B"/>
    <w:rsid w:val="00313F57"/>
    <w:rsid w:val="00314C1D"/>
    <w:rsid w:val="003161BA"/>
    <w:rsid w:val="00320494"/>
    <w:rsid w:val="00320C95"/>
    <w:rsid w:val="00322529"/>
    <w:rsid w:val="003275DE"/>
    <w:rsid w:val="00330668"/>
    <w:rsid w:val="003313F7"/>
    <w:rsid w:val="0033195D"/>
    <w:rsid w:val="00331ED7"/>
    <w:rsid w:val="00332AE5"/>
    <w:rsid w:val="00333BDD"/>
    <w:rsid w:val="00334F71"/>
    <w:rsid w:val="003352B8"/>
    <w:rsid w:val="003357D4"/>
    <w:rsid w:val="00335DDC"/>
    <w:rsid w:val="00335E22"/>
    <w:rsid w:val="00342E15"/>
    <w:rsid w:val="00345790"/>
    <w:rsid w:val="00346310"/>
    <w:rsid w:val="00347382"/>
    <w:rsid w:val="00347A1B"/>
    <w:rsid w:val="00350132"/>
    <w:rsid w:val="00356C5E"/>
    <w:rsid w:val="0035747C"/>
    <w:rsid w:val="00362C34"/>
    <w:rsid w:val="003641EA"/>
    <w:rsid w:val="003665C2"/>
    <w:rsid w:val="00367032"/>
    <w:rsid w:val="00367038"/>
    <w:rsid w:val="003736F0"/>
    <w:rsid w:val="00377E5E"/>
    <w:rsid w:val="0038008C"/>
    <w:rsid w:val="00383345"/>
    <w:rsid w:val="00384A68"/>
    <w:rsid w:val="00386692"/>
    <w:rsid w:val="00386E94"/>
    <w:rsid w:val="00390095"/>
    <w:rsid w:val="0039247C"/>
    <w:rsid w:val="003A1AEE"/>
    <w:rsid w:val="003A2E2C"/>
    <w:rsid w:val="003A3C22"/>
    <w:rsid w:val="003A42B7"/>
    <w:rsid w:val="003A658A"/>
    <w:rsid w:val="003B1EC6"/>
    <w:rsid w:val="003B6927"/>
    <w:rsid w:val="003C075B"/>
    <w:rsid w:val="003C19B9"/>
    <w:rsid w:val="003C20A7"/>
    <w:rsid w:val="003C2926"/>
    <w:rsid w:val="003C29D7"/>
    <w:rsid w:val="003C380B"/>
    <w:rsid w:val="003C4A16"/>
    <w:rsid w:val="003D17D7"/>
    <w:rsid w:val="003D3A05"/>
    <w:rsid w:val="003D40C2"/>
    <w:rsid w:val="003E04E1"/>
    <w:rsid w:val="003E168C"/>
    <w:rsid w:val="003E3030"/>
    <w:rsid w:val="003E3895"/>
    <w:rsid w:val="003E3E7A"/>
    <w:rsid w:val="003E44AE"/>
    <w:rsid w:val="003E5BB3"/>
    <w:rsid w:val="003E68F2"/>
    <w:rsid w:val="003E7581"/>
    <w:rsid w:val="003E7B6B"/>
    <w:rsid w:val="003F194C"/>
    <w:rsid w:val="003F4AB6"/>
    <w:rsid w:val="003F68BF"/>
    <w:rsid w:val="0040004F"/>
    <w:rsid w:val="004015D1"/>
    <w:rsid w:val="004025F5"/>
    <w:rsid w:val="00403AF3"/>
    <w:rsid w:val="00405918"/>
    <w:rsid w:val="00407696"/>
    <w:rsid w:val="00410BD3"/>
    <w:rsid w:val="004110B6"/>
    <w:rsid w:val="00411EE3"/>
    <w:rsid w:val="0041220C"/>
    <w:rsid w:val="004124CE"/>
    <w:rsid w:val="004137A8"/>
    <w:rsid w:val="00413AF9"/>
    <w:rsid w:val="00413BB3"/>
    <w:rsid w:val="00414713"/>
    <w:rsid w:val="00417682"/>
    <w:rsid w:val="00417C02"/>
    <w:rsid w:val="00420B5B"/>
    <w:rsid w:val="004224D6"/>
    <w:rsid w:val="0042544A"/>
    <w:rsid w:val="004261ED"/>
    <w:rsid w:val="0042741E"/>
    <w:rsid w:val="004304F2"/>
    <w:rsid w:val="00431820"/>
    <w:rsid w:val="00432069"/>
    <w:rsid w:val="00432070"/>
    <w:rsid w:val="004327B9"/>
    <w:rsid w:val="004335E6"/>
    <w:rsid w:val="00434B2A"/>
    <w:rsid w:val="00435EF7"/>
    <w:rsid w:val="0043655F"/>
    <w:rsid w:val="00436F0E"/>
    <w:rsid w:val="00443236"/>
    <w:rsid w:val="00444277"/>
    <w:rsid w:val="00445361"/>
    <w:rsid w:val="00446229"/>
    <w:rsid w:val="00451DD7"/>
    <w:rsid w:val="00454B3B"/>
    <w:rsid w:val="00456F02"/>
    <w:rsid w:val="00463159"/>
    <w:rsid w:val="004633EC"/>
    <w:rsid w:val="00464F1A"/>
    <w:rsid w:val="00465A67"/>
    <w:rsid w:val="004668EC"/>
    <w:rsid w:val="00467FEA"/>
    <w:rsid w:val="00470C51"/>
    <w:rsid w:val="00473D65"/>
    <w:rsid w:val="004755CA"/>
    <w:rsid w:val="0047720F"/>
    <w:rsid w:val="00477951"/>
    <w:rsid w:val="00481730"/>
    <w:rsid w:val="00481EE8"/>
    <w:rsid w:val="0048472E"/>
    <w:rsid w:val="004851C1"/>
    <w:rsid w:val="00492385"/>
    <w:rsid w:val="004923D2"/>
    <w:rsid w:val="004934E6"/>
    <w:rsid w:val="00493B9B"/>
    <w:rsid w:val="00497FCF"/>
    <w:rsid w:val="004A1320"/>
    <w:rsid w:val="004A2DA4"/>
    <w:rsid w:val="004A3A34"/>
    <w:rsid w:val="004A51A1"/>
    <w:rsid w:val="004A60BC"/>
    <w:rsid w:val="004A64EC"/>
    <w:rsid w:val="004B0579"/>
    <w:rsid w:val="004B0966"/>
    <w:rsid w:val="004B1177"/>
    <w:rsid w:val="004B1602"/>
    <w:rsid w:val="004B1D8D"/>
    <w:rsid w:val="004B3C8C"/>
    <w:rsid w:val="004B414B"/>
    <w:rsid w:val="004B4CB4"/>
    <w:rsid w:val="004C1CD2"/>
    <w:rsid w:val="004C212D"/>
    <w:rsid w:val="004C5668"/>
    <w:rsid w:val="004C7BC9"/>
    <w:rsid w:val="004E2BAA"/>
    <w:rsid w:val="004E5CB5"/>
    <w:rsid w:val="004E6575"/>
    <w:rsid w:val="004E6B7A"/>
    <w:rsid w:val="004E6E3A"/>
    <w:rsid w:val="004E72BA"/>
    <w:rsid w:val="004F0D25"/>
    <w:rsid w:val="004F1943"/>
    <w:rsid w:val="004F1A0A"/>
    <w:rsid w:val="004F1A70"/>
    <w:rsid w:val="004F4050"/>
    <w:rsid w:val="004F4086"/>
    <w:rsid w:val="004F5ADD"/>
    <w:rsid w:val="004F6E04"/>
    <w:rsid w:val="004F7D25"/>
    <w:rsid w:val="00500C03"/>
    <w:rsid w:val="005043CA"/>
    <w:rsid w:val="005058F0"/>
    <w:rsid w:val="00506131"/>
    <w:rsid w:val="00506626"/>
    <w:rsid w:val="00507A76"/>
    <w:rsid w:val="00511E22"/>
    <w:rsid w:val="005120A8"/>
    <w:rsid w:val="005202E1"/>
    <w:rsid w:val="00521BDA"/>
    <w:rsid w:val="00521E81"/>
    <w:rsid w:val="00532492"/>
    <w:rsid w:val="005329CC"/>
    <w:rsid w:val="00533AD1"/>
    <w:rsid w:val="00533DCB"/>
    <w:rsid w:val="0053418C"/>
    <w:rsid w:val="00534CE0"/>
    <w:rsid w:val="0053545D"/>
    <w:rsid w:val="0053799E"/>
    <w:rsid w:val="0054599E"/>
    <w:rsid w:val="0055324E"/>
    <w:rsid w:val="005538E1"/>
    <w:rsid w:val="005564F1"/>
    <w:rsid w:val="00560331"/>
    <w:rsid w:val="00562192"/>
    <w:rsid w:val="00562B6C"/>
    <w:rsid w:val="00562CEE"/>
    <w:rsid w:val="005640BA"/>
    <w:rsid w:val="00564462"/>
    <w:rsid w:val="00564513"/>
    <w:rsid w:val="00564591"/>
    <w:rsid w:val="005657A3"/>
    <w:rsid w:val="00565A47"/>
    <w:rsid w:val="00566B76"/>
    <w:rsid w:val="00574304"/>
    <w:rsid w:val="00574C4F"/>
    <w:rsid w:val="00574E0A"/>
    <w:rsid w:val="00575B95"/>
    <w:rsid w:val="00580CBD"/>
    <w:rsid w:val="00581666"/>
    <w:rsid w:val="00582086"/>
    <w:rsid w:val="005824F0"/>
    <w:rsid w:val="00585850"/>
    <w:rsid w:val="0058588A"/>
    <w:rsid w:val="00585A31"/>
    <w:rsid w:val="00586349"/>
    <w:rsid w:val="00586B5E"/>
    <w:rsid w:val="005915F3"/>
    <w:rsid w:val="00593C33"/>
    <w:rsid w:val="00594C09"/>
    <w:rsid w:val="00595F05"/>
    <w:rsid w:val="005A046A"/>
    <w:rsid w:val="005A0A1A"/>
    <w:rsid w:val="005A1F82"/>
    <w:rsid w:val="005A2929"/>
    <w:rsid w:val="005A2DB7"/>
    <w:rsid w:val="005A4A4F"/>
    <w:rsid w:val="005A65B1"/>
    <w:rsid w:val="005B405E"/>
    <w:rsid w:val="005B5AB1"/>
    <w:rsid w:val="005B69C8"/>
    <w:rsid w:val="005B7C16"/>
    <w:rsid w:val="005C183F"/>
    <w:rsid w:val="005C26F3"/>
    <w:rsid w:val="005C365C"/>
    <w:rsid w:val="005C4030"/>
    <w:rsid w:val="005D03B8"/>
    <w:rsid w:val="005D04B3"/>
    <w:rsid w:val="005D0840"/>
    <w:rsid w:val="005D4FF9"/>
    <w:rsid w:val="005D53BD"/>
    <w:rsid w:val="005D592C"/>
    <w:rsid w:val="005D6F62"/>
    <w:rsid w:val="005E1EC0"/>
    <w:rsid w:val="005E2793"/>
    <w:rsid w:val="005E29C1"/>
    <w:rsid w:val="005E2B87"/>
    <w:rsid w:val="005E534D"/>
    <w:rsid w:val="005F144A"/>
    <w:rsid w:val="005F2090"/>
    <w:rsid w:val="005F3E27"/>
    <w:rsid w:val="005F414B"/>
    <w:rsid w:val="005F5004"/>
    <w:rsid w:val="005F506F"/>
    <w:rsid w:val="005F63BD"/>
    <w:rsid w:val="0060203F"/>
    <w:rsid w:val="00605DCB"/>
    <w:rsid w:val="00610156"/>
    <w:rsid w:val="0061085B"/>
    <w:rsid w:val="0061451E"/>
    <w:rsid w:val="00614760"/>
    <w:rsid w:val="00614C2C"/>
    <w:rsid w:val="0061727B"/>
    <w:rsid w:val="0062153A"/>
    <w:rsid w:val="006232B9"/>
    <w:rsid w:val="0062339D"/>
    <w:rsid w:val="006271CD"/>
    <w:rsid w:val="0062776A"/>
    <w:rsid w:val="00630F38"/>
    <w:rsid w:val="00631344"/>
    <w:rsid w:val="006359A5"/>
    <w:rsid w:val="00637BEB"/>
    <w:rsid w:val="00640902"/>
    <w:rsid w:val="00641083"/>
    <w:rsid w:val="006416CC"/>
    <w:rsid w:val="006421F2"/>
    <w:rsid w:val="00643869"/>
    <w:rsid w:val="00644E5C"/>
    <w:rsid w:val="006456C0"/>
    <w:rsid w:val="00645926"/>
    <w:rsid w:val="00645F69"/>
    <w:rsid w:val="0064667D"/>
    <w:rsid w:val="006467A8"/>
    <w:rsid w:val="00647623"/>
    <w:rsid w:val="006538D2"/>
    <w:rsid w:val="00654305"/>
    <w:rsid w:val="00656BE6"/>
    <w:rsid w:val="00660716"/>
    <w:rsid w:val="0066198C"/>
    <w:rsid w:val="00665725"/>
    <w:rsid w:val="00667534"/>
    <w:rsid w:val="006713C1"/>
    <w:rsid w:val="00672BD0"/>
    <w:rsid w:val="0067694E"/>
    <w:rsid w:val="00680776"/>
    <w:rsid w:val="00680E73"/>
    <w:rsid w:val="00682120"/>
    <w:rsid w:val="00685AC1"/>
    <w:rsid w:val="006867BF"/>
    <w:rsid w:val="00690120"/>
    <w:rsid w:val="0069043A"/>
    <w:rsid w:val="00692E25"/>
    <w:rsid w:val="00697BBE"/>
    <w:rsid w:val="006A05DD"/>
    <w:rsid w:val="006A0CBF"/>
    <w:rsid w:val="006A112B"/>
    <w:rsid w:val="006A1E7B"/>
    <w:rsid w:val="006A343C"/>
    <w:rsid w:val="006A3612"/>
    <w:rsid w:val="006A5153"/>
    <w:rsid w:val="006A6E64"/>
    <w:rsid w:val="006A7F6D"/>
    <w:rsid w:val="006B0539"/>
    <w:rsid w:val="006B0AD3"/>
    <w:rsid w:val="006B2787"/>
    <w:rsid w:val="006B3712"/>
    <w:rsid w:val="006B58BC"/>
    <w:rsid w:val="006B789F"/>
    <w:rsid w:val="006C0C2B"/>
    <w:rsid w:val="006C34C6"/>
    <w:rsid w:val="006C411E"/>
    <w:rsid w:val="006C417A"/>
    <w:rsid w:val="006C4638"/>
    <w:rsid w:val="006C4F3F"/>
    <w:rsid w:val="006C5412"/>
    <w:rsid w:val="006C5F62"/>
    <w:rsid w:val="006D54FD"/>
    <w:rsid w:val="006D552F"/>
    <w:rsid w:val="006D68E7"/>
    <w:rsid w:val="006D786C"/>
    <w:rsid w:val="006E088F"/>
    <w:rsid w:val="006E2CC7"/>
    <w:rsid w:val="006E5F6F"/>
    <w:rsid w:val="006E7184"/>
    <w:rsid w:val="006E7F96"/>
    <w:rsid w:val="006F02A8"/>
    <w:rsid w:val="006F0CD2"/>
    <w:rsid w:val="006F2925"/>
    <w:rsid w:val="006F3079"/>
    <w:rsid w:val="006F61D7"/>
    <w:rsid w:val="007002DC"/>
    <w:rsid w:val="007010BE"/>
    <w:rsid w:val="00701990"/>
    <w:rsid w:val="007022CC"/>
    <w:rsid w:val="00703CB8"/>
    <w:rsid w:val="0070481C"/>
    <w:rsid w:val="0070590F"/>
    <w:rsid w:val="007062FE"/>
    <w:rsid w:val="0070679F"/>
    <w:rsid w:val="007104C8"/>
    <w:rsid w:val="00713FA4"/>
    <w:rsid w:val="00714381"/>
    <w:rsid w:val="00716D20"/>
    <w:rsid w:val="00717A6F"/>
    <w:rsid w:val="00726C06"/>
    <w:rsid w:val="007338B1"/>
    <w:rsid w:val="007346AF"/>
    <w:rsid w:val="00735464"/>
    <w:rsid w:val="0074185E"/>
    <w:rsid w:val="00742F8B"/>
    <w:rsid w:val="0074374C"/>
    <w:rsid w:val="007445E1"/>
    <w:rsid w:val="0074484C"/>
    <w:rsid w:val="00750675"/>
    <w:rsid w:val="007558BC"/>
    <w:rsid w:val="0075697C"/>
    <w:rsid w:val="00756E79"/>
    <w:rsid w:val="007572BE"/>
    <w:rsid w:val="00757FB9"/>
    <w:rsid w:val="0076063A"/>
    <w:rsid w:val="00760E8F"/>
    <w:rsid w:val="007632F5"/>
    <w:rsid w:val="007637C5"/>
    <w:rsid w:val="00772E60"/>
    <w:rsid w:val="00773294"/>
    <w:rsid w:val="00773FA7"/>
    <w:rsid w:val="007761A0"/>
    <w:rsid w:val="00777B31"/>
    <w:rsid w:val="00781317"/>
    <w:rsid w:val="0078173E"/>
    <w:rsid w:val="00781E51"/>
    <w:rsid w:val="00781F6B"/>
    <w:rsid w:val="007832BB"/>
    <w:rsid w:val="007833FC"/>
    <w:rsid w:val="00783DE3"/>
    <w:rsid w:val="00785EB0"/>
    <w:rsid w:val="00787325"/>
    <w:rsid w:val="00791C9A"/>
    <w:rsid w:val="00792322"/>
    <w:rsid w:val="00792564"/>
    <w:rsid w:val="0079551C"/>
    <w:rsid w:val="0079607E"/>
    <w:rsid w:val="007A3B2F"/>
    <w:rsid w:val="007A4319"/>
    <w:rsid w:val="007A501F"/>
    <w:rsid w:val="007A5E45"/>
    <w:rsid w:val="007A7344"/>
    <w:rsid w:val="007A7951"/>
    <w:rsid w:val="007B2F68"/>
    <w:rsid w:val="007B43FF"/>
    <w:rsid w:val="007B4EC1"/>
    <w:rsid w:val="007B5448"/>
    <w:rsid w:val="007C28B9"/>
    <w:rsid w:val="007C45E1"/>
    <w:rsid w:val="007D08B0"/>
    <w:rsid w:val="007D102D"/>
    <w:rsid w:val="007D2266"/>
    <w:rsid w:val="007D2EFF"/>
    <w:rsid w:val="007D3C8B"/>
    <w:rsid w:val="007D44C5"/>
    <w:rsid w:val="007D6A71"/>
    <w:rsid w:val="007D6F33"/>
    <w:rsid w:val="007E1CA6"/>
    <w:rsid w:val="007E355A"/>
    <w:rsid w:val="007E3A6E"/>
    <w:rsid w:val="007E5995"/>
    <w:rsid w:val="007E666B"/>
    <w:rsid w:val="007E6F01"/>
    <w:rsid w:val="007E7AB8"/>
    <w:rsid w:val="007F09A7"/>
    <w:rsid w:val="007F2E31"/>
    <w:rsid w:val="007F3414"/>
    <w:rsid w:val="007F3BE1"/>
    <w:rsid w:val="007F3C79"/>
    <w:rsid w:val="007F4955"/>
    <w:rsid w:val="007F4A91"/>
    <w:rsid w:val="007F6C20"/>
    <w:rsid w:val="0080224F"/>
    <w:rsid w:val="008036D6"/>
    <w:rsid w:val="008040D8"/>
    <w:rsid w:val="00804B8C"/>
    <w:rsid w:val="00807638"/>
    <w:rsid w:val="0081254E"/>
    <w:rsid w:val="00817302"/>
    <w:rsid w:val="00817F55"/>
    <w:rsid w:val="008226DB"/>
    <w:rsid w:val="0082344E"/>
    <w:rsid w:val="00824E0B"/>
    <w:rsid w:val="00827B5A"/>
    <w:rsid w:val="008319F9"/>
    <w:rsid w:val="0083390F"/>
    <w:rsid w:val="0083555E"/>
    <w:rsid w:val="0083680A"/>
    <w:rsid w:val="00836A8C"/>
    <w:rsid w:val="0083717F"/>
    <w:rsid w:val="00837CF7"/>
    <w:rsid w:val="00840212"/>
    <w:rsid w:val="008418B0"/>
    <w:rsid w:val="00843248"/>
    <w:rsid w:val="008443A4"/>
    <w:rsid w:val="008457AE"/>
    <w:rsid w:val="00853647"/>
    <w:rsid w:val="0085384D"/>
    <w:rsid w:val="00857686"/>
    <w:rsid w:val="00861F69"/>
    <w:rsid w:val="00862A40"/>
    <w:rsid w:val="008657F8"/>
    <w:rsid w:val="00865C89"/>
    <w:rsid w:val="00867D22"/>
    <w:rsid w:val="00870929"/>
    <w:rsid w:val="008754F1"/>
    <w:rsid w:val="00875787"/>
    <w:rsid w:val="0087760C"/>
    <w:rsid w:val="00882732"/>
    <w:rsid w:val="0088401A"/>
    <w:rsid w:val="008877F6"/>
    <w:rsid w:val="00890D9D"/>
    <w:rsid w:val="008913E2"/>
    <w:rsid w:val="008916BD"/>
    <w:rsid w:val="00893311"/>
    <w:rsid w:val="00893999"/>
    <w:rsid w:val="00893CA6"/>
    <w:rsid w:val="00894D49"/>
    <w:rsid w:val="00895492"/>
    <w:rsid w:val="0089577F"/>
    <w:rsid w:val="00896DD8"/>
    <w:rsid w:val="0089788F"/>
    <w:rsid w:val="008A082C"/>
    <w:rsid w:val="008A14FD"/>
    <w:rsid w:val="008A274B"/>
    <w:rsid w:val="008A3AAC"/>
    <w:rsid w:val="008A740F"/>
    <w:rsid w:val="008B0AB2"/>
    <w:rsid w:val="008B1799"/>
    <w:rsid w:val="008B28A3"/>
    <w:rsid w:val="008B30B5"/>
    <w:rsid w:val="008B44BE"/>
    <w:rsid w:val="008C6B89"/>
    <w:rsid w:val="008D061D"/>
    <w:rsid w:val="008D3073"/>
    <w:rsid w:val="008D5030"/>
    <w:rsid w:val="008D66C4"/>
    <w:rsid w:val="008D7A39"/>
    <w:rsid w:val="008E0231"/>
    <w:rsid w:val="008E0F60"/>
    <w:rsid w:val="008E30AE"/>
    <w:rsid w:val="008E335D"/>
    <w:rsid w:val="008E6E3D"/>
    <w:rsid w:val="008F72BF"/>
    <w:rsid w:val="00901094"/>
    <w:rsid w:val="00902E13"/>
    <w:rsid w:val="00902FF7"/>
    <w:rsid w:val="00904D1C"/>
    <w:rsid w:val="0090676D"/>
    <w:rsid w:val="00907C60"/>
    <w:rsid w:val="00910364"/>
    <w:rsid w:val="00912349"/>
    <w:rsid w:val="009140BE"/>
    <w:rsid w:val="009168E8"/>
    <w:rsid w:val="00916E8F"/>
    <w:rsid w:val="009207F0"/>
    <w:rsid w:val="009210B5"/>
    <w:rsid w:val="0092220B"/>
    <w:rsid w:val="00922EF1"/>
    <w:rsid w:val="00925D3D"/>
    <w:rsid w:val="00926784"/>
    <w:rsid w:val="009313CF"/>
    <w:rsid w:val="00931C75"/>
    <w:rsid w:val="0093238B"/>
    <w:rsid w:val="0093255E"/>
    <w:rsid w:val="00933066"/>
    <w:rsid w:val="0093552C"/>
    <w:rsid w:val="00935BAA"/>
    <w:rsid w:val="00936374"/>
    <w:rsid w:val="00936D35"/>
    <w:rsid w:val="0094007A"/>
    <w:rsid w:val="00941918"/>
    <w:rsid w:val="00943974"/>
    <w:rsid w:val="009444FB"/>
    <w:rsid w:val="00946985"/>
    <w:rsid w:val="00946C39"/>
    <w:rsid w:val="00950C51"/>
    <w:rsid w:val="00951A95"/>
    <w:rsid w:val="00951C25"/>
    <w:rsid w:val="00953FD9"/>
    <w:rsid w:val="009541FB"/>
    <w:rsid w:val="00954A3D"/>
    <w:rsid w:val="0095719F"/>
    <w:rsid w:val="009577C8"/>
    <w:rsid w:val="00962724"/>
    <w:rsid w:val="00962DE7"/>
    <w:rsid w:val="00964800"/>
    <w:rsid w:val="00973180"/>
    <w:rsid w:val="00974660"/>
    <w:rsid w:val="00975287"/>
    <w:rsid w:val="009752F6"/>
    <w:rsid w:val="0098053C"/>
    <w:rsid w:val="00980720"/>
    <w:rsid w:val="00982BFD"/>
    <w:rsid w:val="009845CC"/>
    <w:rsid w:val="009849DE"/>
    <w:rsid w:val="00986DC1"/>
    <w:rsid w:val="00994F38"/>
    <w:rsid w:val="00996BF4"/>
    <w:rsid w:val="009A02A7"/>
    <w:rsid w:val="009A1A91"/>
    <w:rsid w:val="009A3095"/>
    <w:rsid w:val="009A463A"/>
    <w:rsid w:val="009A53C2"/>
    <w:rsid w:val="009A65DF"/>
    <w:rsid w:val="009A699B"/>
    <w:rsid w:val="009B5414"/>
    <w:rsid w:val="009B7E52"/>
    <w:rsid w:val="009C064D"/>
    <w:rsid w:val="009C24D1"/>
    <w:rsid w:val="009C2F86"/>
    <w:rsid w:val="009C5F36"/>
    <w:rsid w:val="009C68FE"/>
    <w:rsid w:val="009C77C7"/>
    <w:rsid w:val="009D1CA8"/>
    <w:rsid w:val="009D1E12"/>
    <w:rsid w:val="009D1FA0"/>
    <w:rsid w:val="009D3385"/>
    <w:rsid w:val="009D3809"/>
    <w:rsid w:val="009D4E90"/>
    <w:rsid w:val="009D62C8"/>
    <w:rsid w:val="009D6773"/>
    <w:rsid w:val="009D6F4A"/>
    <w:rsid w:val="009E106A"/>
    <w:rsid w:val="009E10A7"/>
    <w:rsid w:val="009E15A0"/>
    <w:rsid w:val="009E175C"/>
    <w:rsid w:val="009E2D8F"/>
    <w:rsid w:val="009E418A"/>
    <w:rsid w:val="009E52D5"/>
    <w:rsid w:val="009E54A8"/>
    <w:rsid w:val="009E6472"/>
    <w:rsid w:val="009E6A74"/>
    <w:rsid w:val="009E7724"/>
    <w:rsid w:val="009F1758"/>
    <w:rsid w:val="009F3C78"/>
    <w:rsid w:val="009F4B13"/>
    <w:rsid w:val="009F59FC"/>
    <w:rsid w:val="009F6607"/>
    <w:rsid w:val="009F7571"/>
    <w:rsid w:val="00A003AC"/>
    <w:rsid w:val="00A0205E"/>
    <w:rsid w:val="00A023D7"/>
    <w:rsid w:val="00A02717"/>
    <w:rsid w:val="00A1103C"/>
    <w:rsid w:val="00A11184"/>
    <w:rsid w:val="00A118F1"/>
    <w:rsid w:val="00A12571"/>
    <w:rsid w:val="00A1599B"/>
    <w:rsid w:val="00A15FDD"/>
    <w:rsid w:val="00A162E4"/>
    <w:rsid w:val="00A205D7"/>
    <w:rsid w:val="00A22C87"/>
    <w:rsid w:val="00A2345B"/>
    <w:rsid w:val="00A23B30"/>
    <w:rsid w:val="00A23B4F"/>
    <w:rsid w:val="00A249C2"/>
    <w:rsid w:val="00A2640F"/>
    <w:rsid w:val="00A27220"/>
    <w:rsid w:val="00A306C6"/>
    <w:rsid w:val="00A30B1A"/>
    <w:rsid w:val="00A32380"/>
    <w:rsid w:val="00A33441"/>
    <w:rsid w:val="00A334C6"/>
    <w:rsid w:val="00A34F42"/>
    <w:rsid w:val="00A35B5A"/>
    <w:rsid w:val="00A416C3"/>
    <w:rsid w:val="00A44DCC"/>
    <w:rsid w:val="00A4650F"/>
    <w:rsid w:val="00A5093D"/>
    <w:rsid w:val="00A50DBB"/>
    <w:rsid w:val="00A51795"/>
    <w:rsid w:val="00A52106"/>
    <w:rsid w:val="00A53901"/>
    <w:rsid w:val="00A53D2D"/>
    <w:rsid w:val="00A55457"/>
    <w:rsid w:val="00A554B7"/>
    <w:rsid w:val="00A6179C"/>
    <w:rsid w:val="00A6291B"/>
    <w:rsid w:val="00A62BC1"/>
    <w:rsid w:val="00A643FA"/>
    <w:rsid w:val="00A67BE9"/>
    <w:rsid w:val="00A75184"/>
    <w:rsid w:val="00A765A7"/>
    <w:rsid w:val="00A820CE"/>
    <w:rsid w:val="00A8227D"/>
    <w:rsid w:val="00A82542"/>
    <w:rsid w:val="00A827C6"/>
    <w:rsid w:val="00A82D46"/>
    <w:rsid w:val="00A82D79"/>
    <w:rsid w:val="00A8418C"/>
    <w:rsid w:val="00A84A3D"/>
    <w:rsid w:val="00A86194"/>
    <w:rsid w:val="00A862BD"/>
    <w:rsid w:val="00A90D5F"/>
    <w:rsid w:val="00A924A1"/>
    <w:rsid w:val="00A9284A"/>
    <w:rsid w:val="00A93520"/>
    <w:rsid w:val="00A95F66"/>
    <w:rsid w:val="00AA03AA"/>
    <w:rsid w:val="00AA0CA1"/>
    <w:rsid w:val="00AA4652"/>
    <w:rsid w:val="00AA4D51"/>
    <w:rsid w:val="00AA647D"/>
    <w:rsid w:val="00AA7924"/>
    <w:rsid w:val="00AB0619"/>
    <w:rsid w:val="00AB0D63"/>
    <w:rsid w:val="00AB5A81"/>
    <w:rsid w:val="00AB6433"/>
    <w:rsid w:val="00AB6DA9"/>
    <w:rsid w:val="00AB75FE"/>
    <w:rsid w:val="00AC004B"/>
    <w:rsid w:val="00AC0A7D"/>
    <w:rsid w:val="00AC14EC"/>
    <w:rsid w:val="00AC2B53"/>
    <w:rsid w:val="00AC3352"/>
    <w:rsid w:val="00AC5056"/>
    <w:rsid w:val="00AC5E66"/>
    <w:rsid w:val="00AC5EC3"/>
    <w:rsid w:val="00AC6729"/>
    <w:rsid w:val="00AC6BE4"/>
    <w:rsid w:val="00AC766B"/>
    <w:rsid w:val="00AC7A83"/>
    <w:rsid w:val="00AD0514"/>
    <w:rsid w:val="00AD10F9"/>
    <w:rsid w:val="00AD43EF"/>
    <w:rsid w:val="00AD498C"/>
    <w:rsid w:val="00AD63EC"/>
    <w:rsid w:val="00AE113D"/>
    <w:rsid w:val="00AE3EA2"/>
    <w:rsid w:val="00AE56AA"/>
    <w:rsid w:val="00AE60A3"/>
    <w:rsid w:val="00AE6129"/>
    <w:rsid w:val="00AE61CC"/>
    <w:rsid w:val="00AF1784"/>
    <w:rsid w:val="00B005AA"/>
    <w:rsid w:val="00B009B3"/>
    <w:rsid w:val="00B05717"/>
    <w:rsid w:val="00B05A50"/>
    <w:rsid w:val="00B10504"/>
    <w:rsid w:val="00B14AC6"/>
    <w:rsid w:val="00B17806"/>
    <w:rsid w:val="00B20272"/>
    <w:rsid w:val="00B20865"/>
    <w:rsid w:val="00B22002"/>
    <w:rsid w:val="00B279D1"/>
    <w:rsid w:val="00B33F4D"/>
    <w:rsid w:val="00B36197"/>
    <w:rsid w:val="00B37493"/>
    <w:rsid w:val="00B43F64"/>
    <w:rsid w:val="00B5053D"/>
    <w:rsid w:val="00B50F17"/>
    <w:rsid w:val="00B5157A"/>
    <w:rsid w:val="00B63A52"/>
    <w:rsid w:val="00B64260"/>
    <w:rsid w:val="00B67245"/>
    <w:rsid w:val="00B67E25"/>
    <w:rsid w:val="00B70E4D"/>
    <w:rsid w:val="00B73C65"/>
    <w:rsid w:val="00B7435A"/>
    <w:rsid w:val="00B74787"/>
    <w:rsid w:val="00B747A6"/>
    <w:rsid w:val="00B748B4"/>
    <w:rsid w:val="00B74A19"/>
    <w:rsid w:val="00B77C8D"/>
    <w:rsid w:val="00B8095A"/>
    <w:rsid w:val="00B80D00"/>
    <w:rsid w:val="00B82E88"/>
    <w:rsid w:val="00B82F0E"/>
    <w:rsid w:val="00B83A44"/>
    <w:rsid w:val="00B85BC0"/>
    <w:rsid w:val="00B8605F"/>
    <w:rsid w:val="00B865FE"/>
    <w:rsid w:val="00B90046"/>
    <w:rsid w:val="00B909EF"/>
    <w:rsid w:val="00B942E5"/>
    <w:rsid w:val="00B94C51"/>
    <w:rsid w:val="00B94DDE"/>
    <w:rsid w:val="00B9614D"/>
    <w:rsid w:val="00B966BA"/>
    <w:rsid w:val="00BA07DC"/>
    <w:rsid w:val="00BA1E85"/>
    <w:rsid w:val="00BA3F3E"/>
    <w:rsid w:val="00BA6976"/>
    <w:rsid w:val="00BB114A"/>
    <w:rsid w:val="00BB1A76"/>
    <w:rsid w:val="00BB484E"/>
    <w:rsid w:val="00BB55C6"/>
    <w:rsid w:val="00BB5658"/>
    <w:rsid w:val="00BB57E8"/>
    <w:rsid w:val="00BB6608"/>
    <w:rsid w:val="00BB7822"/>
    <w:rsid w:val="00BC3CBD"/>
    <w:rsid w:val="00BC4040"/>
    <w:rsid w:val="00BC4E57"/>
    <w:rsid w:val="00BC5CEE"/>
    <w:rsid w:val="00BC7655"/>
    <w:rsid w:val="00BC7D1F"/>
    <w:rsid w:val="00BD093C"/>
    <w:rsid w:val="00BD2115"/>
    <w:rsid w:val="00BD4A03"/>
    <w:rsid w:val="00BD6ACA"/>
    <w:rsid w:val="00BE13AB"/>
    <w:rsid w:val="00BE2DB6"/>
    <w:rsid w:val="00BE368D"/>
    <w:rsid w:val="00BE4948"/>
    <w:rsid w:val="00BE661C"/>
    <w:rsid w:val="00BE7EB3"/>
    <w:rsid w:val="00BF2867"/>
    <w:rsid w:val="00BF3C08"/>
    <w:rsid w:val="00BF40E1"/>
    <w:rsid w:val="00BF4BDB"/>
    <w:rsid w:val="00BF6039"/>
    <w:rsid w:val="00BF61D3"/>
    <w:rsid w:val="00C0006D"/>
    <w:rsid w:val="00C0060F"/>
    <w:rsid w:val="00C00DD6"/>
    <w:rsid w:val="00C01689"/>
    <w:rsid w:val="00C02EA3"/>
    <w:rsid w:val="00C04045"/>
    <w:rsid w:val="00C04408"/>
    <w:rsid w:val="00C05A3A"/>
    <w:rsid w:val="00C11D9C"/>
    <w:rsid w:val="00C126A5"/>
    <w:rsid w:val="00C12E89"/>
    <w:rsid w:val="00C14B6C"/>
    <w:rsid w:val="00C14D33"/>
    <w:rsid w:val="00C15C6C"/>
    <w:rsid w:val="00C1790A"/>
    <w:rsid w:val="00C20A86"/>
    <w:rsid w:val="00C22DA8"/>
    <w:rsid w:val="00C24756"/>
    <w:rsid w:val="00C25ADD"/>
    <w:rsid w:val="00C26E5E"/>
    <w:rsid w:val="00C3117E"/>
    <w:rsid w:val="00C32A1B"/>
    <w:rsid w:val="00C334D9"/>
    <w:rsid w:val="00C3455A"/>
    <w:rsid w:val="00C352FD"/>
    <w:rsid w:val="00C417F8"/>
    <w:rsid w:val="00C4284F"/>
    <w:rsid w:val="00C43455"/>
    <w:rsid w:val="00C50D50"/>
    <w:rsid w:val="00C51774"/>
    <w:rsid w:val="00C52428"/>
    <w:rsid w:val="00C534F4"/>
    <w:rsid w:val="00C53DB4"/>
    <w:rsid w:val="00C549D9"/>
    <w:rsid w:val="00C554AC"/>
    <w:rsid w:val="00C55B5D"/>
    <w:rsid w:val="00C56B1E"/>
    <w:rsid w:val="00C64712"/>
    <w:rsid w:val="00C66D30"/>
    <w:rsid w:val="00C706B2"/>
    <w:rsid w:val="00C73840"/>
    <w:rsid w:val="00C74C9B"/>
    <w:rsid w:val="00C7530C"/>
    <w:rsid w:val="00C80A70"/>
    <w:rsid w:val="00C8177B"/>
    <w:rsid w:val="00C83A85"/>
    <w:rsid w:val="00C85CE7"/>
    <w:rsid w:val="00C90FE2"/>
    <w:rsid w:val="00C91943"/>
    <w:rsid w:val="00C92683"/>
    <w:rsid w:val="00C92F1E"/>
    <w:rsid w:val="00C954AC"/>
    <w:rsid w:val="00C977CB"/>
    <w:rsid w:val="00CA2BFD"/>
    <w:rsid w:val="00CA5EDB"/>
    <w:rsid w:val="00CA7377"/>
    <w:rsid w:val="00CB140A"/>
    <w:rsid w:val="00CB2D72"/>
    <w:rsid w:val="00CB4A11"/>
    <w:rsid w:val="00CB6090"/>
    <w:rsid w:val="00CB694D"/>
    <w:rsid w:val="00CB7E12"/>
    <w:rsid w:val="00CC0512"/>
    <w:rsid w:val="00CC2014"/>
    <w:rsid w:val="00CC27B3"/>
    <w:rsid w:val="00CC4755"/>
    <w:rsid w:val="00CC64F4"/>
    <w:rsid w:val="00CC68A7"/>
    <w:rsid w:val="00CC6CB7"/>
    <w:rsid w:val="00CD3F36"/>
    <w:rsid w:val="00CD4BB8"/>
    <w:rsid w:val="00CD4E40"/>
    <w:rsid w:val="00CD58C7"/>
    <w:rsid w:val="00CD765F"/>
    <w:rsid w:val="00CD78DC"/>
    <w:rsid w:val="00CD7A78"/>
    <w:rsid w:val="00CE077F"/>
    <w:rsid w:val="00CE2BC1"/>
    <w:rsid w:val="00CE538A"/>
    <w:rsid w:val="00CF3016"/>
    <w:rsid w:val="00CF3DF9"/>
    <w:rsid w:val="00CF5F25"/>
    <w:rsid w:val="00D00980"/>
    <w:rsid w:val="00D019FA"/>
    <w:rsid w:val="00D03D84"/>
    <w:rsid w:val="00D045AA"/>
    <w:rsid w:val="00D07ED9"/>
    <w:rsid w:val="00D103F5"/>
    <w:rsid w:val="00D10E90"/>
    <w:rsid w:val="00D13F1D"/>
    <w:rsid w:val="00D1478D"/>
    <w:rsid w:val="00D171C9"/>
    <w:rsid w:val="00D17EC7"/>
    <w:rsid w:val="00D22DAB"/>
    <w:rsid w:val="00D2333D"/>
    <w:rsid w:val="00D24F84"/>
    <w:rsid w:val="00D255B9"/>
    <w:rsid w:val="00D323CF"/>
    <w:rsid w:val="00D32870"/>
    <w:rsid w:val="00D3308F"/>
    <w:rsid w:val="00D33DE5"/>
    <w:rsid w:val="00D35348"/>
    <w:rsid w:val="00D36209"/>
    <w:rsid w:val="00D36372"/>
    <w:rsid w:val="00D36AB6"/>
    <w:rsid w:val="00D370E7"/>
    <w:rsid w:val="00D41AD7"/>
    <w:rsid w:val="00D4294D"/>
    <w:rsid w:val="00D42AE3"/>
    <w:rsid w:val="00D442DB"/>
    <w:rsid w:val="00D46620"/>
    <w:rsid w:val="00D5254B"/>
    <w:rsid w:val="00D53898"/>
    <w:rsid w:val="00D545E5"/>
    <w:rsid w:val="00D56DE0"/>
    <w:rsid w:val="00D606FB"/>
    <w:rsid w:val="00D6222C"/>
    <w:rsid w:val="00D62E4B"/>
    <w:rsid w:val="00D632DE"/>
    <w:rsid w:val="00D635EC"/>
    <w:rsid w:val="00D67C9A"/>
    <w:rsid w:val="00D67FD8"/>
    <w:rsid w:val="00D71FD6"/>
    <w:rsid w:val="00D72C6A"/>
    <w:rsid w:val="00D73693"/>
    <w:rsid w:val="00D73B43"/>
    <w:rsid w:val="00D75AB5"/>
    <w:rsid w:val="00D8299B"/>
    <w:rsid w:val="00D85AFA"/>
    <w:rsid w:val="00D92484"/>
    <w:rsid w:val="00D9428F"/>
    <w:rsid w:val="00D95150"/>
    <w:rsid w:val="00D96E9C"/>
    <w:rsid w:val="00D97058"/>
    <w:rsid w:val="00D973BE"/>
    <w:rsid w:val="00DA126E"/>
    <w:rsid w:val="00DA599F"/>
    <w:rsid w:val="00DA6914"/>
    <w:rsid w:val="00DB4973"/>
    <w:rsid w:val="00DB672E"/>
    <w:rsid w:val="00DB70D6"/>
    <w:rsid w:val="00DC1576"/>
    <w:rsid w:val="00DC1C25"/>
    <w:rsid w:val="00DC1D1C"/>
    <w:rsid w:val="00DC286D"/>
    <w:rsid w:val="00DC4273"/>
    <w:rsid w:val="00DC5149"/>
    <w:rsid w:val="00DC68D6"/>
    <w:rsid w:val="00DD2DDB"/>
    <w:rsid w:val="00DD4343"/>
    <w:rsid w:val="00DE2648"/>
    <w:rsid w:val="00DE323D"/>
    <w:rsid w:val="00DE581C"/>
    <w:rsid w:val="00DE7009"/>
    <w:rsid w:val="00DF080D"/>
    <w:rsid w:val="00DF33E9"/>
    <w:rsid w:val="00DF4859"/>
    <w:rsid w:val="00DF48E2"/>
    <w:rsid w:val="00DF5C92"/>
    <w:rsid w:val="00DF7021"/>
    <w:rsid w:val="00E03CCC"/>
    <w:rsid w:val="00E041F6"/>
    <w:rsid w:val="00E06665"/>
    <w:rsid w:val="00E06DA1"/>
    <w:rsid w:val="00E07537"/>
    <w:rsid w:val="00E11FD2"/>
    <w:rsid w:val="00E20C6D"/>
    <w:rsid w:val="00E21D7E"/>
    <w:rsid w:val="00E261E1"/>
    <w:rsid w:val="00E267D8"/>
    <w:rsid w:val="00E279AA"/>
    <w:rsid w:val="00E30C2B"/>
    <w:rsid w:val="00E32950"/>
    <w:rsid w:val="00E3514F"/>
    <w:rsid w:val="00E35242"/>
    <w:rsid w:val="00E35EFB"/>
    <w:rsid w:val="00E36E20"/>
    <w:rsid w:val="00E413A0"/>
    <w:rsid w:val="00E42526"/>
    <w:rsid w:val="00E447CF"/>
    <w:rsid w:val="00E44B14"/>
    <w:rsid w:val="00E455E3"/>
    <w:rsid w:val="00E46E22"/>
    <w:rsid w:val="00E46E94"/>
    <w:rsid w:val="00E500DD"/>
    <w:rsid w:val="00E505B4"/>
    <w:rsid w:val="00E50897"/>
    <w:rsid w:val="00E5165B"/>
    <w:rsid w:val="00E562BB"/>
    <w:rsid w:val="00E566F0"/>
    <w:rsid w:val="00E57ABC"/>
    <w:rsid w:val="00E6411D"/>
    <w:rsid w:val="00E66FF1"/>
    <w:rsid w:val="00E7018B"/>
    <w:rsid w:val="00E70A05"/>
    <w:rsid w:val="00E712CC"/>
    <w:rsid w:val="00E72647"/>
    <w:rsid w:val="00E72F60"/>
    <w:rsid w:val="00E73584"/>
    <w:rsid w:val="00E73696"/>
    <w:rsid w:val="00E736B9"/>
    <w:rsid w:val="00E738EC"/>
    <w:rsid w:val="00E80944"/>
    <w:rsid w:val="00E80D8B"/>
    <w:rsid w:val="00E86E23"/>
    <w:rsid w:val="00E8762D"/>
    <w:rsid w:val="00E90D58"/>
    <w:rsid w:val="00E90F39"/>
    <w:rsid w:val="00E910FE"/>
    <w:rsid w:val="00E91FCC"/>
    <w:rsid w:val="00E930D8"/>
    <w:rsid w:val="00E94ADD"/>
    <w:rsid w:val="00E95010"/>
    <w:rsid w:val="00E961D6"/>
    <w:rsid w:val="00E975AD"/>
    <w:rsid w:val="00EA14B9"/>
    <w:rsid w:val="00EA1D0C"/>
    <w:rsid w:val="00EA2313"/>
    <w:rsid w:val="00EA4DE4"/>
    <w:rsid w:val="00EA5E79"/>
    <w:rsid w:val="00EB0C46"/>
    <w:rsid w:val="00EB13FB"/>
    <w:rsid w:val="00EB1B52"/>
    <w:rsid w:val="00EB2CAB"/>
    <w:rsid w:val="00EB56B9"/>
    <w:rsid w:val="00EB78DE"/>
    <w:rsid w:val="00EC1AE8"/>
    <w:rsid w:val="00EC2F61"/>
    <w:rsid w:val="00EC651E"/>
    <w:rsid w:val="00ED0F61"/>
    <w:rsid w:val="00ED1CD6"/>
    <w:rsid w:val="00ED31F2"/>
    <w:rsid w:val="00ED5DBB"/>
    <w:rsid w:val="00ED7AF1"/>
    <w:rsid w:val="00EE09D1"/>
    <w:rsid w:val="00EE2993"/>
    <w:rsid w:val="00EF1D47"/>
    <w:rsid w:val="00EF67BF"/>
    <w:rsid w:val="00EF6D03"/>
    <w:rsid w:val="00EF791D"/>
    <w:rsid w:val="00F0009D"/>
    <w:rsid w:val="00F000A9"/>
    <w:rsid w:val="00F014F6"/>
    <w:rsid w:val="00F04258"/>
    <w:rsid w:val="00F044F0"/>
    <w:rsid w:val="00F04B24"/>
    <w:rsid w:val="00F04EA0"/>
    <w:rsid w:val="00F12CD6"/>
    <w:rsid w:val="00F144B3"/>
    <w:rsid w:val="00F145BE"/>
    <w:rsid w:val="00F15D78"/>
    <w:rsid w:val="00F16CAF"/>
    <w:rsid w:val="00F20A98"/>
    <w:rsid w:val="00F236EA"/>
    <w:rsid w:val="00F25E99"/>
    <w:rsid w:val="00F26826"/>
    <w:rsid w:val="00F304D7"/>
    <w:rsid w:val="00F32F1D"/>
    <w:rsid w:val="00F3369D"/>
    <w:rsid w:val="00F349A3"/>
    <w:rsid w:val="00F34F06"/>
    <w:rsid w:val="00F3670D"/>
    <w:rsid w:val="00F37992"/>
    <w:rsid w:val="00F37F0A"/>
    <w:rsid w:val="00F42D3D"/>
    <w:rsid w:val="00F4511F"/>
    <w:rsid w:val="00F47834"/>
    <w:rsid w:val="00F52BD1"/>
    <w:rsid w:val="00F64A50"/>
    <w:rsid w:val="00F64DE8"/>
    <w:rsid w:val="00F6548D"/>
    <w:rsid w:val="00F73513"/>
    <w:rsid w:val="00F75F09"/>
    <w:rsid w:val="00F76E84"/>
    <w:rsid w:val="00F804E0"/>
    <w:rsid w:val="00F82E40"/>
    <w:rsid w:val="00F84C89"/>
    <w:rsid w:val="00F93C02"/>
    <w:rsid w:val="00F94055"/>
    <w:rsid w:val="00F96141"/>
    <w:rsid w:val="00F9634E"/>
    <w:rsid w:val="00FA04A9"/>
    <w:rsid w:val="00FA1937"/>
    <w:rsid w:val="00FA60C7"/>
    <w:rsid w:val="00FB303E"/>
    <w:rsid w:val="00FB681C"/>
    <w:rsid w:val="00FB6B6D"/>
    <w:rsid w:val="00FC031D"/>
    <w:rsid w:val="00FC03AA"/>
    <w:rsid w:val="00FC2320"/>
    <w:rsid w:val="00FC3B12"/>
    <w:rsid w:val="00FC4582"/>
    <w:rsid w:val="00FC4A3A"/>
    <w:rsid w:val="00FC6E47"/>
    <w:rsid w:val="00FD4E4B"/>
    <w:rsid w:val="00FE3628"/>
    <w:rsid w:val="00FE5DA0"/>
    <w:rsid w:val="00FE600B"/>
    <w:rsid w:val="00FE6C7C"/>
    <w:rsid w:val="00FF0339"/>
    <w:rsid w:val="00FF040A"/>
    <w:rsid w:val="00FF10A2"/>
    <w:rsid w:val="00FF1803"/>
    <w:rsid w:val="00FF3FE2"/>
    <w:rsid w:val="00FF59B0"/>
    <w:rsid w:val="00FF6A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2C"/>
    <w:rPr>
      <w:rFonts w:ascii="Calibri" w:eastAsia="Calibri" w:hAnsi="Calibri" w:cs="Times New Roman"/>
    </w:rPr>
  </w:style>
  <w:style w:type="paragraph" w:styleId="Heading1">
    <w:name w:val="heading 1"/>
    <w:basedOn w:val="Normal"/>
    <w:next w:val="Normal"/>
    <w:link w:val="Heading1Char"/>
    <w:qFormat/>
    <w:rsid w:val="00331ED7"/>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unhideWhenUsed/>
    <w:qFormat/>
    <w:rsid w:val="00A20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05D7"/>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A205D7"/>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A205D7"/>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A205D7"/>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A205D7"/>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unhideWhenUsed/>
    <w:qFormat/>
    <w:rsid w:val="006B0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205D7"/>
    <w:pPr>
      <w:tabs>
        <w:tab w:val="num" w:pos="0"/>
      </w:tabs>
      <w:suppressAutoHyphens/>
      <w:spacing w:before="240" w:after="60" w:line="240" w:lineRule="auto"/>
      <w:ind w:left="5242" w:hanging="708"/>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ED7"/>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A20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05D7"/>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A205D7"/>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A205D7"/>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A205D7"/>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A205D7"/>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6B0A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205D7"/>
    <w:rPr>
      <w:rFonts w:ascii="Arial" w:eastAsia="Times New Roman" w:hAnsi="Arial" w:cs="Calibri"/>
      <w:szCs w:val="24"/>
      <w:lang w:val="en-GB" w:eastAsia="ar-SA"/>
    </w:rPr>
  </w:style>
  <w:style w:type="character" w:styleId="Hyperlink">
    <w:name w:val="Hyperlink"/>
    <w:uiPriority w:val="99"/>
    <w:rsid w:val="00C04408"/>
    <w:rPr>
      <w:color w:val="0000FF"/>
      <w:u w:val="single"/>
    </w:rPr>
  </w:style>
  <w:style w:type="paragraph" w:styleId="NormalWeb">
    <w:name w:val="Normal (Web)"/>
    <w:basedOn w:val="Normal"/>
    <w:rsid w:val="00E72F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72F60"/>
    <w:rPr>
      <w:b/>
      <w:bCs/>
    </w:rPr>
  </w:style>
  <w:style w:type="character" w:styleId="Emphasis">
    <w:name w:val="Emphasis"/>
    <w:basedOn w:val="DefaultParagraphFont"/>
    <w:uiPriority w:val="20"/>
    <w:qFormat/>
    <w:rsid w:val="00E72F60"/>
    <w:rPr>
      <w:i/>
      <w:iCs/>
    </w:rPr>
  </w:style>
  <w:style w:type="character" w:customStyle="1" w:styleId="NoSpacingChar">
    <w:name w:val="No Spacing Char"/>
    <w:basedOn w:val="DefaultParagraphFont"/>
    <w:link w:val="NoSpacing"/>
    <w:uiPriority w:val="99"/>
    <w:locked/>
    <w:rsid w:val="006F02A8"/>
    <w:rPr>
      <w:lang w:bidi="en-US"/>
    </w:rPr>
  </w:style>
  <w:style w:type="paragraph" w:styleId="NoSpacing">
    <w:name w:val="No Spacing"/>
    <w:basedOn w:val="Normal"/>
    <w:link w:val="NoSpacingChar"/>
    <w:uiPriority w:val="1"/>
    <w:qFormat/>
    <w:rsid w:val="006F02A8"/>
    <w:pPr>
      <w:spacing w:after="0" w:line="240" w:lineRule="auto"/>
    </w:pPr>
    <w:rPr>
      <w:rFonts w:asciiTheme="minorHAnsi" w:eastAsiaTheme="minorHAnsi" w:hAnsiTheme="minorHAnsi" w:cstheme="minorBidi"/>
      <w:lang w:bidi="en-US"/>
    </w:rPr>
  </w:style>
  <w:style w:type="paragraph" w:customStyle="1" w:styleId="Default">
    <w:name w:val="Default"/>
    <w:rsid w:val="006F02A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F02A8"/>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6F02A8"/>
    <w:rPr>
      <w:rFonts w:ascii="Times New Roman" w:eastAsia="Times New Roman" w:hAnsi="Times New Roman" w:cs="Times New Roman"/>
      <w:szCs w:val="20"/>
    </w:rPr>
  </w:style>
  <w:style w:type="paragraph" w:styleId="ListParagraph">
    <w:name w:val="List Paragraph"/>
    <w:basedOn w:val="Normal"/>
    <w:uiPriority w:val="34"/>
    <w:qFormat/>
    <w:rsid w:val="006B0AD3"/>
    <w:pPr>
      <w:suppressAutoHyphens/>
      <w:ind w:left="720"/>
    </w:pPr>
    <w:rPr>
      <w:lang w:val="en-GB" w:eastAsia="ar-SA"/>
    </w:rPr>
  </w:style>
  <w:style w:type="paragraph" w:customStyle="1" w:styleId="TableText">
    <w:name w:val="Table Text"/>
    <w:basedOn w:val="Normal"/>
    <w:rsid w:val="006B0AD3"/>
    <w:pPr>
      <w:suppressAutoHyphens/>
      <w:spacing w:after="0" w:line="240" w:lineRule="auto"/>
      <w:ind w:firstLine="720"/>
      <w:jc w:val="center"/>
    </w:pPr>
    <w:rPr>
      <w:rFonts w:ascii="Tms Rmn" w:eastAsia="Times New Roman" w:hAnsi="Tms Rmn" w:cs="Calibri"/>
      <w:sz w:val="20"/>
      <w:szCs w:val="24"/>
      <w:lang w:val="ro-RO" w:eastAsia="ar-SA"/>
    </w:rPr>
  </w:style>
  <w:style w:type="character" w:customStyle="1" w:styleId="style21">
    <w:name w:val="style21"/>
    <w:basedOn w:val="DefaultParagraphFont"/>
    <w:rsid w:val="006B0AD3"/>
    <w:rPr>
      <w:color w:val="C94F9A"/>
    </w:rPr>
  </w:style>
  <w:style w:type="paragraph" w:customStyle="1" w:styleId="Titlucapitol">
    <w:name w:val="Titlu capitol"/>
    <w:basedOn w:val="Normal"/>
    <w:qFormat/>
    <w:rsid w:val="006B0AD3"/>
    <w:pPr>
      <w:numPr>
        <w:ilvl w:val="1"/>
        <w:numId w:val="6"/>
      </w:numPr>
    </w:pPr>
    <w:rPr>
      <w:rFonts w:ascii="Arial" w:eastAsia="Times New Roman" w:hAnsi="Arial" w:cs="Arial"/>
      <w:b/>
      <w:bCs/>
      <w:caps/>
      <w:color w:val="FF0000"/>
      <w:sz w:val="28"/>
      <w:szCs w:val="28"/>
    </w:rPr>
  </w:style>
  <w:style w:type="paragraph" w:customStyle="1" w:styleId="Patratele">
    <w:name w:val="Patratele"/>
    <w:basedOn w:val="Normal"/>
    <w:rsid w:val="006B0AD3"/>
    <w:pPr>
      <w:numPr>
        <w:numId w:val="5"/>
      </w:numPr>
      <w:suppressAutoHyphens/>
      <w:spacing w:after="120" w:line="240" w:lineRule="auto"/>
      <w:jc w:val="both"/>
    </w:pPr>
    <w:rPr>
      <w:rFonts w:ascii="Times New Roman" w:eastAsia="Times New Roman" w:hAnsi="Times New Roman"/>
      <w:sz w:val="24"/>
      <w:szCs w:val="20"/>
      <w:lang w:val="ro-RO" w:eastAsia="ar-SA"/>
    </w:rPr>
  </w:style>
  <w:style w:type="paragraph" w:styleId="BodyText3">
    <w:name w:val="Body Text 3"/>
    <w:basedOn w:val="Normal"/>
    <w:link w:val="BodyText3Char"/>
    <w:unhideWhenUsed/>
    <w:rsid w:val="006B0AD3"/>
    <w:pPr>
      <w:spacing w:after="120"/>
    </w:pPr>
    <w:rPr>
      <w:sz w:val="16"/>
      <w:szCs w:val="16"/>
    </w:rPr>
  </w:style>
  <w:style w:type="character" w:customStyle="1" w:styleId="BodyText3Char">
    <w:name w:val="Body Text 3 Char"/>
    <w:basedOn w:val="DefaultParagraphFont"/>
    <w:link w:val="BodyText3"/>
    <w:rsid w:val="006B0AD3"/>
    <w:rPr>
      <w:rFonts w:ascii="Calibri" w:eastAsia="Calibri" w:hAnsi="Calibri" w:cs="Times New Roman"/>
      <w:sz w:val="16"/>
      <w:szCs w:val="16"/>
    </w:rPr>
  </w:style>
  <w:style w:type="paragraph" w:styleId="Header">
    <w:name w:val="header"/>
    <w:basedOn w:val="Normal"/>
    <w:link w:val="HeaderChar"/>
    <w:uiPriority w:val="99"/>
    <w:unhideWhenUsed/>
    <w:rsid w:val="006B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D3"/>
    <w:rPr>
      <w:rFonts w:ascii="Calibri" w:eastAsia="Calibri" w:hAnsi="Calibri" w:cs="Times New Roman"/>
    </w:rPr>
  </w:style>
  <w:style w:type="paragraph" w:styleId="PlainText">
    <w:name w:val="Plain Text"/>
    <w:basedOn w:val="Normal"/>
    <w:link w:val="PlainTextChar1"/>
    <w:uiPriority w:val="99"/>
    <w:rsid w:val="006B0AD3"/>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6B0AD3"/>
    <w:rPr>
      <w:rFonts w:ascii="Courier New" w:eastAsia="Times New Roman" w:hAnsi="Courier New" w:cs="Calibri"/>
      <w:sz w:val="20"/>
      <w:szCs w:val="24"/>
      <w:lang w:val="ro-RO" w:eastAsia="ar-SA"/>
    </w:rPr>
  </w:style>
  <w:style w:type="character" w:customStyle="1" w:styleId="PlainTextChar">
    <w:name w:val="Plain Text Char"/>
    <w:basedOn w:val="DefaultParagraphFont"/>
    <w:link w:val="PlainText"/>
    <w:uiPriority w:val="99"/>
    <w:rsid w:val="006B0AD3"/>
    <w:rPr>
      <w:rFonts w:ascii="Consolas" w:eastAsia="Calibri" w:hAnsi="Consolas" w:cs="Times New Roman"/>
      <w:sz w:val="21"/>
      <w:szCs w:val="21"/>
    </w:rPr>
  </w:style>
  <w:style w:type="paragraph" w:styleId="BalloonText">
    <w:name w:val="Balloon Text"/>
    <w:basedOn w:val="Normal"/>
    <w:link w:val="BalloonTextChar"/>
    <w:unhideWhenUsed/>
    <w:rsid w:val="006B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0AD3"/>
    <w:rPr>
      <w:rFonts w:ascii="Tahoma" w:eastAsia="Calibri" w:hAnsi="Tahoma" w:cs="Tahoma"/>
      <w:sz w:val="16"/>
      <w:szCs w:val="16"/>
    </w:rPr>
  </w:style>
  <w:style w:type="paragraph" w:customStyle="1" w:styleId="ipmnormal">
    <w:name w:val="ipmnormal"/>
    <w:basedOn w:val="Normal"/>
    <w:uiPriority w:val="99"/>
    <w:rsid w:val="0014667B"/>
    <w:pPr>
      <w:suppressAutoHyphens/>
      <w:spacing w:after="0" w:line="240" w:lineRule="auto"/>
    </w:pPr>
    <w:rPr>
      <w:rFonts w:ascii="Times New Roman" w:eastAsia="Times New Roman" w:hAnsi="Times New Roman" w:cs="Calibri"/>
      <w:sz w:val="24"/>
      <w:szCs w:val="24"/>
      <w:lang w:val="en-GB" w:eastAsia="ar-SA"/>
    </w:rPr>
  </w:style>
  <w:style w:type="paragraph" w:customStyle="1" w:styleId="Textdetabel">
    <w:name w:val="Text de tabel"/>
    <w:basedOn w:val="Normal"/>
    <w:rsid w:val="0014667B"/>
    <w:pPr>
      <w:suppressAutoHyphens/>
      <w:spacing w:after="0" w:line="240" w:lineRule="auto"/>
      <w:jc w:val="center"/>
    </w:pPr>
    <w:rPr>
      <w:rFonts w:ascii="Times New Roman" w:eastAsia="Times New Roman" w:hAnsi="Times New Roman" w:cs="Calibri"/>
      <w:sz w:val="18"/>
      <w:szCs w:val="20"/>
      <w:lang w:val="ro-RO" w:eastAsia="ar-SA"/>
    </w:rPr>
  </w:style>
  <w:style w:type="paragraph" w:styleId="BodyTextIndent3">
    <w:name w:val="Body Text Indent 3"/>
    <w:basedOn w:val="Normal"/>
    <w:link w:val="BodyTextIndent3Char"/>
    <w:unhideWhenUsed/>
    <w:rsid w:val="001D2A93"/>
    <w:pPr>
      <w:spacing w:after="120"/>
      <w:ind w:left="360"/>
    </w:pPr>
    <w:rPr>
      <w:sz w:val="16"/>
      <w:szCs w:val="16"/>
    </w:rPr>
  </w:style>
  <w:style w:type="character" w:customStyle="1" w:styleId="BodyTextIndent3Char">
    <w:name w:val="Body Text Indent 3 Char"/>
    <w:basedOn w:val="DefaultParagraphFont"/>
    <w:link w:val="BodyTextIndent3"/>
    <w:rsid w:val="001D2A93"/>
    <w:rPr>
      <w:rFonts w:ascii="Calibri" w:eastAsia="Calibri" w:hAnsi="Calibri" w:cs="Times New Roman"/>
      <w:sz w:val="16"/>
      <w:szCs w:val="16"/>
    </w:rPr>
  </w:style>
  <w:style w:type="paragraph" w:styleId="Footer">
    <w:name w:val="footer"/>
    <w:basedOn w:val="Normal"/>
    <w:link w:val="FooterChar"/>
    <w:uiPriority w:val="99"/>
    <w:unhideWhenUsed/>
    <w:rsid w:val="00894D49"/>
    <w:pPr>
      <w:tabs>
        <w:tab w:val="center" w:pos="4680"/>
        <w:tab w:val="right" w:pos="9360"/>
      </w:tabs>
      <w:spacing w:after="0" w:line="240" w:lineRule="auto"/>
    </w:pPr>
    <w:rPr>
      <w:rFonts w:ascii="Arial" w:eastAsia="Times New Roman" w:hAnsi="Arial" w:cs="Arial"/>
      <w:sz w:val="15"/>
      <w:szCs w:val="15"/>
      <w:lang w:val="ro-RO"/>
    </w:rPr>
  </w:style>
  <w:style w:type="character" w:customStyle="1" w:styleId="FooterChar">
    <w:name w:val="Footer Char"/>
    <w:basedOn w:val="DefaultParagraphFont"/>
    <w:link w:val="Footer"/>
    <w:uiPriority w:val="99"/>
    <w:rsid w:val="00894D49"/>
    <w:rPr>
      <w:rFonts w:ascii="Arial" w:eastAsia="Times New Roman" w:hAnsi="Arial" w:cs="Arial"/>
      <w:sz w:val="15"/>
      <w:szCs w:val="15"/>
      <w:lang w:val="ro-RO"/>
    </w:rPr>
  </w:style>
  <w:style w:type="paragraph" w:customStyle="1" w:styleId="FooterPMB1">
    <w:name w:val="Footer PMB 1"/>
    <w:basedOn w:val="Normal"/>
    <w:link w:val="FooterPMB1Char"/>
    <w:qFormat/>
    <w:rsid w:val="00894D49"/>
    <w:pPr>
      <w:tabs>
        <w:tab w:val="center" w:pos="4680"/>
        <w:tab w:val="right" w:pos="9360"/>
      </w:tabs>
      <w:spacing w:before="20" w:after="20" w:line="200" w:lineRule="atLeast"/>
      <w:ind w:left="425"/>
    </w:pPr>
    <w:rPr>
      <w:rFonts w:ascii="Arial" w:eastAsia="Times New Roman" w:hAnsi="Arial" w:cs="Arial"/>
      <w:noProof/>
      <w:spacing w:val="-4"/>
      <w:sz w:val="14"/>
      <w:szCs w:val="14"/>
    </w:rPr>
  </w:style>
  <w:style w:type="character" w:customStyle="1" w:styleId="FooterPMB1Char">
    <w:name w:val="Footer PMB 1 Char"/>
    <w:basedOn w:val="DefaultParagraphFont"/>
    <w:link w:val="FooterPMB1"/>
    <w:rsid w:val="00894D49"/>
    <w:rPr>
      <w:rFonts w:ascii="Arial" w:eastAsia="Times New Roman" w:hAnsi="Arial" w:cs="Arial"/>
      <w:noProof/>
      <w:spacing w:val="-4"/>
      <w:sz w:val="14"/>
      <w:szCs w:val="14"/>
    </w:rPr>
  </w:style>
  <w:style w:type="character" w:customStyle="1" w:styleId="HeaderPMBmainChar">
    <w:name w:val="Header PMB main Char"/>
    <w:basedOn w:val="DefaultParagraphFont"/>
    <w:rsid w:val="00894D49"/>
    <w:rPr>
      <w:rFonts w:ascii="Arial" w:eastAsia="Times New Roman" w:hAnsi="Arial" w:cs="Arial"/>
      <w:b/>
      <w:noProof/>
      <w:color w:val="3580B9"/>
      <w:spacing w:val="-22"/>
      <w:sz w:val="44"/>
      <w:szCs w:val="42"/>
    </w:rPr>
  </w:style>
  <w:style w:type="character" w:styleId="PageNumber">
    <w:name w:val="page number"/>
    <w:basedOn w:val="DefaultParagraphFont"/>
    <w:rsid w:val="00894D49"/>
  </w:style>
  <w:style w:type="paragraph" w:styleId="BodyTextIndent">
    <w:name w:val="Body Text Indent"/>
    <w:basedOn w:val="Normal"/>
    <w:link w:val="BodyTextIndentChar"/>
    <w:unhideWhenUsed/>
    <w:rsid w:val="00A924A1"/>
    <w:pPr>
      <w:spacing w:after="120"/>
      <w:ind w:left="360"/>
    </w:pPr>
  </w:style>
  <w:style w:type="character" w:customStyle="1" w:styleId="BodyTextIndentChar">
    <w:name w:val="Body Text Indent Char"/>
    <w:basedOn w:val="DefaultParagraphFont"/>
    <w:link w:val="BodyTextIndent"/>
    <w:rsid w:val="00A924A1"/>
    <w:rPr>
      <w:rFonts w:ascii="Calibri" w:eastAsia="Calibri" w:hAnsi="Calibri" w:cs="Times New Roman"/>
    </w:rPr>
  </w:style>
  <w:style w:type="paragraph" w:customStyle="1" w:styleId="Style5">
    <w:name w:val="Style5"/>
    <w:basedOn w:val="Normal"/>
    <w:rsid w:val="00E8762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styleId="CommentText">
    <w:name w:val="annotation text"/>
    <w:basedOn w:val="Normal"/>
    <w:link w:val="CommentTextChar"/>
    <w:rsid w:val="006C0C2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6C0C2B"/>
    <w:rPr>
      <w:rFonts w:ascii="Arial" w:eastAsia="Times New Roman" w:hAnsi="Arial" w:cs="Times New Roman"/>
      <w:sz w:val="20"/>
      <w:szCs w:val="20"/>
    </w:rPr>
  </w:style>
  <w:style w:type="character" w:customStyle="1" w:styleId="at31">
    <w:name w:val="a__t31"/>
    <w:rsid w:val="00AD0514"/>
    <w:rPr>
      <w:b/>
      <w:bCs/>
      <w:i/>
      <w:iCs/>
      <w:u w:val="single"/>
    </w:rPr>
  </w:style>
  <w:style w:type="character" w:customStyle="1" w:styleId="FontStyle52">
    <w:name w:val="Font Style52"/>
    <w:basedOn w:val="DefaultParagraphFont"/>
    <w:rsid w:val="00AD0514"/>
    <w:rPr>
      <w:rFonts w:ascii="Arial" w:eastAsia="Arial" w:hAnsi="Arial" w:cs="Arial"/>
      <w:i/>
      <w:iCs/>
      <w:sz w:val="22"/>
      <w:szCs w:val="22"/>
    </w:rPr>
  </w:style>
  <w:style w:type="paragraph" w:customStyle="1" w:styleId="Char1CharChar1Char">
    <w:name w:val="Char1 Char Char1 Char"/>
    <w:basedOn w:val="Normal"/>
    <w:rsid w:val="00A205D7"/>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customStyle="1" w:styleId="externalclass684e6937532b40bc957069edaade015e">
    <w:name w:val="externalclass684e6937532b40bc957069edaade015e"/>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A205D7"/>
  </w:style>
  <w:style w:type="table" w:styleId="LightShading-Accent5">
    <w:name w:val="Light Shading Accent 5"/>
    <w:basedOn w:val="TableNormal"/>
    <w:uiPriority w:val="60"/>
    <w:rsid w:val="00A205D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A205D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A205D7"/>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
    <w:qFormat/>
    <w:rsid w:val="00A205D7"/>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A205D7"/>
    <w:rPr>
      <w:rFonts w:ascii="Times New Roman" w:eastAsia="Times New Roman" w:hAnsi="Times New Roman" w:cs="Times New Roman"/>
      <w:sz w:val="32"/>
      <w:szCs w:val="24"/>
    </w:rPr>
  </w:style>
  <w:style w:type="character" w:customStyle="1" w:styleId="WW8Num3z0">
    <w:name w:val="WW8Num3z0"/>
    <w:rsid w:val="00A205D7"/>
    <w:rPr>
      <w:rFonts w:ascii="Symbol" w:hAnsi="Symbol"/>
    </w:rPr>
  </w:style>
  <w:style w:type="character" w:customStyle="1" w:styleId="WW8Num3z1">
    <w:name w:val="WW8Num3z1"/>
    <w:rsid w:val="00A205D7"/>
    <w:rPr>
      <w:rFonts w:ascii="Courier New" w:hAnsi="Courier New"/>
    </w:rPr>
  </w:style>
  <w:style w:type="character" w:customStyle="1" w:styleId="WW8Num3z2">
    <w:name w:val="WW8Num3z2"/>
    <w:rsid w:val="00A205D7"/>
    <w:rPr>
      <w:rFonts w:ascii="Wingdings" w:hAnsi="Wingdings"/>
    </w:rPr>
  </w:style>
  <w:style w:type="character" w:customStyle="1" w:styleId="WW8Num4z0">
    <w:name w:val="WW8Num4z0"/>
    <w:rsid w:val="00A205D7"/>
    <w:rPr>
      <w:rFonts w:ascii="Wingdings" w:hAnsi="Wingdings"/>
    </w:rPr>
  </w:style>
  <w:style w:type="character" w:customStyle="1" w:styleId="WW8Num5z0">
    <w:name w:val="WW8Num5z0"/>
    <w:rsid w:val="00A205D7"/>
    <w:rPr>
      <w:rFonts w:ascii="Symbol" w:hAnsi="Symbol"/>
    </w:rPr>
  </w:style>
  <w:style w:type="character" w:customStyle="1" w:styleId="WW8Num5z1">
    <w:name w:val="WW8Num5z1"/>
    <w:rsid w:val="00A205D7"/>
    <w:rPr>
      <w:rFonts w:ascii="Courier New" w:hAnsi="Courier New" w:cs="Courier New"/>
    </w:rPr>
  </w:style>
  <w:style w:type="character" w:customStyle="1" w:styleId="WW8Num5z2">
    <w:name w:val="WW8Num5z2"/>
    <w:rsid w:val="00A205D7"/>
    <w:rPr>
      <w:rFonts w:ascii="Wingdings" w:hAnsi="Wingdings"/>
    </w:rPr>
  </w:style>
  <w:style w:type="character" w:customStyle="1" w:styleId="WW8Num6z0">
    <w:name w:val="WW8Num6z0"/>
    <w:rsid w:val="00A205D7"/>
    <w:rPr>
      <w:rFonts w:ascii="Wingdings" w:hAnsi="Wingdings"/>
    </w:rPr>
  </w:style>
  <w:style w:type="character" w:customStyle="1" w:styleId="WW8Num6z1">
    <w:name w:val="WW8Num6z1"/>
    <w:rsid w:val="00A205D7"/>
    <w:rPr>
      <w:rFonts w:ascii="Courier New" w:hAnsi="Courier New" w:cs="Courier New"/>
    </w:rPr>
  </w:style>
  <w:style w:type="character" w:customStyle="1" w:styleId="WW8Num6z3">
    <w:name w:val="WW8Num6z3"/>
    <w:rsid w:val="00A205D7"/>
    <w:rPr>
      <w:rFonts w:ascii="Symbol" w:hAnsi="Symbol"/>
    </w:rPr>
  </w:style>
  <w:style w:type="character" w:customStyle="1" w:styleId="WW8Num7z0">
    <w:name w:val="WW8Num7z0"/>
    <w:rsid w:val="00A205D7"/>
    <w:rPr>
      <w:rFonts w:ascii="Symbol" w:hAnsi="Symbol"/>
    </w:rPr>
  </w:style>
  <w:style w:type="character" w:customStyle="1" w:styleId="WW8Num7z1">
    <w:name w:val="WW8Num7z1"/>
    <w:rsid w:val="00A205D7"/>
    <w:rPr>
      <w:rFonts w:ascii="Courier New" w:hAnsi="Courier New" w:cs="Courier New"/>
    </w:rPr>
  </w:style>
  <w:style w:type="character" w:customStyle="1" w:styleId="WW8Num7z2">
    <w:name w:val="WW8Num7z2"/>
    <w:rsid w:val="00A205D7"/>
    <w:rPr>
      <w:rFonts w:ascii="Wingdings" w:hAnsi="Wingdings"/>
    </w:rPr>
  </w:style>
  <w:style w:type="character" w:customStyle="1" w:styleId="WW8Num8z0">
    <w:name w:val="WW8Num8z0"/>
    <w:rsid w:val="00A205D7"/>
    <w:rPr>
      <w:rFonts w:ascii="Symbol" w:hAnsi="Symbol"/>
    </w:rPr>
  </w:style>
  <w:style w:type="character" w:customStyle="1" w:styleId="WW8Num8z1">
    <w:name w:val="WW8Num8z1"/>
    <w:rsid w:val="00A205D7"/>
    <w:rPr>
      <w:rFonts w:ascii="Courier New" w:hAnsi="Courier New"/>
    </w:rPr>
  </w:style>
  <w:style w:type="character" w:customStyle="1" w:styleId="WW8Num8z2">
    <w:name w:val="WW8Num8z2"/>
    <w:rsid w:val="00A205D7"/>
    <w:rPr>
      <w:rFonts w:ascii="Wingdings" w:hAnsi="Wingdings"/>
    </w:rPr>
  </w:style>
  <w:style w:type="character" w:customStyle="1" w:styleId="WW8Num9z0">
    <w:name w:val="WW8Num9z0"/>
    <w:rsid w:val="00A205D7"/>
    <w:rPr>
      <w:rFonts w:ascii="Wingdings" w:hAnsi="Wingdings"/>
      <w:color w:val="336699"/>
      <w:sz w:val="18"/>
      <w:szCs w:val="18"/>
    </w:rPr>
  </w:style>
  <w:style w:type="character" w:customStyle="1" w:styleId="WW8Num9z1">
    <w:name w:val="WW8Num9z1"/>
    <w:rsid w:val="00A205D7"/>
    <w:rPr>
      <w:rFonts w:ascii="Courier New" w:hAnsi="Courier New" w:cs="Courier New"/>
    </w:rPr>
  </w:style>
  <w:style w:type="character" w:customStyle="1" w:styleId="WW8Num9z2">
    <w:name w:val="WW8Num9z2"/>
    <w:rsid w:val="00A205D7"/>
    <w:rPr>
      <w:rFonts w:ascii="Wingdings" w:hAnsi="Wingdings"/>
    </w:rPr>
  </w:style>
  <w:style w:type="character" w:customStyle="1" w:styleId="WW8Num9z3">
    <w:name w:val="WW8Num9z3"/>
    <w:rsid w:val="00A205D7"/>
    <w:rPr>
      <w:rFonts w:ascii="Symbol" w:hAnsi="Symbol"/>
    </w:rPr>
  </w:style>
  <w:style w:type="character" w:customStyle="1" w:styleId="WW8Num10z0">
    <w:name w:val="WW8Num10z0"/>
    <w:rsid w:val="00A205D7"/>
    <w:rPr>
      <w:rFonts w:ascii="Symbol" w:hAnsi="Symbol"/>
    </w:rPr>
  </w:style>
  <w:style w:type="character" w:customStyle="1" w:styleId="WW8Num10z1">
    <w:name w:val="WW8Num10z1"/>
    <w:rsid w:val="00A205D7"/>
    <w:rPr>
      <w:rFonts w:ascii="Courier New" w:hAnsi="Courier New"/>
    </w:rPr>
  </w:style>
  <w:style w:type="character" w:customStyle="1" w:styleId="WW8Num10z2">
    <w:name w:val="WW8Num10z2"/>
    <w:rsid w:val="00A205D7"/>
    <w:rPr>
      <w:rFonts w:ascii="Wingdings" w:hAnsi="Wingdings"/>
    </w:rPr>
  </w:style>
  <w:style w:type="character" w:customStyle="1" w:styleId="WW8Num11z0">
    <w:name w:val="WW8Num11z0"/>
    <w:rsid w:val="00A205D7"/>
    <w:rPr>
      <w:rFonts w:ascii="Symbol" w:hAnsi="Symbol"/>
    </w:rPr>
  </w:style>
  <w:style w:type="character" w:customStyle="1" w:styleId="WW8Num11z1">
    <w:name w:val="WW8Num11z1"/>
    <w:rsid w:val="00A205D7"/>
    <w:rPr>
      <w:rFonts w:ascii="Symbol" w:hAnsi="Symbol"/>
      <w:color w:val="auto"/>
      <w:sz w:val="16"/>
    </w:rPr>
  </w:style>
  <w:style w:type="character" w:customStyle="1" w:styleId="WW8Num11z2">
    <w:name w:val="WW8Num11z2"/>
    <w:rsid w:val="00A205D7"/>
    <w:rPr>
      <w:rFonts w:ascii="Wingdings" w:hAnsi="Wingdings"/>
    </w:rPr>
  </w:style>
  <w:style w:type="character" w:customStyle="1" w:styleId="WW8Num11z4">
    <w:name w:val="WW8Num11z4"/>
    <w:rsid w:val="00A205D7"/>
    <w:rPr>
      <w:rFonts w:ascii="Courier New" w:hAnsi="Courier New"/>
    </w:rPr>
  </w:style>
  <w:style w:type="character" w:customStyle="1" w:styleId="WW8Num12z0">
    <w:name w:val="WW8Num12z0"/>
    <w:rsid w:val="00A205D7"/>
    <w:rPr>
      <w:rFonts w:ascii="Symbol" w:hAnsi="Symbol"/>
    </w:rPr>
  </w:style>
  <w:style w:type="character" w:customStyle="1" w:styleId="WW8Num12z1">
    <w:name w:val="WW8Num12z1"/>
    <w:rsid w:val="00A205D7"/>
    <w:rPr>
      <w:rFonts w:ascii="Courier New" w:hAnsi="Courier New" w:cs="Courier New"/>
    </w:rPr>
  </w:style>
  <w:style w:type="character" w:customStyle="1" w:styleId="WW8Num12z2">
    <w:name w:val="WW8Num12z2"/>
    <w:rsid w:val="00A205D7"/>
    <w:rPr>
      <w:rFonts w:ascii="Wingdings" w:hAnsi="Wingdings"/>
    </w:rPr>
  </w:style>
  <w:style w:type="character" w:customStyle="1" w:styleId="WW8Num13z0">
    <w:name w:val="WW8Num13z0"/>
    <w:rsid w:val="00A205D7"/>
    <w:rPr>
      <w:rFonts w:ascii="Symbol" w:hAnsi="Symbol"/>
    </w:rPr>
  </w:style>
  <w:style w:type="character" w:customStyle="1" w:styleId="WW8Num13z1">
    <w:name w:val="WW8Num13z1"/>
    <w:rsid w:val="00A205D7"/>
    <w:rPr>
      <w:rFonts w:ascii="Courier New" w:hAnsi="Courier New" w:cs="Courier New"/>
    </w:rPr>
  </w:style>
  <w:style w:type="character" w:customStyle="1" w:styleId="WW8Num13z2">
    <w:name w:val="WW8Num13z2"/>
    <w:rsid w:val="00A205D7"/>
    <w:rPr>
      <w:rFonts w:ascii="Wingdings" w:hAnsi="Wingdings"/>
    </w:rPr>
  </w:style>
  <w:style w:type="character" w:customStyle="1" w:styleId="WW8Num14z0">
    <w:name w:val="WW8Num14z0"/>
    <w:rsid w:val="00A205D7"/>
    <w:rPr>
      <w:rFonts w:ascii="Wingdings" w:hAnsi="Wingdings"/>
    </w:rPr>
  </w:style>
  <w:style w:type="character" w:customStyle="1" w:styleId="WW8Num14z1">
    <w:name w:val="WW8Num14z1"/>
    <w:rsid w:val="00A205D7"/>
    <w:rPr>
      <w:rFonts w:ascii="Courier New" w:hAnsi="Courier New" w:cs="Courier New"/>
    </w:rPr>
  </w:style>
  <w:style w:type="character" w:customStyle="1" w:styleId="WW8Num14z3">
    <w:name w:val="WW8Num14z3"/>
    <w:rsid w:val="00A205D7"/>
    <w:rPr>
      <w:rFonts w:ascii="Symbol" w:hAnsi="Symbol"/>
    </w:rPr>
  </w:style>
  <w:style w:type="character" w:customStyle="1" w:styleId="WW8Num16z0">
    <w:name w:val="WW8Num16z0"/>
    <w:rsid w:val="00A205D7"/>
    <w:rPr>
      <w:rFonts w:ascii="Wingdings" w:hAnsi="Wingdings"/>
    </w:rPr>
  </w:style>
  <w:style w:type="character" w:customStyle="1" w:styleId="WW8Num16z1">
    <w:name w:val="WW8Num16z1"/>
    <w:rsid w:val="00A205D7"/>
    <w:rPr>
      <w:rFonts w:ascii="Courier New" w:hAnsi="Courier New" w:cs="Courier New"/>
    </w:rPr>
  </w:style>
  <w:style w:type="character" w:customStyle="1" w:styleId="WW8Num16z3">
    <w:name w:val="WW8Num16z3"/>
    <w:rsid w:val="00A205D7"/>
    <w:rPr>
      <w:rFonts w:ascii="Symbol" w:hAnsi="Symbol"/>
    </w:rPr>
  </w:style>
  <w:style w:type="character" w:customStyle="1" w:styleId="WW8Num18z0">
    <w:name w:val="WW8Num18z0"/>
    <w:rsid w:val="00A205D7"/>
    <w:rPr>
      <w:rFonts w:ascii="Symbol" w:hAnsi="Symbol"/>
    </w:rPr>
  </w:style>
  <w:style w:type="character" w:customStyle="1" w:styleId="WW8Num18z1">
    <w:name w:val="WW8Num18z1"/>
    <w:rsid w:val="00A205D7"/>
    <w:rPr>
      <w:rFonts w:ascii="Courier New" w:hAnsi="Courier New" w:cs="Courier New"/>
    </w:rPr>
  </w:style>
  <w:style w:type="character" w:customStyle="1" w:styleId="WW8Num18z2">
    <w:name w:val="WW8Num18z2"/>
    <w:rsid w:val="00A205D7"/>
    <w:rPr>
      <w:rFonts w:ascii="Wingdings" w:hAnsi="Wingdings"/>
    </w:rPr>
  </w:style>
  <w:style w:type="character" w:customStyle="1" w:styleId="WW8Num19z0">
    <w:name w:val="WW8Num19z0"/>
    <w:rsid w:val="00A205D7"/>
    <w:rPr>
      <w:rFonts w:ascii="Symbol" w:hAnsi="Symbol"/>
      <w:sz w:val="18"/>
    </w:rPr>
  </w:style>
  <w:style w:type="character" w:customStyle="1" w:styleId="WW8Num19z1">
    <w:name w:val="WW8Num19z1"/>
    <w:rsid w:val="00A205D7"/>
    <w:rPr>
      <w:rFonts w:ascii="Courier New" w:hAnsi="Courier New"/>
    </w:rPr>
  </w:style>
  <w:style w:type="character" w:customStyle="1" w:styleId="WW8Num19z2">
    <w:name w:val="WW8Num19z2"/>
    <w:rsid w:val="00A205D7"/>
    <w:rPr>
      <w:rFonts w:ascii="Wingdings" w:hAnsi="Wingdings"/>
    </w:rPr>
  </w:style>
  <w:style w:type="character" w:customStyle="1" w:styleId="WW8Num19z3">
    <w:name w:val="WW8Num19z3"/>
    <w:rsid w:val="00A205D7"/>
    <w:rPr>
      <w:rFonts w:ascii="Symbol" w:hAnsi="Symbol"/>
    </w:rPr>
  </w:style>
  <w:style w:type="character" w:customStyle="1" w:styleId="WW8Num21z0">
    <w:name w:val="WW8Num21z0"/>
    <w:rsid w:val="00A205D7"/>
    <w:rPr>
      <w:rFonts w:ascii="Symbol" w:hAnsi="Symbol"/>
    </w:rPr>
  </w:style>
  <w:style w:type="character" w:customStyle="1" w:styleId="WW8Num21z2">
    <w:name w:val="WW8Num21z2"/>
    <w:rsid w:val="00A205D7"/>
    <w:rPr>
      <w:rFonts w:ascii="Wingdings" w:hAnsi="Wingdings"/>
    </w:rPr>
  </w:style>
  <w:style w:type="character" w:customStyle="1" w:styleId="WW8Num21z4">
    <w:name w:val="WW8Num21z4"/>
    <w:rsid w:val="00A205D7"/>
    <w:rPr>
      <w:rFonts w:ascii="Courier New" w:hAnsi="Courier New"/>
    </w:rPr>
  </w:style>
  <w:style w:type="character" w:customStyle="1" w:styleId="WW8Num22z0">
    <w:name w:val="WW8Num22z0"/>
    <w:rsid w:val="00A205D7"/>
    <w:rPr>
      <w:rFonts w:ascii="Symbol" w:hAnsi="Symbol"/>
      <w:sz w:val="18"/>
    </w:rPr>
  </w:style>
  <w:style w:type="character" w:customStyle="1" w:styleId="WW8Num22z1">
    <w:name w:val="WW8Num22z1"/>
    <w:rsid w:val="00A205D7"/>
    <w:rPr>
      <w:rFonts w:ascii="Courier New" w:hAnsi="Courier New"/>
    </w:rPr>
  </w:style>
  <w:style w:type="character" w:customStyle="1" w:styleId="WW8Num22z2">
    <w:name w:val="WW8Num22z2"/>
    <w:rsid w:val="00A205D7"/>
    <w:rPr>
      <w:rFonts w:ascii="Wingdings" w:hAnsi="Wingdings"/>
    </w:rPr>
  </w:style>
  <w:style w:type="character" w:customStyle="1" w:styleId="WW8Num22z3">
    <w:name w:val="WW8Num22z3"/>
    <w:rsid w:val="00A205D7"/>
    <w:rPr>
      <w:rFonts w:ascii="Symbol" w:hAnsi="Symbol"/>
    </w:rPr>
  </w:style>
  <w:style w:type="character" w:customStyle="1" w:styleId="WW8Num24z0">
    <w:name w:val="WW8Num24z0"/>
    <w:rsid w:val="00A205D7"/>
    <w:rPr>
      <w:rFonts w:ascii="Wingdings" w:hAnsi="Wingdings"/>
    </w:rPr>
  </w:style>
  <w:style w:type="character" w:customStyle="1" w:styleId="WW8Num24z1">
    <w:name w:val="WW8Num24z1"/>
    <w:rsid w:val="00A205D7"/>
    <w:rPr>
      <w:rFonts w:ascii="Courier New" w:hAnsi="Courier New" w:cs="Courier New"/>
    </w:rPr>
  </w:style>
  <w:style w:type="character" w:customStyle="1" w:styleId="WW8Num24z3">
    <w:name w:val="WW8Num24z3"/>
    <w:rsid w:val="00A205D7"/>
    <w:rPr>
      <w:rFonts w:ascii="Symbol" w:hAnsi="Symbol"/>
    </w:rPr>
  </w:style>
  <w:style w:type="character" w:customStyle="1" w:styleId="WW8Num28z0">
    <w:name w:val="WW8Num28z0"/>
    <w:rsid w:val="00A205D7"/>
    <w:rPr>
      <w:rFonts w:ascii="Symbol" w:hAnsi="Symbol"/>
    </w:rPr>
  </w:style>
  <w:style w:type="character" w:customStyle="1" w:styleId="WW8Num28z2">
    <w:name w:val="WW8Num28z2"/>
    <w:rsid w:val="00A205D7"/>
    <w:rPr>
      <w:rFonts w:ascii="Wingdings" w:hAnsi="Wingdings"/>
    </w:rPr>
  </w:style>
  <w:style w:type="character" w:customStyle="1" w:styleId="WW8Num28z4">
    <w:name w:val="WW8Num28z4"/>
    <w:rsid w:val="00A205D7"/>
    <w:rPr>
      <w:rFonts w:ascii="Courier New" w:hAnsi="Courier New"/>
    </w:rPr>
  </w:style>
  <w:style w:type="character" w:customStyle="1" w:styleId="WW8Num29z0">
    <w:name w:val="WW8Num29z0"/>
    <w:rsid w:val="00A205D7"/>
    <w:rPr>
      <w:rFonts w:ascii="Symbol" w:hAnsi="Symbol"/>
    </w:rPr>
  </w:style>
  <w:style w:type="character" w:customStyle="1" w:styleId="WW8Num30z0">
    <w:name w:val="WW8Num30z0"/>
    <w:rsid w:val="00A205D7"/>
    <w:rPr>
      <w:rFonts w:ascii="Wingdings" w:hAnsi="Wingdings"/>
      <w:color w:val="0070C0"/>
    </w:rPr>
  </w:style>
  <w:style w:type="character" w:customStyle="1" w:styleId="WW8Num30z1">
    <w:name w:val="WW8Num30z1"/>
    <w:rsid w:val="00A205D7"/>
    <w:rPr>
      <w:rFonts w:ascii="Courier New" w:hAnsi="Courier New" w:cs="Courier New"/>
    </w:rPr>
  </w:style>
  <w:style w:type="character" w:customStyle="1" w:styleId="WW8Num30z2">
    <w:name w:val="WW8Num30z2"/>
    <w:rsid w:val="00A205D7"/>
    <w:rPr>
      <w:rFonts w:ascii="Wingdings" w:hAnsi="Wingdings"/>
    </w:rPr>
  </w:style>
  <w:style w:type="character" w:customStyle="1" w:styleId="WW8Num30z3">
    <w:name w:val="WW8Num30z3"/>
    <w:rsid w:val="00A205D7"/>
    <w:rPr>
      <w:rFonts w:ascii="Symbol" w:hAnsi="Symbol"/>
    </w:rPr>
  </w:style>
  <w:style w:type="character" w:customStyle="1" w:styleId="WW8Num31z0">
    <w:name w:val="WW8Num31z0"/>
    <w:rsid w:val="00A205D7"/>
    <w:rPr>
      <w:rFonts w:ascii="Times New Roman" w:hAnsi="Times New Roman" w:cs="Times New Roman"/>
      <w:color w:val="000000"/>
    </w:rPr>
  </w:style>
  <w:style w:type="character" w:customStyle="1" w:styleId="WW8Num31z1">
    <w:name w:val="WW8Num31z1"/>
    <w:rsid w:val="00A205D7"/>
    <w:rPr>
      <w:rFonts w:ascii="Courier New" w:hAnsi="Courier New" w:cs="Courier New"/>
    </w:rPr>
  </w:style>
  <w:style w:type="character" w:customStyle="1" w:styleId="WW8Num32z0">
    <w:name w:val="WW8Num32z0"/>
    <w:rsid w:val="00A205D7"/>
    <w:rPr>
      <w:rFonts w:ascii="Symbol" w:hAnsi="Symbol"/>
    </w:rPr>
  </w:style>
  <w:style w:type="character" w:customStyle="1" w:styleId="WW8Num32z2">
    <w:name w:val="WW8Num32z2"/>
    <w:rsid w:val="00A205D7"/>
    <w:rPr>
      <w:rFonts w:ascii="Wingdings" w:hAnsi="Wingdings"/>
    </w:rPr>
  </w:style>
  <w:style w:type="character" w:customStyle="1" w:styleId="WW8Num32z4">
    <w:name w:val="WW8Num32z4"/>
    <w:rsid w:val="00A205D7"/>
    <w:rPr>
      <w:rFonts w:ascii="Courier New" w:hAnsi="Courier New"/>
    </w:rPr>
  </w:style>
  <w:style w:type="character" w:customStyle="1" w:styleId="WW8Num33z0">
    <w:name w:val="WW8Num33z0"/>
    <w:rsid w:val="00A205D7"/>
    <w:rPr>
      <w:rFonts w:ascii="Symbol" w:hAnsi="Symbol"/>
    </w:rPr>
  </w:style>
  <w:style w:type="character" w:customStyle="1" w:styleId="WW8Num33z1">
    <w:name w:val="WW8Num33z1"/>
    <w:rsid w:val="00A205D7"/>
    <w:rPr>
      <w:rFonts w:ascii="Wingdings" w:hAnsi="Wingdings"/>
    </w:rPr>
  </w:style>
  <w:style w:type="character" w:customStyle="1" w:styleId="WW8Num34z0">
    <w:name w:val="WW8Num34z0"/>
    <w:rsid w:val="00A205D7"/>
    <w:rPr>
      <w:rFonts w:ascii="Symbol" w:hAnsi="Symbol"/>
    </w:rPr>
  </w:style>
  <w:style w:type="character" w:customStyle="1" w:styleId="WW8Num35z0">
    <w:name w:val="WW8Num35z0"/>
    <w:rsid w:val="00A205D7"/>
    <w:rPr>
      <w:rFonts w:ascii="Symbol" w:hAnsi="Symbol"/>
    </w:rPr>
  </w:style>
  <w:style w:type="character" w:customStyle="1" w:styleId="WW8Num35z1">
    <w:name w:val="WW8Num35z1"/>
    <w:rsid w:val="00A205D7"/>
    <w:rPr>
      <w:rFonts w:ascii="Courier New" w:hAnsi="Courier New"/>
    </w:rPr>
  </w:style>
  <w:style w:type="character" w:customStyle="1" w:styleId="WW8Num35z2">
    <w:name w:val="WW8Num35z2"/>
    <w:rsid w:val="00A205D7"/>
    <w:rPr>
      <w:rFonts w:ascii="Wingdings" w:hAnsi="Wingdings"/>
    </w:rPr>
  </w:style>
  <w:style w:type="character" w:customStyle="1" w:styleId="WW8Num36z0">
    <w:name w:val="WW8Num36z0"/>
    <w:rsid w:val="00A205D7"/>
    <w:rPr>
      <w:rFonts w:ascii="Symbol" w:hAnsi="Symbol"/>
    </w:rPr>
  </w:style>
  <w:style w:type="character" w:customStyle="1" w:styleId="WW8Num36z1">
    <w:name w:val="WW8Num36z1"/>
    <w:rsid w:val="00A205D7"/>
    <w:rPr>
      <w:rFonts w:ascii="Courier New" w:hAnsi="Courier New"/>
    </w:rPr>
  </w:style>
  <w:style w:type="character" w:customStyle="1" w:styleId="WW8Num36z2">
    <w:name w:val="WW8Num36z2"/>
    <w:rsid w:val="00A205D7"/>
    <w:rPr>
      <w:rFonts w:ascii="Wingdings" w:hAnsi="Wingdings"/>
    </w:rPr>
  </w:style>
  <w:style w:type="character" w:customStyle="1" w:styleId="WW8Num37z0">
    <w:name w:val="WW8Num37z0"/>
    <w:rsid w:val="00A205D7"/>
    <w:rPr>
      <w:rFonts w:ascii="Wingdings" w:hAnsi="Wingdings"/>
    </w:rPr>
  </w:style>
  <w:style w:type="character" w:customStyle="1" w:styleId="WW8Num37z1">
    <w:name w:val="WW8Num37z1"/>
    <w:rsid w:val="00A205D7"/>
    <w:rPr>
      <w:rFonts w:ascii="Courier New" w:hAnsi="Courier New" w:cs="Courier New"/>
    </w:rPr>
  </w:style>
  <w:style w:type="character" w:customStyle="1" w:styleId="WW8Num37z3">
    <w:name w:val="WW8Num37z3"/>
    <w:rsid w:val="00A205D7"/>
    <w:rPr>
      <w:rFonts w:ascii="Symbol" w:hAnsi="Symbol"/>
    </w:rPr>
  </w:style>
  <w:style w:type="character" w:customStyle="1" w:styleId="WW8Num38z0">
    <w:name w:val="WW8Num38z0"/>
    <w:rsid w:val="00A205D7"/>
    <w:rPr>
      <w:rFonts w:ascii="Symbol" w:hAnsi="Symbol"/>
    </w:rPr>
  </w:style>
  <w:style w:type="character" w:customStyle="1" w:styleId="WW8Num38z1">
    <w:name w:val="WW8Num38z1"/>
    <w:rsid w:val="00A205D7"/>
    <w:rPr>
      <w:rFonts w:ascii="Courier New" w:hAnsi="Courier New" w:cs="Courier New"/>
    </w:rPr>
  </w:style>
  <w:style w:type="character" w:customStyle="1" w:styleId="WW8Num38z2">
    <w:name w:val="WW8Num38z2"/>
    <w:rsid w:val="00A205D7"/>
    <w:rPr>
      <w:rFonts w:ascii="Wingdings" w:hAnsi="Wingdings"/>
    </w:rPr>
  </w:style>
  <w:style w:type="character" w:customStyle="1" w:styleId="WW8Num39z0">
    <w:name w:val="WW8Num39z0"/>
    <w:rsid w:val="00A205D7"/>
    <w:rPr>
      <w:rFonts w:ascii="Wingdings" w:hAnsi="Wingdings"/>
    </w:rPr>
  </w:style>
  <w:style w:type="character" w:customStyle="1" w:styleId="WW8Num39z1">
    <w:name w:val="WW8Num39z1"/>
    <w:rsid w:val="00A205D7"/>
    <w:rPr>
      <w:rFonts w:ascii="Courier New" w:hAnsi="Courier New" w:cs="Courier New"/>
    </w:rPr>
  </w:style>
  <w:style w:type="character" w:customStyle="1" w:styleId="WW8Num39z3">
    <w:name w:val="WW8Num39z3"/>
    <w:rsid w:val="00A205D7"/>
    <w:rPr>
      <w:rFonts w:ascii="Symbol" w:hAnsi="Symbol"/>
    </w:rPr>
  </w:style>
  <w:style w:type="character" w:customStyle="1" w:styleId="WW8Num40z0">
    <w:name w:val="WW8Num40z0"/>
    <w:rsid w:val="00A205D7"/>
    <w:rPr>
      <w:rFonts w:ascii="Symbol" w:hAnsi="Symbol"/>
    </w:rPr>
  </w:style>
  <w:style w:type="character" w:customStyle="1" w:styleId="WW8Num40z2">
    <w:name w:val="WW8Num40z2"/>
    <w:rsid w:val="00A205D7"/>
    <w:rPr>
      <w:rFonts w:ascii="Wingdings" w:hAnsi="Wingdings"/>
    </w:rPr>
  </w:style>
  <w:style w:type="character" w:customStyle="1" w:styleId="WW8Num40z4">
    <w:name w:val="WW8Num40z4"/>
    <w:rsid w:val="00A205D7"/>
    <w:rPr>
      <w:rFonts w:ascii="Courier New" w:hAnsi="Courier New"/>
    </w:rPr>
  </w:style>
  <w:style w:type="character" w:customStyle="1" w:styleId="WW8Num41z0">
    <w:name w:val="WW8Num41z0"/>
    <w:rsid w:val="00A205D7"/>
    <w:rPr>
      <w:rFonts w:ascii="Symbol" w:hAnsi="Symbol"/>
      <w:color w:val="548DD4"/>
    </w:rPr>
  </w:style>
  <w:style w:type="character" w:customStyle="1" w:styleId="WW8Num41z1">
    <w:name w:val="WW8Num41z1"/>
    <w:rsid w:val="00A205D7"/>
    <w:rPr>
      <w:rFonts w:ascii="Courier New" w:hAnsi="Courier New"/>
    </w:rPr>
  </w:style>
  <w:style w:type="character" w:customStyle="1" w:styleId="WW8Num41z2">
    <w:name w:val="WW8Num41z2"/>
    <w:rsid w:val="00A205D7"/>
    <w:rPr>
      <w:rFonts w:ascii="Wingdings" w:hAnsi="Wingdings"/>
    </w:rPr>
  </w:style>
  <w:style w:type="character" w:customStyle="1" w:styleId="WW8Num41z3">
    <w:name w:val="WW8Num41z3"/>
    <w:rsid w:val="00A205D7"/>
    <w:rPr>
      <w:rFonts w:ascii="Symbol" w:hAnsi="Symbol"/>
    </w:rPr>
  </w:style>
  <w:style w:type="character" w:customStyle="1" w:styleId="WW8Num43z0">
    <w:name w:val="WW8Num43z0"/>
    <w:rsid w:val="00A205D7"/>
    <w:rPr>
      <w:rFonts w:ascii="Symbol" w:hAnsi="Symbol"/>
    </w:rPr>
  </w:style>
  <w:style w:type="character" w:customStyle="1" w:styleId="WW8Num43z2">
    <w:name w:val="WW8Num43z2"/>
    <w:rsid w:val="00A205D7"/>
    <w:rPr>
      <w:rFonts w:ascii="Wingdings" w:hAnsi="Wingdings"/>
    </w:rPr>
  </w:style>
  <w:style w:type="character" w:customStyle="1" w:styleId="WW8Num43z4">
    <w:name w:val="WW8Num43z4"/>
    <w:rsid w:val="00A205D7"/>
    <w:rPr>
      <w:rFonts w:ascii="Courier New" w:hAnsi="Courier New"/>
    </w:rPr>
  </w:style>
  <w:style w:type="character" w:customStyle="1" w:styleId="WW8Num45z0">
    <w:name w:val="WW8Num45z0"/>
    <w:rsid w:val="00A205D7"/>
    <w:rPr>
      <w:rFonts w:ascii="Wingdings" w:hAnsi="Wingdings"/>
    </w:rPr>
  </w:style>
  <w:style w:type="character" w:customStyle="1" w:styleId="WW8Num45z1">
    <w:name w:val="WW8Num45z1"/>
    <w:rsid w:val="00A205D7"/>
    <w:rPr>
      <w:rFonts w:ascii="Courier New" w:hAnsi="Courier New" w:cs="Courier New"/>
    </w:rPr>
  </w:style>
  <w:style w:type="character" w:customStyle="1" w:styleId="WW8Num45z3">
    <w:name w:val="WW8Num45z3"/>
    <w:rsid w:val="00A205D7"/>
    <w:rPr>
      <w:rFonts w:ascii="Symbol" w:hAnsi="Symbol"/>
    </w:rPr>
  </w:style>
  <w:style w:type="character" w:customStyle="1" w:styleId="WW8Num46z0">
    <w:name w:val="WW8Num46z0"/>
    <w:rsid w:val="00A205D7"/>
    <w:rPr>
      <w:rFonts w:ascii="Wingdings" w:hAnsi="Wingdings"/>
    </w:rPr>
  </w:style>
  <w:style w:type="character" w:customStyle="1" w:styleId="WW8Num46z1">
    <w:name w:val="WW8Num46z1"/>
    <w:rsid w:val="00A205D7"/>
    <w:rPr>
      <w:rFonts w:ascii="Courier New" w:hAnsi="Courier New" w:cs="Courier New"/>
    </w:rPr>
  </w:style>
  <w:style w:type="character" w:customStyle="1" w:styleId="WW8Num46z3">
    <w:name w:val="WW8Num46z3"/>
    <w:rsid w:val="00A205D7"/>
    <w:rPr>
      <w:rFonts w:ascii="Symbol" w:hAnsi="Symbol"/>
    </w:rPr>
  </w:style>
  <w:style w:type="character" w:customStyle="1" w:styleId="WW8Num47z0">
    <w:name w:val="WW8Num47z0"/>
    <w:rsid w:val="00A205D7"/>
    <w:rPr>
      <w:rFonts w:ascii="Symbol" w:hAnsi="Symbol"/>
    </w:rPr>
  </w:style>
  <w:style w:type="character" w:customStyle="1" w:styleId="WW8Num47z2">
    <w:name w:val="WW8Num47z2"/>
    <w:rsid w:val="00A205D7"/>
    <w:rPr>
      <w:rFonts w:ascii="Wingdings" w:hAnsi="Wingdings"/>
    </w:rPr>
  </w:style>
  <w:style w:type="character" w:customStyle="1" w:styleId="WW8Num47z4">
    <w:name w:val="WW8Num47z4"/>
    <w:rsid w:val="00A205D7"/>
    <w:rPr>
      <w:rFonts w:ascii="Courier New" w:hAnsi="Courier New"/>
    </w:rPr>
  </w:style>
  <w:style w:type="character" w:customStyle="1" w:styleId="WW8Num48z0">
    <w:name w:val="WW8Num48z0"/>
    <w:rsid w:val="00A205D7"/>
    <w:rPr>
      <w:rFonts w:ascii="Garamond" w:eastAsia="Calibri" w:hAnsi="Garamond" w:cs="Times New Roman"/>
    </w:rPr>
  </w:style>
  <w:style w:type="character" w:customStyle="1" w:styleId="WW8Num48z1">
    <w:name w:val="WW8Num48z1"/>
    <w:rsid w:val="00A205D7"/>
    <w:rPr>
      <w:rFonts w:ascii="Courier New" w:hAnsi="Courier New" w:cs="Courier New"/>
    </w:rPr>
  </w:style>
  <w:style w:type="character" w:customStyle="1" w:styleId="WW8Num48z2">
    <w:name w:val="WW8Num48z2"/>
    <w:rsid w:val="00A205D7"/>
    <w:rPr>
      <w:rFonts w:ascii="Wingdings" w:hAnsi="Wingdings"/>
    </w:rPr>
  </w:style>
  <w:style w:type="character" w:customStyle="1" w:styleId="WW8Num48z3">
    <w:name w:val="WW8Num48z3"/>
    <w:rsid w:val="00A205D7"/>
    <w:rPr>
      <w:rFonts w:ascii="Symbol" w:hAnsi="Symbol"/>
    </w:rPr>
  </w:style>
  <w:style w:type="character" w:customStyle="1" w:styleId="WW8Num49z0">
    <w:name w:val="WW8Num49z0"/>
    <w:rsid w:val="00A205D7"/>
    <w:rPr>
      <w:rFonts w:ascii="Symbol" w:hAnsi="Symbol"/>
    </w:rPr>
  </w:style>
  <w:style w:type="character" w:customStyle="1" w:styleId="WW8Num49z1">
    <w:name w:val="WW8Num49z1"/>
    <w:rsid w:val="00A205D7"/>
    <w:rPr>
      <w:rFonts w:ascii="Courier New" w:hAnsi="Courier New"/>
    </w:rPr>
  </w:style>
  <w:style w:type="character" w:customStyle="1" w:styleId="WW8Num49z2">
    <w:name w:val="WW8Num49z2"/>
    <w:rsid w:val="00A205D7"/>
    <w:rPr>
      <w:rFonts w:ascii="Wingdings" w:hAnsi="Wingdings"/>
    </w:rPr>
  </w:style>
  <w:style w:type="character" w:customStyle="1" w:styleId="WW8Num50z0">
    <w:name w:val="WW8Num50z0"/>
    <w:rsid w:val="00A205D7"/>
    <w:rPr>
      <w:rFonts w:ascii="Symbol" w:hAnsi="Symbol"/>
      <w:sz w:val="18"/>
    </w:rPr>
  </w:style>
  <w:style w:type="character" w:customStyle="1" w:styleId="WW8Num50z1">
    <w:name w:val="WW8Num50z1"/>
    <w:rsid w:val="00A205D7"/>
    <w:rPr>
      <w:rFonts w:ascii="Times New Roman" w:hAnsi="Times New Roman" w:cs="Times New Roman"/>
    </w:rPr>
  </w:style>
  <w:style w:type="character" w:customStyle="1" w:styleId="WW8Num50z2">
    <w:name w:val="WW8Num50z2"/>
    <w:rsid w:val="00A205D7"/>
    <w:rPr>
      <w:rFonts w:ascii="Wingdings" w:hAnsi="Wingdings"/>
    </w:rPr>
  </w:style>
  <w:style w:type="character" w:customStyle="1" w:styleId="WW8Num50z3">
    <w:name w:val="WW8Num50z3"/>
    <w:rsid w:val="00A205D7"/>
    <w:rPr>
      <w:rFonts w:ascii="Symbol" w:hAnsi="Symbol"/>
    </w:rPr>
  </w:style>
  <w:style w:type="character" w:customStyle="1" w:styleId="WW8Num50z4">
    <w:name w:val="WW8Num50z4"/>
    <w:rsid w:val="00A205D7"/>
    <w:rPr>
      <w:rFonts w:ascii="Courier New" w:hAnsi="Courier New"/>
    </w:rPr>
  </w:style>
  <w:style w:type="character" w:customStyle="1" w:styleId="WW8Num51z0">
    <w:name w:val="WW8Num51z0"/>
    <w:rsid w:val="00A205D7"/>
    <w:rPr>
      <w:rFonts w:ascii="Wingdings" w:hAnsi="Wingdings"/>
    </w:rPr>
  </w:style>
  <w:style w:type="character" w:customStyle="1" w:styleId="WW8Num51z1">
    <w:name w:val="WW8Num51z1"/>
    <w:rsid w:val="00A205D7"/>
    <w:rPr>
      <w:rFonts w:ascii="Courier New" w:hAnsi="Courier New" w:cs="Courier New"/>
    </w:rPr>
  </w:style>
  <w:style w:type="character" w:customStyle="1" w:styleId="WW8Num51z3">
    <w:name w:val="WW8Num51z3"/>
    <w:rsid w:val="00A205D7"/>
    <w:rPr>
      <w:rFonts w:ascii="Symbol" w:hAnsi="Symbol"/>
    </w:rPr>
  </w:style>
  <w:style w:type="character" w:customStyle="1" w:styleId="WW8Num53z0">
    <w:name w:val="WW8Num53z0"/>
    <w:rsid w:val="00A205D7"/>
    <w:rPr>
      <w:rFonts w:ascii="Symbol" w:hAnsi="Symbol"/>
    </w:rPr>
  </w:style>
  <w:style w:type="character" w:customStyle="1" w:styleId="WW8Num53z1">
    <w:name w:val="WW8Num53z1"/>
    <w:rsid w:val="00A205D7"/>
    <w:rPr>
      <w:rFonts w:ascii="Courier New" w:hAnsi="Courier New" w:cs="Courier New"/>
    </w:rPr>
  </w:style>
  <w:style w:type="character" w:customStyle="1" w:styleId="WW8Num53z2">
    <w:name w:val="WW8Num53z2"/>
    <w:rsid w:val="00A205D7"/>
    <w:rPr>
      <w:rFonts w:ascii="Wingdings" w:hAnsi="Wingdings"/>
    </w:rPr>
  </w:style>
  <w:style w:type="character" w:customStyle="1" w:styleId="WW8Num54z0">
    <w:name w:val="WW8Num54z0"/>
    <w:rsid w:val="00A205D7"/>
    <w:rPr>
      <w:rFonts w:ascii="Wingdings" w:hAnsi="Wingdings"/>
    </w:rPr>
  </w:style>
  <w:style w:type="character" w:customStyle="1" w:styleId="WW8Num54z1">
    <w:name w:val="WW8Num54z1"/>
    <w:rsid w:val="00A205D7"/>
    <w:rPr>
      <w:rFonts w:ascii="Courier New" w:hAnsi="Courier New" w:cs="Courier New"/>
    </w:rPr>
  </w:style>
  <w:style w:type="character" w:customStyle="1" w:styleId="WW8Num54z3">
    <w:name w:val="WW8Num54z3"/>
    <w:rsid w:val="00A205D7"/>
    <w:rPr>
      <w:rFonts w:ascii="Symbol" w:hAnsi="Symbol"/>
    </w:rPr>
  </w:style>
  <w:style w:type="character" w:customStyle="1" w:styleId="WW8Num55z0">
    <w:name w:val="WW8Num55z0"/>
    <w:rsid w:val="00A205D7"/>
    <w:rPr>
      <w:rFonts w:ascii="Symbol" w:hAnsi="Symbol"/>
    </w:rPr>
  </w:style>
  <w:style w:type="character" w:customStyle="1" w:styleId="WW8Num55z1">
    <w:name w:val="WW8Num55z1"/>
    <w:rsid w:val="00A205D7"/>
    <w:rPr>
      <w:rFonts w:ascii="Courier New" w:hAnsi="Courier New"/>
    </w:rPr>
  </w:style>
  <w:style w:type="character" w:customStyle="1" w:styleId="WW8Num55z2">
    <w:name w:val="WW8Num55z2"/>
    <w:rsid w:val="00A205D7"/>
    <w:rPr>
      <w:rFonts w:ascii="Wingdings" w:hAnsi="Wingdings"/>
    </w:rPr>
  </w:style>
  <w:style w:type="character" w:customStyle="1" w:styleId="WW8Num56z0">
    <w:name w:val="WW8Num56z0"/>
    <w:rsid w:val="00A205D7"/>
    <w:rPr>
      <w:rFonts w:ascii="Symbol" w:hAnsi="Symbol"/>
    </w:rPr>
  </w:style>
  <w:style w:type="character" w:customStyle="1" w:styleId="WW8Num56z1">
    <w:name w:val="WW8Num56z1"/>
    <w:rsid w:val="00A205D7"/>
    <w:rPr>
      <w:rFonts w:ascii="Courier New" w:hAnsi="Courier New"/>
    </w:rPr>
  </w:style>
  <w:style w:type="character" w:customStyle="1" w:styleId="WW8Num56z2">
    <w:name w:val="WW8Num56z2"/>
    <w:rsid w:val="00A205D7"/>
    <w:rPr>
      <w:rFonts w:ascii="Wingdings" w:hAnsi="Wingdings"/>
    </w:rPr>
  </w:style>
  <w:style w:type="character" w:customStyle="1" w:styleId="WW8Num57z0">
    <w:name w:val="WW8Num57z0"/>
    <w:rsid w:val="00A205D7"/>
    <w:rPr>
      <w:rFonts w:ascii="Symbol" w:hAnsi="Symbol"/>
    </w:rPr>
  </w:style>
  <w:style w:type="character" w:customStyle="1" w:styleId="WW8Num57z1">
    <w:name w:val="WW8Num57z1"/>
    <w:rsid w:val="00A205D7"/>
    <w:rPr>
      <w:rFonts w:ascii="Courier New" w:hAnsi="Courier New"/>
    </w:rPr>
  </w:style>
  <w:style w:type="character" w:customStyle="1" w:styleId="WW8Num57z2">
    <w:name w:val="WW8Num57z2"/>
    <w:rsid w:val="00A205D7"/>
    <w:rPr>
      <w:rFonts w:ascii="Wingdings" w:hAnsi="Wingdings"/>
    </w:rPr>
  </w:style>
  <w:style w:type="character" w:customStyle="1" w:styleId="WW8Num58z0">
    <w:name w:val="WW8Num58z0"/>
    <w:rsid w:val="00A205D7"/>
    <w:rPr>
      <w:rFonts w:ascii="Wingdings" w:hAnsi="Wingdings"/>
    </w:rPr>
  </w:style>
  <w:style w:type="character" w:customStyle="1" w:styleId="WW8Num58z1">
    <w:name w:val="WW8Num58z1"/>
    <w:rsid w:val="00A205D7"/>
    <w:rPr>
      <w:rFonts w:ascii="Courier New" w:hAnsi="Courier New" w:cs="Courier New"/>
    </w:rPr>
  </w:style>
  <w:style w:type="character" w:customStyle="1" w:styleId="WW8Num58z3">
    <w:name w:val="WW8Num58z3"/>
    <w:rsid w:val="00A205D7"/>
    <w:rPr>
      <w:rFonts w:ascii="Symbol" w:hAnsi="Symbol"/>
    </w:rPr>
  </w:style>
  <w:style w:type="character" w:customStyle="1" w:styleId="grame">
    <w:name w:val="grame"/>
    <w:basedOn w:val="DefaultParagraphFont"/>
    <w:rsid w:val="00A205D7"/>
  </w:style>
  <w:style w:type="character" w:customStyle="1" w:styleId="BodyText2Char">
    <w:name w:val="Body Text 2 Char"/>
    <w:basedOn w:val="DefaultParagraphFont"/>
    <w:rsid w:val="00A205D7"/>
    <w:rPr>
      <w:rFonts w:ascii="Times New Roman" w:eastAsia="Times New Roman" w:hAnsi="Times New Roman"/>
      <w:sz w:val="24"/>
      <w:szCs w:val="24"/>
      <w:lang w:val="ro-RO"/>
    </w:rPr>
  </w:style>
  <w:style w:type="character" w:customStyle="1" w:styleId="BodyTextIndent2Char">
    <w:name w:val="Body Text Indent 2 Char"/>
    <w:basedOn w:val="DefaultParagraphFont"/>
    <w:rsid w:val="00A205D7"/>
    <w:rPr>
      <w:rFonts w:ascii="Times New Roman" w:eastAsia="Times New Roman" w:hAnsi="Times New Roman"/>
      <w:sz w:val="28"/>
      <w:szCs w:val="24"/>
      <w:lang w:val="ro-RO"/>
    </w:rPr>
  </w:style>
  <w:style w:type="character" w:customStyle="1" w:styleId="style11">
    <w:name w:val="style11"/>
    <w:basedOn w:val="DefaultParagraphFont"/>
    <w:rsid w:val="00A205D7"/>
    <w:rPr>
      <w:b/>
      <w:bCs/>
      <w:sz w:val="21"/>
      <w:szCs w:val="21"/>
    </w:rPr>
  </w:style>
  <w:style w:type="character" w:customStyle="1" w:styleId="HTMLPreformattedChar">
    <w:name w:val="HTML Preformatted Char"/>
    <w:basedOn w:val="DefaultParagraphFont"/>
    <w:uiPriority w:val="99"/>
    <w:rsid w:val="00A205D7"/>
    <w:rPr>
      <w:rFonts w:ascii="Courier New" w:eastAsia="Times New Roman" w:hAnsi="Courier New" w:cs="Courier New"/>
      <w:lang w:val="ro-RO"/>
    </w:rPr>
  </w:style>
  <w:style w:type="character" w:customStyle="1" w:styleId="FootnoteTextChar">
    <w:name w:val="Footnote Text Char"/>
    <w:basedOn w:val="DefaultParagraphFont"/>
    <w:rsid w:val="00A205D7"/>
  </w:style>
  <w:style w:type="character" w:customStyle="1" w:styleId="FootnoteCharacters">
    <w:name w:val="Footnote Characters"/>
    <w:basedOn w:val="DefaultParagraphFont"/>
    <w:rsid w:val="00A205D7"/>
    <w:rPr>
      <w:vertAlign w:val="superscript"/>
    </w:rPr>
  </w:style>
  <w:style w:type="character" w:customStyle="1" w:styleId="NumberingSymbols">
    <w:name w:val="Numbering Symbols"/>
    <w:rsid w:val="00A205D7"/>
  </w:style>
  <w:style w:type="character" w:customStyle="1" w:styleId="ListLabel2">
    <w:name w:val="ListLabel 2"/>
    <w:rsid w:val="00A205D7"/>
    <w:rPr>
      <w:dstrike/>
      <w:color w:val="FF0000"/>
    </w:rPr>
  </w:style>
  <w:style w:type="paragraph" w:customStyle="1" w:styleId="Heading">
    <w:name w:val="Heading"/>
    <w:basedOn w:val="Normal"/>
    <w:next w:val="BodyText"/>
    <w:rsid w:val="00A205D7"/>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A205D7"/>
    <w:rPr>
      <w:rFonts w:ascii="Calibri" w:eastAsia="Calibri" w:hAnsi="Calibri" w:cs="Calibri"/>
      <w:lang w:eastAsia="ar-SA"/>
    </w:rPr>
  </w:style>
  <w:style w:type="paragraph" w:styleId="List">
    <w:name w:val="List"/>
    <w:basedOn w:val="BodyText"/>
    <w:rsid w:val="00A205D7"/>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A205D7"/>
    <w:pPr>
      <w:suppressLineNumbers/>
      <w:suppressAutoHyphens/>
      <w:spacing w:before="120" w:after="120"/>
    </w:pPr>
    <w:rPr>
      <w:rFonts w:cs="Tahoma"/>
      <w:i/>
      <w:iCs/>
      <w:sz w:val="24"/>
      <w:szCs w:val="24"/>
      <w:lang w:eastAsia="ar-SA"/>
    </w:rPr>
  </w:style>
  <w:style w:type="paragraph" w:customStyle="1" w:styleId="Index">
    <w:name w:val="Index"/>
    <w:basedOn w:val="Normal"/>
    <w:rsid w:val="00A205D7"/>
    <w:pPr>
      <w:suppressLineNumbers/>
      <w:suppressAutoHyphens/>
    </w:pPr>
    <w:rPr>
      <w:rFonts w:cs="Tahoma"/>
      <w:lang w:eastAsia="ar-SA"/>
    </w:rPr>
  </w:style>
  <w:style w:type="character" w:customStyle="1" w:styleId="HeaderChar1">
    <w:name w:val="Header Char1"/>
    <w:basedOn w:val="DefaultParagraphFont"/>
    <w:rsid w:val="00A205D7"/>
    <w:rPr>
      <w:rFonts w:ascii="Calibri" w:eastAsia="Calibri" w:hAnsi="Calibri" w:cs="Calibri"/>
      <w:lang w:eastAsia="ar-SA"/>
    </w:rPr>
  </w:style>
  <w:style w:type="character" w:customStyle="1" w:styleId="FooterChar1">
    <w:name w:val="Footer Char1"/>
    <w:basedOn w:val="DefaultParagraphFont"/>
    <w:rsid w:val="00A205D7"/>
    <w:rPr>
      <w:rFonts w:ascii="Calibri" w:eastAsia="Calibri" w:hAnsi="Calibri" w:cs="Calibri"/>
      <w:lang w:eastAsia="ar-SA"/>
    </w:rPr>
  </w:style>
  <w:style w:type="character" w:customStyle="1" w:styleId="BalloonTextChar1">
    <w:name w:val="Balloon Text Char1"/>
    <w:basedOn w:val="DefaultParagraphFont"/>
    <w:rsid w:val="00A205D7"/>
    <w:rPr>
      <w:rFonts w:ascii="Tahoma" w:eastAsia="Calibri" w:hAnsi="Tahoma" w:cs="Calibri"/>
      <w:sz w:val="16"/>
      <w:szCs w:val="16"/>
      <w:lang w:eastAsia="ar-SA"/>
    </w:rPr>
  </w:style>
  <w:style w:type="paragraph" w:customStyle="1" w:styleId="Char1CharChar1Char1">
    <w:name w:val="Char1 Char Char1 Char1"/>
    <w:basedOn w:val="Normal"/>
    <w:rsid w:val="00A205D7"/>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character" w:customStyle="1" w:styleId="BodyText3Char1">
    <w:name w:val="Body Text 3 Char1"/>
    <w:basedOn w:val="DefaultParagraphFont"/>
    <w:rsid w:val="00A205D7"/>
    <w:rPr>
      <w:rFonts w:ascii="Calibri" w:eastAsia="Calibri" w:hAnsi="Calibri" w:cs="Times New Roman"/>
      <w:sz w:val="16"/>
      <w:szCs w:val="16"/>
      <w:lang w:val="en-GB" w:eastAsia="ar-SA"/>
    </w:rPr>
  </w:style>
  <w:style w:type="character" w:customStyle="1" w:styleId="BodyTextIndent3Char1">
    <w:name w:val="Body Text Indent 3 Char1"/>
    <w:basedOn w:val="DefaultParagraphFont"/>
    <w:rsid w:val="00A205D7"/>
    <w:rPr>
      <w:rFonts w:ascii="Calibri" w:eastAsia="Calibri" w:hAnsi="Calibri" w:cs="Times New Roman"/>
      <w:sz w:val="16"/>
      <w:szCs w:val="16"/>
      <w:lang w:val="en-GB" w:eastAsia="ar-SA"/>
    </w:rPr>
  </w:style>
  <w:style w:type="character" w:customStyle="1" w:styleId="TitleChar1">
    <w:name w:val="Title Char1"/>
    <w:basedOn w:val="DefaultParagraphFont"/>
    <w:rsid w:val="00A205D7"/>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A205D7"/>
    <w:pPr>
      <w:jc w:val="center"/>
    </w:pPr>
    <w:rPr>
      <w:i/>
      <w:iCs/>
    </w:rPr>
  </w:style>
  <w:style w:type="character" w:customStyle="1" w:styleId="SubtitleChar">
    <w:name w:val="Subtitle Char"/>
    <w:basedOn w:val="DefaultParagraphFont"/>
    <w:link w:val="Subtitle"/>
    <w:rsid w:val="00A205D7"/>
    <w:rPr>
      <w:rFonts w:ascii="Arial" w:eastAsia="MS Mincho" w:hAnsi="Arial" w:cs="Tahoma"/>
      <w:i/>
      <w:iCs/>
      <w:sz w:val="28"/>
      <w:szCs w:val="28"/>
      <w:lang w:eastAsia="ar-SA"/>
    </w:rPr>
  </w:style>
  <w:style w:type="paragraph" w:styleId="BlockText">
    <w:name w:val="Block Text"/>
    <w:basedOn w:val="Normal"/>
    <w:rsid w:val="00A205D7"/>
    <w:pPr>
      <w:suppressAutoHyphens/>
      <w:spacing w:after="0" w:line="240" w:lineRule="auto"/>
      <w:ind w:left="900" w:right="-1080" w:hanging="900"/>
    </w:pPr>
    <w:rPr>
      <w:rFonts w:ascii="Times New Roman" w:eastAsia="Times New Roman" w:hAnsi="Times New Roman" w:cs="Calibri"/>
      <w:sz w:val="28"/>
      <w:szCs w:val="24"/>
      <w:lang w:val="ro-RO" w:eastAsia="ar-SA"/>
    </w:rPr>
  </w:style>
  <w:style w:type="character" w:customStyle="1" w:styleId="BodyTextIndentChar1">
    <w:name w:val="Body Text Indent Char1"/>
    <w:basedOn w:val="DefaultParagraphFont"/>
    <w:rsid w:val="00A205D7"/>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A205D7"/>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A205D7"/>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A205D7"/>
    <w:pPr>
      <w:numPr>
        <w:numId w:val="28"/>
      </w:numPr>
      <w:tabs>
        <w:tab w:val="left" w:pos="720"/>
        <w:tab w:val="left" w:pos="1134"/>
        <w:tab w:val="left" w:pos="1800"/>
      </w:tabs>
      <w:suppressAutoHyphens/>
      <w:spacing w:after="120"/>
    </w:pPr>
    <w:rPr>
      <w:rFonts w:ascii="Arial" w:hAnsi="Arial" w:cs="Calibri"/>
      <w:bCs/>
      <w:szCs w:val="24"/>
      <w:lang w:val="en-GB" w:eastAsia="ar-SA"/>
    </w:rPr>
  </w:style>
  <w:style w:type="paragraph" w:customStyle="1" w:styleId="style12">
    <w:name w:val="style12"/>
    <w:basedOn w:val="Normal"/>
    <w:rsid w:val="00A205D7"/>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A205D7"/>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A205D7"/>
    <w:rPr>
      <w:rFonts w:ascii="Times New Roman" w:eastAsia="Times New Roman" w:hAnsi="Times New Roman" w:cs="Calibri"/>
      <w:sz w:val="24"/>
      <w:szCs w:val="24"/>
      <w:lang w:val="ro-RO" w:eastAsia="ar-SA"/>
    </w:rPr>
  </w:style>
  <w:style w:type="paragraph" w:customStyle="1" w:styleId="Columnbodytext">
    <w:name w:val="Column body text"/>
    <w:basedOn w:val="Normal"/>
    <w:rsid w:val="00A205D7"/>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A205D7"/>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A205D7"/>
    <w:rPr>
      <w:rFonts w:ascii="Times New Roman" w:eastAsia="Times New Roman" w:hAnsi="Times New Roman" w:cs="Calibri"/>
      <w:sz w:val="28"/>
      <w:szCs w:val="24"/>
      <w:lang w:val="ro-RO" w:eastAsia="ar-SA"/>
    </w:rPr>
  </w:style>
  <w:style w:type="paragraph" w:customStyle="1" w:styleId="DefaultText">
    <w:name w:val="Default Text"/>
    <w:basedOn w:val="Normal"/>
    <w:rsid w:val="00A205D7"/>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Columnbodybullet">
    <w:name w:val="Column body bullet"/>
    <w:basedOn w:val="Columnbodytext"/>
    <w:rsid w:val="00A205D7"/>
  </w:style>
  <w:style w:type="paragraph" w:customStyle="1" w:styleId="Sectionheading2">
    <w:name w:val="Section heading 2"/>
    <w:basedOn w:val="Heading2"/>
    <w:rsid w:val="00A205D7"/>
    <w:pPr>
      <w:keepNext w:val="0"/>
      <w:keepLines w:val="0"/>
      <w:numPr>
        <w:numId w:val="27"/>
      </w:numPr>
      <w:tabs>
        <w:tab w:val="left" w:pos="1080"/>
      </w:tabs>
      <w:suppressAutoHyphens/>
      <w:spacing w:before="120" w:after="120" w:line="240" w:lineRule="auto"/>
      <w:ind w:left="0" w:firstLine="0"/>
    </w:pPr>
    <w:rPr>
      <w:rFonts w:ascii="Times New Roman" w:eastAsia="Times New Roman" w:hAnsi="Times New Roman" w:cs="Times New Roman"/>
      <w:b w:val="0"/>
      <w:bCs w:val="0"/>
      <w:caps/>
      <w:color w:val="000000"/>
      <w:sz w:val="24"/>
      <w:szCs w:val="24"/>
      <w:lang w:val="ro-RO" w:eastAsia="ar-SA"/>
    </w:rPr>
  </w:style>
  <w:style w:type="paragraph" w:customStyle="1" w:styleId="SectionHeading">
    <w:name w:val="Section Heading"/>
    <w:basedOn w:val="Heading1"/>
    <w:rsid w:val="00A205D7"/>
    <w:pPr>
      <w:keepLines/>
      <w:widowControl w:val="0"/>
      <w:numPr>
        <w:numId w:val="3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A205D7"/>
    <w:pPr>
      <w:numPr>
        <w:numId w:val="29"/>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A205D7"/>
    <w:pPr>
      <w:numPr>
        <w:numId w:val="3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A205D7"/>
    <w:pPr>
      <w:widowControl w:val="0"/>
      <w:spacing w:after="275"/>
    </w:pPr>
    <w:rPr>
      <w:rFonts w:ascii="Times New Roman" w:eastAsia="Times New Roman" w:hAnsi="Times New Roman" w:cs="Times New Roman"/>
      <w:color w:val="auto"/>
      <w:szCs w:val="20"/>
    </w:rPr>
  </w:style>
  <w:style w:type="paragraph" w:customStyle="1" w:styleId="ipmlistbullet">
    <w:name w:val="ipmlistbullet"/>
    <w:basedOn w:val="Normal"/>
    <w:rsid w:val="00A205D7"/>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styleId="HTMLPreformatted">
    <w:name w:val="HTML Preformatted"/>
    <w:basedOn w:val="Normal"/>
    <w:link w:val="HTMLPreformattedChar1"/>
    <w:uiPriority w:val="99"/>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A205D7"/>
    <w:rPr>
      <w:rFonts w:ascii="Courier New" w:eastAsia="Times New Roman" w:hAnsi="Courier New" w:cs="Courier New"/>
      <w:sz w:val="20"/>
      <w:szCs w:val="20"/>
      <w:lang w:val="ro-RO" w:eastAsia="ar-SA"/>
    </w:rPr>
  </w:style>
  <w:style w:type="paragraph" w:customStyle="1" w:styleId="BodyText21">
    <w:name w:val="Body Text 21"/>
    <w:basedOn w:val="Normal"/>
    <w:rsid w:val="00A205D7"/>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A205D7"/>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A205D7"/>
    <w:pPr>
      <w:suppressAutoHyphens/>
    </w:pPr>
    <w:rPr>
      <w:rFonts w:cs="Calibri"/>
      <w:sz w:val="20"/>
      <w:szCs w:val="20"/>
      <w:lang w:eastAsia="ar-SA"/>
    </w:rPr>
  </w:style>
  <w:style w:type="character" w:customStyle="1" w:styleId="FootnoteTextChar1">
    <w:name w:val="Footnote Text Char1"/>
    <w:basedOn w:val="DefaultParagraphFont"/>
    <w:link w:val="FootnoteText"/>
    <w:rsid w:val="00A205D7"/>
    <w:rPr>
      <w:rFonts w:ascii="Calibri" w:eastAsia="Calibri" w:hAnsi="Calibri" w:cs="Calibri"/>
      <w:sz w:val="20"/>
      <w:szCs w:val="20"/>
      <w:lang w:eastAsia="ar-SA"/>
    </w:rPr>
  </w:style>
  <w:style w:type="paragraph" w:customStyle="1" w:styleId="TableContents">
    <w:name w:val="Table Contents"/>
    <w:basedOn w:val="Normal"/>
    <w:rsid w:val="00A205D7"/>
    <w:pPr>
      <w:suppressLineNumbers/>
      <w:suppressAutoHyphens/>
    </w:pPr>
    <w:rPr>
      <w:rFonts w:cs="Calibri"/>
      <w:lang w:eastAsia="ar-SA"/>
    </w:rPr>
  </w:style>
  <w:style w:type="paragraph" w:customStyle="1" w:styleId="TableHeading">
    <w:name w:val="Table Heading"/>
    <w:basedOn w:val="TableContents"/>
    <w:rsid w:val="00A205D7"/>
    <w:pPr>
      <w:jc w:val="center"/>
    </w:pPr>
    <w:rPr>
      <w:b/>
      <w:bCs/>
    </w:rPr>
  </w:style>
  <w:style w:type="table" w:styleId="TableGrid">
    <w:name w:val="Table Grid"/>
    <w:basedOn w:val="TableNormal"/>
    <w:uiPriority w:val="59"/>
    <w:rsid w:val="00A20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A205D7"/>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efaultParagraphFont"/>
    <w:rsid w:val="00A205D7"/>
  </w:style>
  <w:style w:type="paragraph" w:customStyle="1" w:styleId="HeaderPMBsecundar">
    <w:name w:val="Header PMB secundar"/>
    <w:basedOn w:val="Header"/>
    <w:link w:val="HeaderPMBsecundarChar"/>
    <w:rsid w:val="00A205D7"/>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A205D7"/>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A205D7"/>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A205D7"/>
    <w:rPr>
      <w:spacing w:val="-8"/>
      <w:sz w:val="28"/>
      <w:szCs w:val="28"/>
    </w:rPr>
  </w:style>
  <w:style w:type="paragraph" w:customStyle="1" w:styleId="HTMLPreformatted1">
    <w:name w:val="HTML Preformatted1"/>
    <w:basedOn w:val="Normal"/>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paragraph" w:customStyle="1" w:styleId="bodytext0">
    <w:name w:val="bodytext"/>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205D7"/>
  </w:style>
  <w:style w:type="character" w:customStyle="1" w:styleId="part">
    <w:name w:val="p_art"/>
    <w:rsid w:val="00A205D7"/>
  </w:style>
  <w:style w:type="character" w:customStyle="1" w:styleId="ppar">
    <w:name w:val="p_par"/>
    <w:rsid w:val="00A205D7"/>
  </w:style>
  <w:style w:type="paragraph" w:customStyle="1" w:styleId="m-2619554295172423144gmail-msonormal">
    <w:name w:val="m_-2619554295172423144gmail-msonormal"/>
    <w:basedOn w:val="Normal"/>
    <w:rsid w:val="00246531"/>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246531"/>
    <w:pPr>
      <w:suppressAutoHyphens/>
      <w:ind w:left="720"/>
    </w:pPr>
    <w:rPr>
      <w:rFonts w:eastAsia="Times New Roman"/>
      <w:lang w:val="en-GB" w:eastAsia="ar-SA"/>
    </w:rPr>
  </w:style>
  <w:style w:type="paragraph" w:customStyle="1" w:styleId="yiv0507966557msonormal">
    <w:name w:val="yiv0507966557msonormal"/>
    <w:basedOn w:val="Normal"/>
    <w:rsid w:val="000216D3"/>
    <w:pPr>
      <w:spacing w:before="100" w:beforeAutospacing="1" w:after="100" w:afterAutospacing="1" w:line="240" w:lineRule="auto"/>
    </w:pPr>
    <w:rPr>
      <w:rFonts w:ascii="Times New Roman" w:eastAsia="Times New Roman" w:hAnsi="Times New Roman"/>
      <w:sz w:val="24"/>
      <w:szCs w:val="24"/>
    </w:rPr>
  </w:style>
  <w:style w:type="paragraph" w:customStyle="1" w:styleId="ydpd2005308yiv0348660270ydp9c54ff03yiv1468616777ydpa7ea2e66yiv2787183282msonormal">
    <w:name w:val="ydpd2005308yiv0348660270ydp9c54ff03yiv1468616777ydpa7ea2e66yiv2787183282msonormal"/>
    <w:basedOn w:val="Normal"/>
    <w:uiPriority w:val="99"/>
    <w:rsid w:val="005C365C"/>
    <w:pPr>
      <w:spacing w:before="100" w:beforeAutospacing="1" w:after="100" w:afterAutospacing="1" w:line="240" w:lineRule="auto"/>
    </w:pPr>
    <w:rPr>
      <w:rFonts w:ascii="Times New Roman" w:eastAsiaTheme="minorHAnsi" w:hAnsi="Times New Roman"/>
      <w:sz w:val="24"/>
      <w:szCs w:val="24"/>
      <w:lang w:val="ro-RO" w:eastAsia="ro-RO"/>
    </w:rPr>
  </w:style>
  <w:style w:type="character" w:styleId="PlaceholderText">
    <w:name w:val="Placeholder Text"/>
    <w:basedOn w:val="DefaultParagraphFont"/>
    <w:uiPriority w:val="99"/>
    <w:semiHidden/>
    <w:rsid w:val="009E15A0"/>
    <w:rPr>
      <w:color w:val="808080"/>
    </w:rPr>
  </w:style>
  <w:style w:type="character" w:customStyle="1" w:styleId="st">
    <w:name w:val="st"/>
    <w:basedOn w:val="DefaultParagraphFont"/>
    <w:rsid w:val="009E15A0"/>
  </w:style>
</w:styles>
</file>

<file path=word/webSettings.xml><?xml version="1.0" encoding="utf-8"?>
<w:webSettings xmlns:r="http://schemas.openxmlformats.org/officeDocument/2006/relationships" xmlns:w="http://schemas.openxmlformats.org/wordprocessingml/2006/main">
  <w:divs>
    <w:div w:id="174541421">
      <w:bodyDiv w:val="1"/>
      <w:marLeft w:val="0"/>
      <w:marRight w:val="0"/>
      <w:marTop w:val="0"/>
      <w:marBottom w:val="0"/>
      <w:divBdr>
        <w:top w:val="none" w:sz="0" w:space="0" w:color="auto"/>
        <w:left w:val="none" w:sz="0" w:space="0" w:color="auto"/>
        <w:bottom w:val="none" w:sz="0" w:space="0" w:color="auto"/>
        <w:right w:val="none" w:sz="0" w:space="0" w:color="auto"/>
      </w:divBdr>
      <w:divsChild>
        <w:div w:id="1051853811">
          <w:marLeft w:val="418"/>
          <w:marRight w:val="0"/>
          <w:marTop w:val="50"/>
          <w:marBottom w:val="0"/>
          <w:divBdr>
            <w:top w:val="none" w:sz="0" w:space="0" w:color="auto"/>
            <w:left w:val="none" w:sz="0" w:space="0" w:color="auto"/>
            <w:bottom w:val="none" w:sz="0" w:space="0" w:color="auto"/>
            <w:right w:val="none" w:sz="0" w:space="0" w:color="auto"/>
          </w:divBdr>
        </w:div>
        <w:div w:id="476071767">
          <w:marLeft w:val="418"/>
          <w:marRight w:val="0"/>
          <w:marTop w:val="50"/>
          <w:marBottom w:val="0"/>
          <w:divBdr>
            <w:top w:val="none" w:sz="0" w:space="0" w:color="auto"/>
            <w:left w:val="none" w:sz="0" w:space="0" w:color="auto"/>
            <w:bottom w:val="none" w:sz="0" w:space="0" w:color="auto"/>
            <w:right w:val="none" w:sz="0" w:space="0" w:color="auto"/>
          </w:divBdr>
        </w:div>
        <w:div w:id="1601374391">
          <w:marLeft w:val="418"/>
          <w:marRight w:val="0"/>
          <w:marTop w:val="50"/>
          <w:marBottom w:val="0"/>
          <w:divBdr>
            <w:top w:val="none" w:sz="0" w:space="0" w:color="auto"/>
            <w:left w:val="none" w:sz="0" w:space="0" w:color="auto"/>
            <w:bottom w:val="none" w:sz="0" w:space="0" w:color="auto"/>
            <w:right w:val="none" w:sz="0" w:space="0" w:color="auto"/>
          </w:divBdr>
        </w:div>
        <w:div w:id="1490169190">
          <w:marLeft w:val="418"/>
          <w:marRight w:val="0"/>
          <w:marTop w:val="50"/>
          <w:marBottom w:val="0"/>
          <w:divBdr>
            <w:top w:val="none" w:sz="0" w:space="0" w:color="auto"/>
            <w:left w:val="none" w:sz="0" w:space="0" w:color="auto"/>
            <w:bottom w:val="none" w:sz="0" w:space="0" w:color="auto"/>
            <w:right w:val="none" w:sz="0" w:space="0" w:color="auto"/>
          </w:divBdr>
        </w:div>
        <w:div w:id="1747532424">
          <w:marLeft w:val="418"/>
          <w:marRight w:val="0"/>
          <w:marTop w:val="50"/>
          <w:marBottom w:val="0"/>
          <w:divBdr>
            <w:top w:val="none" w:sz="0" w:space="0" w:color="auto"/>
            <w:left w:val="none" w:sz="0" w:space="0" w:color="auto"/>
            <w:bottom w:val="none" w:sz="0" w:space="0" w:color="auto"/>
            <w:right w:val="none" w:sz="0" w:space="0" w:color="auto"/>
          </w:divBdr>
        </w:div>
      </w:divsChild>
    </w:div>
    <w:div w:id="340470299">
      <w:bodyDiv w:val="1"/>
      <w:marLeft w:val="0"/>
      <w:marRight w:val="0"/>
      <w:marTop w:val="0"/>
      <w:marBottom w:val="0"/>
      <w:divBdr>
        <w:top w:val="none" w:sz="0" w:space="0" w:color="auto"/>
        <w:left w:val="none" w:sz="0" w:space="0" w:color="auto"/>
        <w:bottom w:val="none" w:sz="0" w:space="0" w:color="auto"/>
        <w:right w:val="none" w:sz="0" w:space="0" w:color="auto"/>
      </w:divBdr>
      <w:divsChild>
        <w:div w:id="731588328">
          <w:marLeft w:val="806"/>
          <w:marRight w:val="0"/>
          <w:marTop w:val="50"/>
          <w:marBottom w:val="0"/>
          <w:divBdr>
            <w:top w:val="none" w:sz="0" w:space="0" w:color="auto"/>
            <w:left w:val="none" w:sz="0" w:space="0" w:color="auto"/>
            <w:bottom w:val="none" w:sz="0" w:space="0" w:color="auto"/>
            <w:right w:val="none" w:sz="0" w:space="0" w:color="auto"/>
          </w:divBdr>
        </w:div>
      </w:divsChild>
    </w:div>
    <w:div w:id="527834983">
      <w:bodyDiv w:val="1"/>
      <w:marLeft w:val="0"/>
      <w:marRight w:val="0"/>
      <w:marTop w:val="0"/>
      <w:marBottom w:val="0"/>
      <w:divBdr>
        <w:top w:val="none" w:sz="0" w:space="0" w:color="auto"/>
        <w:left w:val="none" w:sz="0" w:space="0" w:color="auto"/>
        <w:bottom w:val="none" w:sz="0" w:space="0" w:color="auto"/>
        <w:right w:val="none" w:sz="0" w:space="0" w:color="auto"/>
      </w:divBdr>
      <w:divsChild>
        <w:div w:id="1986935226">
          <w:marLeft w:val="0"/>
          <w:marRight w:val="0"/>
          <w:marTop w:val="0"/>
          <w:marBottom w:val="0"/>
          <w:divBdr>
            <w:top w:val="none" w:sz="0" w:space="0" w:color="auto"/>
            <w:left w:val="none" w:sz="0" w:space="0" w:color="auto"/>
            <w:bottom w:val="none" w:sz="0" w:space="0" w:color="auto"/>
            <w:right w:val="none" w:sz="0" w:space="0" w:color="auto"/>
          </w:divBdr>
        </w:div>
      </w:divsChild>
    </w:div>
    <w:div w:id="630326059">
      <w:bodyDiv w:val="1"/>
      <w:marLeft w:val="0"/>
      <w:marRight w:val="0"/>
      <w:marTop w:val="0"/>
      <w:marBottom w:val="0"/>
      <w:divBdr>
        <w:top w:val="none" w:sz="0" w:space="0" w:color="auto"/>
        <w:left w:val="none" w:sz="0" w:space="0" w:color="auto"/>
        <w:bottom w:val="none" w:sz="0" w:space="0" w:color="auto"/>
        <w:right w:val="none" w:sz="0" w:space="0" w:color="auto"/>
      </w:divBdr>
    </w:div>
    <w:div w:id="997266553">
      <w:bodyDiv w:val="1"/>
      <w:marLeft w:val="0"/>
      <w:marRight w:val="0"/>
      <w:marTop w:val="0"/>
      <w:marBottom w:val="0"/>
      <w:divBdr>
        <w:top w:val="none" w:sz="0" w:space="0" w:color="auto"/>
        <w:left w:val="none" w:sz="0" w:space="0" w:color="auto"/>
        <w:bottom w:val="none" w:sz="0" w:space="0" w:color="auto"/>
        <w:right w:val="none" w:sz="0" w:space="0" w:color="auto"/>
      </w:divBdr>
      <w:divsChild>
        <w:div w:id="1039818983">
          <w:marLeft w:val="418"/>
          <w:marRight w:val="0"/>
          <w:marTop w:val="50"/>
          <w:marBottom w:val="0"/>
          <w:divBdr>
            <w:top w:val="none" w:sz="0" w:space="0" w:color="auto"/>
            <w:left w:val="none" w:sz="0" w:space="0" w:color="auto"/>
            <w:bottom w:val="none" w:sz="0" w:space="0" w:color="auto"/>
            <w:right w:val="none" w:sz="0" w:space="0" w:color="auto"/>
          </w:divBdr>
        </w:div>
        <w:div w:id="594943167">
          <w:marLeft w:val="418"/>
          <w:marRight w:val="0"/>
          <w:marTop w:val="50"/>
          <w:marBottom w:val="0"/>
          <w:divBdr>
            <w:top w:val="none" w:sz="0" w:space="0" w:color="auto"/>
            <w:left w:val="none" w:sz="0" w:space="0" w:color="auto"/>
            <w:bottom w:val="none" w:sz="0" w:space="0" w:color="auto"/>
            <w:right w:val="none" w:sz="0" w:space="0" w:color="auto"/>
          </w:divBdr>
        </w:div>
        <w:div w:id="1292175671">
          <w:marLeft w:val="418"/>
          <w:marRight w:val="0"/>
          <w:marTop w:val="50"/>
          <w:marBottom w:val="0"/>
          <w:divBdr>
            <w:top w:val="none" w:sz="0" w:space="0" w:color="auto"/>
            <w:left w:val="none" w:sz="0" w:space="0" w:color="auto"/>
            <w:bottom w:val="none" w:sz="0" w:space="0" w:color="auto"/>
            <w:right w:val="none" w:sz="0" w:space="0" w:color="auto"/>
          </w:divBdr>
        </w:div>
        <w:div w:id="512962702">
          <w:marLeft w:val="418"/>
          <w:marRight w:val="0"/>
          <w:marTop w:val="50"/>
          <w:marBottom w:val="0"/>
          <w:divBdr>
            <w:top w:val="none" w:sz="0" w:space="0" w:color="auto"/>
            <w:left w:val="none" w:sz="0" w:space="0" w:color="auto"/>
            <w:bottom w:val="none" w:sz="0" w:space="0" w:color="auto"/>
            <w:right w:val="none" w:sz="0" w:space="0" w:color="auto"/>
          </w:divBdr>
        </w:div>
      </w:divsChild>
    </w:div>
    <w:div w:id="1176309919">
      <w:bodyDiv w:val="1"/>
      <w:marLeft w:val="0"/>
      <w:marRight w:val="0"/>
      <w:marTop w:val="0"/>
      <w:marBottom w:val="0"/>
      <w:divBdr>
        <w:top w:val="none" w:sz="0" w:space="0" w:color="auto"/>
        <w:left w:val="none" w:sz="0" w:space="0" w:color="auto"/>
        <w:bottom w:val="none" w:sz="0" w:space="0" w:color="auto"/>
        <w:right w:val="none" w:sz="0" w:space="0" w:color="auto"/>
      </w:divBdr>
    </w:div>
    <w:div w:id="1463839025">
      <w:bodyDiv w:val="1"/>
      <w:marLeft w:val="0"/>
      <w:marRight w:val="0"/>
      <w:marTop w:val="0"/>
      <w:marBottom w:val="0"/>
      <w:divBdr>
        <w:top w:val="none" w:sz="0" w:space="0" w:color="auto"/>
        <w:left w:val="none" w:sz="0" w:space="0" w:color="auto"/>
        <w:bottom w:val="none" w:sz="0" w:space="0" w:color="auto"/>
        <w:right w:val="none" w:sz="0" w:space="0" w:color="auto"/>
      </w:divBdr>
    </w:div>
    <w:div w:id="1569606785">
      <w:bodyDiv w:val="1"/>
      <w:marLeft w:val="0"/>
      <w:marRight w:val="0"/>
      <w:marTop w:val="0"/>
      <w:marBottom w:val="0"/>
      <w:divBdr>
        <w:top w:val="none" w:sz="0" w:space="0" w:color="auto"/>
        <w:left w:val="none" w:sz="0" w:space="0" w:color="auto"/>
        <w:bottom w:val="none" w:sz="0" w:space="0" w:color="auto"/>
        <w:right w:val="none" w:sz="0" w:space="0" w:color="auto"/>
      </w:divBdr>
    </w:div>
    <w:div w:id="1931158467">
      <w:bodyDiv w:val="1"/>
      <w:marLeft w:val="0"/>
      <w:marRight w:val="0"/>
      <w:marTop w:val="0"/>
      <w:marBottom w:val="0"/>
      <w:divBdr>
        <w:top w:val="none" w:sz="0" w:space="0" w:color="auto"/>
        <w:left w:val="none" w:sz="0" w:space="0" w:color="auto"/>
        <w:bottom w:val="none" w:sz="0" w:space="0" w:color="auto"/>
        <w:right w:val="none" w:sz="0" w:space="0" w:color="auto"/>
      </w:divBdr>
      <w:divsChild>
        <w:div w:id="1758088466">
          <w:marLeft w:val="418"/>
          <w:marRight w:val="0"/>
          <w:marTop w:val="50"/>
          <w:marBottom w:val="0"/>
          <w:divBdr>
            <w:top w:val="none" w:sz="0" w:space="0" w:color="auto"/>
            <w:left w:val="none" w:sz="0" w:space="0" w:color="auto"/>
            <w:bottom w:val="none" w:sz="0" w:space="0" w:color="auto"/>
            <w:right w:val="none" w:sz="0" w:space="0" w:color="auto"/>
          </w:divBdr>
        </w:div>
        <w:div w:id="1323466567">
          <w:marLeft w:val="418"/>
          <w:marRight w:val="0"/>
          <w:marTop w:val="50"/>
          <w:marBottom w:val="0"/>
          <w:divBdr>
            <w:top w:val="none" w:sz="0" w:space="0" w:color="auto"/>
            <w:left w:val="none" w:sz="0" w:space="0" w:color="auto"/>
            <w:bottom w:val="none" w:sz="0" w:space="0" w:color="auto"/>
            <w:right w:val="none" w:sz="0" w:space="0" w:color="auto"/>
          </w:divBdr>
        </w:div>
        <w:div w:id="1905066889">
          <w:marLeft w:val="418"/>
          <w:marRight w:val="0"/>
          <w:marTop w:val="50"/>
          <w:marBottom w:val="0"/>
          <w:divBdr>
            <w:top w:val="none" w:sz="0" w:space="0" w:color="auto"/>
            <w:left w:val="none" w:sz="0" w:space="0" w:color="auto"/>
            <w:bottom w:val="none" w:sz="0" w:space="0" w:color="auto"/>
            <w:right w:val="none" w:sz="0" w:space="0" w:color="auto"/>
          </w:divBdr>
        </w:div>
        <w:div w:id="818620577">
          <w:marLeft w:val="418"/>
          <w:marRight w:val="0"/>
          <w:marTop w:val="50"/>
          <w:marBottom w:val="0"/>
          <w:divBdr>
            <w:top w:val="none" w:sz="0" w:space="0" w:color="auto"/>
            <w:left w:val="none" w:sz="0" w:space="0" w:color="auto"/>
            <w:bottom w:val="none" w:sz="0" w:space="0" w:color="auto"/>
            <w:right w:val="none" w:sz="0" w:space="0" w:color="auto"/>
          </w:divBdr>
        </w:div>
        <w:div w:id="1227036394">
          <w:marLeft w:val="418"/>
          <w:marRight w:val="0"/>
          <w:marTop w:val="50"/>
          <w:marBottom w:val="0"/>
          <w:divBdr>
            <w:top w:val="none" w:sz="0" w:space="0" w:color="auto"/>
            <w:left w:val="none" w:sz="0" w:space="0" w:color="auto"/>
            <w:bottom w:val="none" w:sz="0" w:space="0" w:color="auto"/>
            <w:right w:val="none" w:sz="0" w:space="0" w:color="auto"/>
          </w:divBdr>
        </w:div>
        <w:div w:id="374502123">
          <w:marLeft w:val="418"/>
          <w:marRight w:val="0"/>
          <w:marTop w:val="50"/>
          <w:marBottom w:val="0"/>
          <w:divBdr>
            <w:top w:val="none" w:sz="0" w:space="0" w:color="auto"/>
            <w:left w:val="none" w:sz="0" w:space="0" w:color="auto"/>
            <w:bottom w:val="none" w:sz="0" w:space="0" w:color="auto"/>
            <w:right w:val="none" w:sz="0" w:space="0" w:color="auto"/>
          </w:divBdr>
        </w:div>
        <w:div w:id="1556697009">
          <w:marLeft w:val="418"/>
          <w:marRight w:val="0"/>
          <w:marTop w:val="50"/>
          <w:marBottom w:val="0"/>
          <w:divBdr>
            <w:top w:val="none" w:sz="0" w:space="0" w:color="auto"/>
            <w:left w:val="none" w:sz="0" w:space="0" w:color="auto"/>
            <w:bottom w:val="none" w:sz="0" w:space="0" w:color="auto"/>
            <w:right w:val="none" w:sz="0" w:space="0" w:color="auto"/>
          </w:divBdr>
        </w:div>
        <w:div w:id="1491949433">
          <w:marLeft w:val="418"/>
          <w:marRight w:val="0"/>
          <w:marTop w:val="50"/>
          <w:marBottom w:val="0"/>
          <w:divBdr>
            <w:top w:val="none" w:sz="0" w:space="0" w:color="auto"/>
            <w:left w:val="none" w:sz="0" w:space="0" w:color="auto"/>
            <w:bottom w:val="none" w:sz="0" w:space="0" w:color="auto"/>
            <w:right w:val="none" w:sz="0" w:space="0" w:color="auto"/>
          </w:divBdr>
        </w:div>
        <w:div w:id="1446463017">
          <w:marLeft w:val="418"/>
          <w:marRight w:val="0"/>
          <w:marTop w:val="50"/>
          <w:marBottom w:val="0"/>
          <w:divBdr>
            <w:top w:val="none" w:sz="0" w:space="0" w:color="auto"/>
            <w:left w:val="none" w:sz="0" w:space="0" w:color="auto"/>
            <w:bottom w:val="none" w:sz="0" w:space="0" w:color="auto"/>
            <w:right w:val="none" w:sz="0" w:space="0" w:color="auto"/>
          </w:divBdr>
        </w:div>
        <w:div w:id="67384634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tateaer.ro" TargetMode="External"/><Relationship Id="rId18" Type="http://schemas.openxmlformats.org/officeDocument/2006/relationships/hyperlink" Target="http://www.csb2035.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sb2035.ro/" TargetMode="External"/><Relationship Id="rId7" Type="http://schemas.openxmlformats.org/officeDocument/2006/relationships/endnotes" Target="endnotes.xml"/><Relationship Id="rId12" Type="http://schemas.openxmlformats.org/officeDocument/2006/relationships/hyperlink" Target="http://www.pmb.ro" TargetMode="External"/><Relationship Id="rId17" Type="http://schemas.openxmlformats.org/officeDocument/2006/relationships/hyperlink" Target="http://www.centralbucuresti" TargetMode="External"/><Relationship Id="rId25" Type="http://schemas.openxmlformats.org/officeDocument/2006/relationships/hyperlink" Target="http://www.calitateaer.ro" TargetMode="External"/><Relationship Id="rId2" Type="http://schemas.openxmlformats.org/officeDocument/2006/relationships/numbering" Target="numbering.xml"/><Relationship Id="rId16" Type="http://schemas.openxmlformats.org/officeDocument/2006/relationships/hyperlink" Target="http://www.calitateaer.ro" TargetMode="External"/><Relationship Id="rId20" Type="http://schemas.openxmlformats.org/officeDocument/2006/relationships/hyperlink" Target="http://www.centralbucures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b.ro" TargetMode="External"/><Relationship Id="rId24" Type="http://schemas.openxmlformats.org/officeDocument/2006/relationships/hyperlink" Target="http://www.calitateaer.ro" TargetMode="External"/><Relationship Id="rId5" Type="http://schemas.openxmlformats.org/officeDocument/2006/relationships/webSettings" Target="webSettings.xml"/><Relationship Id="rId15" Type="http://schemas.openxmlformats.org/officeDocument/2006/relationships/hyperlink" Target="http://www.pmb.ro" TargetMode="External"/><Relationship Id="rId23" Type="http://schemas.openxmlformats.org/officeDocument/2006/relationships/hyperlink" Target="http://www.apmbuc.anpm.ro" TargetMode="External"/><Relationship Id="rId28" Type="http://schemas.openxmlformats.org/officeDocument/2006/relationships/header" Target="header1.xml"/><Relationship Id="rId10" Type="http://schemas.openxmlformats.org/officeDocument/2006/relationships/hyperlink" Target="http://www.apmbuc.anpm.ro/" TargetMode="External"/><Relationship Id="rId19" Type="http://schemas.openxmlformats.org/officeDocument/2006/relationships/hyperlink" Target="http://www.pmb.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mb.ro" TargetMode="External"/><Relationship Id="rId22" Type="http://schemas.openxmlformats.org/officeDocument/2006/relationships/hyperlink" Target="http://www.ccmesi.ro"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52FD-E6F8-421C-A522-DEBB2D5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62</Pages>
  <Words>35385</Words>
  <Characters>205238</Characters>
  <Application>Microsoft Office Word</Application>
  <DocSecurity>0</DocSecurity>
  <Lines>1710</Lines>
  <Paragraphs>480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240143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84</cp:revision>
  <cp:lastPrinted>2019-05-23T08:17:00Z</cp:lastPrinted>
  <dcterms:created xsi:type="dcterms:W3CDTF">2019-05-10T08:43:00Z</dcterms:created>
  <dcterms:modified xsi:type="dcterms:W3CDTF">2019-08-20T06:53:00Z</dcterms:modified>
</cp:coreProperties>
</file>